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75724" w14:textId="53757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2008 жылдың 25 наурызындағы № 78 "ауылдық (селолық) жерде жұмыс істейтін мәдениет және спорт, әлеуметтік қамтамасыз ету мамандары лауазымдарының тізбесін анықтау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әкімдігінің 2008 жылғы 13 мамырдағы N 142 қаулысы. Солтүстік Қазақстан облысының Тимирязев ауданының Әділет басқармасында 2008 жылғы 2 маусымда N 13-12-64 тіркелді. Күші жойылды - Солтүстік Қазақстан облысы Тимирязев аудандық әкімдігінің 2011 жылғы 14 қазандағы N 257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Тимирязев аудандық әкімдігінің 2011.10.14 N 257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жылдың 23 қаңтарындағы «Қазақстан Республикасында жергілікті мемлекеттік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әкімдік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 әкімдігінің 2008 жылдың 25 наурызындағы № 78 «Ауылдық (селолық) жерде жұмыс істейтін мәдениет және спорт, әлеуметтік қамтамасыз ету мамандарының лауазымдарының тізбесін анықтау туралы» қаулысына өзгерістер енгізу туралы (2008 жылдың 3 мамырдағы № 18 «Нива» газетінде жарияланған 2008 жылдың 18 сәуіріндегі № 13-12-61 Тимирязев ауданы әділет басқармасында тіркелген) қаулысына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Қаулыға қосымша 1-тармақ 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Әлеуметтік қамтамасыз ету мамандар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күтім бойынша әлеуметтік жұмысшы»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 күннен бастап он күнтізбелік күн өткеннен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кімі                                       Б. Ж</w:t>
      </w:r>
      <w:r>
        <w:rPr>
          <w:rFonts w:ascii="Times New Roman"/>
          <w:b w:val="false"/>
          <w:i/>
          <w:color w:val="000000"/>
          <w:sz w:val="28"/>
        </w:rPr>
        <w:t>ұ</w:t>
      </w:r>
      <w:r>
        <w:rPr>
          <w:rFonts w:ascii="Times New Roman"/>
          <w:b w:val="false"/>
          <w:i/>
          <w:color w:val="000000"/>
          <w:sz w:val="28"/>
        </w:rPr>
        <w:t>мабеков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