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2a55" w14:textId="aed2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ауданына тұрақты жұмысқа келген дәрігерлерге біржолғы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2008 жылғы 28 тамыздағы N 246 қаулысы. Солтүстік Қазақстан облысының Тимирязев ауданының Әділет басқармасында 2008 жылғы 2 қыркүйекте N 13-12-79 тіркелді. Күші жойылды - Солтүстік Қазақстан облысы Тимирязев аудандық әкімдігінің 2011 жылғы 14 қазандағы N 257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әкімдігінің 2011.10.14 N 257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14) тармақшасына сәйкес, аудандық мәслихаттың кезекті 5 сессиясының ««2008 жылға арналған аудандық бюджет туралы» аудандық мәслихаттың 2007 жылғы 21 желтоқсандағы № 4/1 сессиясының шешіміне өзгерістер мен толықтырулар енгізу туралы»» 2008 жылғы 21 наурыздағы № 5/4 шешімін (2008 жылғы 19 сәуірде № 17 «Нива»  газетінде жарияланған, нормативтік құқықтық актілерді мемлекеттік тіркеу тізімінде № 13-12-60 тіркелген) шешімін іске асыру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Тимирязев ауданына тұрақты жұмысқа келген медициналық қызметкерлерге біржолғы әлеуметтік көмек төлеу мөлшері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дәрігерлерге және жоғары медициналық оқу орындарының түлектеріне 200 000 (екі жүз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 медициналық қызметкерлерге және орта медициналық оқу орындарының түлектеріне 50 000 (елу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«Тимирязев ауданының жұмыспен қамту және әлеуметтік бағдарламалар бөлімі» мемлекеттік мекемесі алушылардың жеке шоттарына  ай сайынғы әлеуметтік көмек төлеуді қамсыздандырсын.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"Тимирязев ауданының қаржы бөлімі" мемлекеттік мекемесі әлеуметтік көмекті қаржыландыруды аудан бюджетімен бекітілген 451- 007-000 бағдарламасы бойынша бөлінген қаражат шегінде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И.В.Циммерманға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     Б.Ж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мабеков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