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b910" w14:textId="cf5b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2007 жылғы 26 наурыздағы N 5-5с шешімі. Солтүстік Қазақстан облысы Уәлиханов ауданының Әділет басқармасында 2008 жылғы 28 сәуірде N 13-13-62 тіркелді. Күші жойылды - Солтүстік Қазақстан облысы Уәлиханов ауданы мәслихатының 2009 жылғы 27 сәуірдегі N 16-13с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Ескерту. Күші жойылды - Солтүстік Қазақстан облысы Уәлиханов ауданы мәслихатының 2009.04.27 </w:t>
      </w:r>
      <w:r>
        <w:rPr>
          <w:rFonts w:ascii="Times New Roman"/>
          <w:b w:val="false"/>
          <w:i w:val="false"/>
          <w:color w:val="ff0000"/>
          <w:sz w:val="28"/>
        </w:rPr>
        <w:t>N 16-13с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«Салық және бюджетке төленетін басқа да міндетті төлемдер туралы» Кодексінің </w:t>
      </w:r>
      <w:r>
        <w:rPr>
          <w:rFonts w:ascii="Times New Roman"/>
          <w:b w:val="false"/>
          <w:i w:val="false"/>
          <w:color w:val="000000"/>
          <w:sz w:val="28"/>
        </w:rPr>
        <w:t>338-бабына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жерлерінің аумақтарын анықтау сызбасының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 салығының базалық ставкасы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шаруашылығына арналған жерлерге – 50 %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Елді-мекендердің шегіндегі өнеркәсіп жерлеріне – 50 %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Кішкенекөл селосы аумағындағы инфроқұрылымдардың жерлеріне – 50 %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мекендерде орныққан салық салынатын аумақтардың, тауар сатуға құқығы бар базарлар, автотұрақтар, жанар май құю станциялары үшін белгіленген жер салығының негізгі құны 10 есе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2006 жылғы 26 қаңтардағы № 6-29с (2007 жылғы 6 ақпандағы тіркеу № 13-13-44) шешімінің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асы,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. Бейсенбаев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