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ef684" w14:textId="e8ef6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үйінде, оның ішінде бөгде адамның күтіміне және жәрдеміне мұқтаж мүгедек балаларға әлеуметтік көмек көрсетуге арналған құжаттарды ресімдеу"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2008 жылғы 2 маусымдағы N 97 қаулысы. Солтүстік Қазақстан облысы Уәлиханов ауданының Әділет басқармасында 2008 жылғы 3 шілдеде N 13-13-69 тіркелді. Күші жойылды - Солтүстік Қазақстан облысы Уәлиханов аудандық әкімдігінің 2010 жылғы 19 ақпандағы N 20 Қаулысымен</w:t>
      </w:r>
    </w:p>
    <w:p>
      <w:pPr>
        <w:spacing w:after="0"/>
        <w:ind w:left="0"/>
        <w:jc w:val="both"/>
      </w:pPr>
      <w:r>
        <w:rPr>
          <w:rFonts w:ascii="Times New Roman"/>
          <w:b w:val="false"/>
          <w:i/>
          <w:color w:val="800000"/>
          <w:sz w:val="28"/>
        </w:rPr>
        <w:t>      Ескерту. Күші жойылды - Солтүстік Қазақстан облысы Уәлиханов аудандық әкімдігінің 2010.02.19 N 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9-1 бабына, «Мемлекеттік қызмет көрсетудің үлгі стандартын бекіту туралы» Қазақстан Республикасы 2007 жылғы 30 маусымдағы № 558 Үкіметінің </w:t>
      </w:r>
      <w:r>
        <w:rPr>
          <w:rFonts w:ascii="Times New Roman"/>
          <w:b w:val="false"/>
          <w:i w:val="false"/>
          <w:color w:val="000000"/>
          <w:sz w:val="28"/>
        </w:rPr>
        <w:t>қаулысының</w:t>
      </w:r>
      <w:r>
        <w:rPr>
          <w:rFonts w:ascii="Times New Roman"/>
          <w:b w:val="false"/>
          <w:i w:val="false"/>
          <w:color w:val="000000"/>
          <w:sz w:val="28"/>
        </w:rPr>
        <w:t xml:space="preserve"> 2 тармағына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«Мүгедектер үйінде, оның ішінде бөгде адамның күтіміне және жәрдеміне мұқтаж мүгедек балаларға әлеуметтік қызмет көрсетуге арналған құжаттарды ресімдеу» мемлекеттік қызмет көрсетудің стандарты</w:t>
      </w:r>
      <w:r>
        <w:rPr>
          <w:rFonts w:ascii="Times New Roman"/>
          <w:b w:val="false"/>
          <w:i w:val="false"/>
          <w:color w:val="000000"/>
          <w:sz w:val="28"/>
        </w:rPr>
        <w:t xml:space="preserve">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 Ахметоваға жүктелсін.</w:t>
      </w:r>
      <w:r>
        <w:br/>
      </w:r>
      <w:r>
        <w:rPr>
          <w:rFonts w:ascii="Times New Roman"/>
          <w:b w:val="false"/>
          <w:i w:val="false"/>
          <w:color w:val="000000"/>
          <w:sz w:val="28"/>
        </w:rPr>
        <w:t>
</w:t>
      </w:r>
      <w:r>
        <w:rPr>
          <w:rFonts w:ascii="Times New Roman"/>
          <w:b w:val="false"/>
          <w:i w:val="false"/>
          <w:color w:val="000000"/>
          <w:sz w:val="28"/>
        </w:rPr>
        <w:t>
      3. Осы қаулы оны бірінші ресми жариялаған күннен кейін он күнтізбелік күн өткеннен кейін қолданысқа енгізіледі.</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Е.У</w:t>
      </w:r>
      <w:r>
        <w:rPr>
          <w:rFonts w:ascii="Times New Roman"/>
          <w:b w:val="false"/>
          <w:i/>
          <w:color w:val="000000"/>
          <w:sz w:val="28"/>
        </w:rPr>
        <w:t>ә</w:t>
      </w:r>
      <w:r>
        <w:rPr>
          <w:rFonts w:ascii="Times New Roman"/>
          <w:b w:val="false"/>
          <w:i/>
          <w:color w:val="000000"/>
          <w:sz w:val="28"/>
        </w:rPr>
        <w:t>хитов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2008 жылғы 2 маусымдағы № 97</w:t>
      </w:r>
      <w:r>
        <w:br/>
      </w:r>
      <w:r>
        <w:rPr>
          <w:rFonts w:ascii="Times New Roman"/>
          <w:b w:val="false"/>
          <w:i w:val="false"/>
          <w:color w:val="000000"/>
          <w:sz w:val="28"/>
        </w:rPr>
        <w:t>
қаулысымен бекітілді</w:t>
      </w:r>
    </w:p>
    <w:p>
      <w:pPr>
        <w:spacing w:after="0"/>
        <w:ind w:left="0"/>
        <w:jc w:val="both"/>
      </w:pPr>
      <w:r>
        <w:rPr>
          <w:rFonts w:ascii="Times New Roman"/>
          <w:b/>
          <w:i w:val="false"/>
          <w:color w:val="000080"/>
          <w:sz w:val="28"/>
        </w:rPr>
        <w:t xml:space="preserve">Мемлекеттік қызмет көрсетудің стандарты «Мүгедектер үйінде, </w:t>
      </w:r>
      <w:r>
        <w:rPr>
          <w:rFonts w:ascii="Times New Roman"/>
          <w:b/>
          <w:i w:val="false"/>
          <w:color w:val="000080"/>
          <w:sz w:val="28"/>
        </w:rPr>
        <w:t xml:space="preserve">оның ішінде бөгде адамның күтіміне және жәрдеміне мұқтаж </w:t>
      </w:r>
      <w:r>
        <w:rPr>
          <w:rFonts w:ascii="Times New Roman"/>
          <w:b/>
          <w:i w:val="false"/>
          <w:color w:val="000080"/>
          <w:sz w:val="28"/>
        </w:rPr>
        <w:t xml:space="preserve">мүгедек балаларға әлеуметтік қызмет көрсетуге арналған </w:t>
      </w:r>
      <w:r>
        <w:rPr>
          <w:rFonts w:ascii="Times New Roman"/>
          <w:b/>
          <w:i w:val="false"/>
          <w:color w:val="000080"/>
          <w:sz w:val="28"/>
        </w:rPr>
        <w:t>құжаттарды ресімдеу»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 көрсетудің анықтамасы (мемлекеттік қызмет көрсетудің нормативтік-құқықтық анықтамасы).</w:t>
      </w:r>
      <w:r>
        <w:br/>
      </w:r>
      <w:r>
        <w:rPr>
          <w:rFonts w:ascii="Times New Roman"/>
          <w:b w:val="false"/>
          <w:i w:val="false"/>
          <w:color w:val="000000"/>
          <w:sz w:val="28"/>
        </w:rPr>
        <w:t>
      Мүгедектер үйінде, оның ішінде бөгде адамның күтіміне және жәрдеміне мұқтаж мүгедек балаларға әлеуметтік қызмет көрсетуге арналған құжаттарды ресімдеу</w:t>
      </w:r>
      <w:r>
        <w:br/>
      </w:r>
      <w:r>
        <w:rPr>
          <w:rFonts w:ascii="Times New Roman"/>
          <w:b w:val="false"/>
          <w:i w:val="false"/>
          <w:color w:val="000000"/>
          <w:sz w:val="28"/>
        </w:rPr>
        <w:t>
      2. Көрсетілетін мемлекеттік қызметтің нысаны жарым-жартылай автоматтандырылған.</w:t>
      </w:r>
      <w:r>
        <w:br/>
      </w:r>
      <w:r>
        <w:rPr>
          <w:rFonts w:ascii="Times New Roman"/>
          <w:b w:val="false"/>
          <w:i w:val="false"/>
          <w:color w:val="000000"/>
          <w:sz w:val="28"/>
        </w:rPr>
        <w:t>
      3. Бұл мемлекеттік қызмет көрсету негізделетін нормативтік құқықтық кесімнің атауы, бап (тармақ) және баптың (тармақтың) мазмұны (заңнамалық кесім, Қазақстан Республикасы Президентінің кесімі, Қазақстан Республикасы Үкіметінің кесімі).</w:t>
      </w:r>
      <w:r>
        <w:br/>
      </w:r>
      <w:r>
        <w:rPr>
          <w:rFonts w:ascii="Times New Roman"/>
          <w:b w:val="false"/>
          <w:i w:val="false"/>
          <w:color w:val="000000"/>
          <w:sz w:val="28"/>
        </w:rPr>
        <w:t>
      Мемлекеттік қызмет:</w:t>
      </w:r>
      <w:r>
        <w:br/>
      </w:r>
      <w:r>
        <w:rPr>
          <w:rFonts w:ascii="Times New Roman"/>
          <w:b w:val="false"/>
          <w:i w:val="false"/>
          <w:color w:val="000000"/>
          <w:sz w:val="28"/>
        </w:rPr>
        <w:t xml:space="preserve">
      1) "Қазақстан Республикасында мүгедектерді әлеуметтік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23 бабы;</w:t>
      </w:r>
      <w:r>
        <w:br/>
      </w:r>
      <w:r>
        <w:rPr>
          <w:rFonts w:ascii="Times New Roman"/>
          <w:b w:val="false"/>
          <w:i w:val="false"/>
          <w:color w:val="000000"/>
          <w:sz w:val="28"/>
        </w:rPr>
        <w:t xml:space="preserve">
      2) Қазақстан Республикасының Еңбек және халықты әлеуметтік қорғау министрінің міндетін атқарушының 2005 жылғы 1 желтоқсандағы N 306-п "Әлеуметтік қызмет көрсету Үлгі Ережелерін бекіту туралы" бұйрығымен (нормативтік құқықтық актілер мемлекеттік тіркеу № 3985 Тізілімінде тіркелген) бекітілген үйде әлеуметтік қызмет көрсету Үлгі Ережелерінің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 тармақтары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Осы мемлекеттік қызмет көрсетуді ұсынатын мемлекеттік органның мемлекеттік мекеменің немесе басқа да субьектілердің атауы.</w:t>
      </w:r>
      <w:r>
        <w:br/>
      </w:r>
      <w:r>
        <w:rPr>
          <w:rFonts w:ascii="Times New Roman"/>
          <w:b w:val="false"/>
          <w:i w:val="false"/>
          <w:color w:val="000000"/>
          <w:sz w:val="28"/>
        </w:rPr>
        <w:t>
      Мемлекеттік қызметті «Уәлиханов ауданының жұмыспен қамту және әлеуметтік бағдарламалар бөлімі» мемлекеттік мекемесі көрсетеді.</w:t>
      </w:r>
      <w:r>
        <w:br/>
      </w:r>
      <w:r>
        <w:rPr>
          <w:rFonts w:ascii="Times New Roman"/>
          <w:b w:val="false"/>
          <w:i w:val="false"/>
          <w:color w:val="000000"/>
          <w:sz w:val="28"/>
        </w:rPr>
        <w:t>
      Қызмет көрсету орны: Солтүстік Қазақстан облысы, Уәлиханов ауданы, Кішкенекөл селосы, Уәлиханов көшесі, 82.</w:t>
      </w:r>
      <w:r>
        <w:br/>
      </w:r>
      <w:r>
        <w:rPr>
          <w:rFonts w:ascii="Times New Roman"/>
          <w:b w:val="false"/>
          <w:i w:val="false"/>
          <w:color w:val="000000"/>
          <w:sz w:val="28"/>
        </w:rPr>
        <w:t>
      5. Тұтынушыға көрсетілетін мемлекеттік қызмет көрсетудің аяқталу формасы (нәтижесі).</w:t>
      </w:r>
      <w:r>
        <w:br/>
      </w:r>
      <w:r>
        <w:rPr>
          <w:rFonts w:ascii="Times New Roman"/>
          <w:b w:val="false"/>
          <w:i w:val="false"/>
          <w:color w:val="000000"/>
          <w:sz w:val="28"/>
        </w:rPr>
        <w:t>
      Көрсетілетін мемлекеттік қызметті аяқтау нысаны:</w:t>
      </w:r>
      <w:r>
        <w:br/>
      </w:r>
      <w:r>
        <w:rPr>
          <w:rFonts w:ascii="Times New Roman"/>
          <w:b w:val="false"/>
          <w:i w:val="false"/>
          <w:color w:val="000000"/>
          <w:sz w:val="28"/>
        </w:rPr>
        <w:t>
      үйде тәрбиеленетін және оқитын мүгедек балалары бар отбасыларға әлеуметтік көмек төлеміне жәрдемақыларды тағайындау туралы шешімі.</w:t>
      </w:r>
      <w:r>
        <w:br/>
      </w:r>
      <w:r>
        <w:rPr>
          <w:rFonts w:ascii="Times New Roman"/>
          <w:b w:val="false"/>
          <w:i w:val="false"/>
          <w:color w:val="000000"/>
          <w:sz w:val="28"/>
        </w:rPr>
        <w:t>
      6. Мемлекеттік қызмет көрсетілетін жеке және заңды тұлғалардың санаттары.</w:t>
      </w:r>
      <w:r>
        <w:br/>
      </w:r>
      <w:r>
        <w:rPr>
          <w:rFonts w:ascii="Times New Roman"/>
          <w:b w:val="false"/>
          <w:i w:val="false"/>
          <w:color w:val="000000"/>
          <w:sz w:val="28"/>
        </w:rPr>
        <w:t>
      Мемлекеттік қызмет мынадай жеке тұлғалардың санаттарына көрсетіледі:</w:t>
      </w:r>
      <w:r>
        <w:br/>
      </w:r>
      <w:r>
        <w:rPr>
          <w:rFonts w:ascii="Times New Roman"/>
          <w:b w:val="false"/>
          <w:i w:val="false"/>
          <w:color w:val="000000"/>
          <w:sz w:val="28"/>
        </w:rPr>
        <w:t>
      1) заңнама бойынша оларды күту мен оларға қамқорлық жасауға міндетті жақын кәмелетке толған жұмысқа жарамды туыстары жоқ, сондай-ақ объективтік себептер бойынша оларға үнемі көмек пен күтім қамтамасыз ете алмайтын (ұлғайған жасына орай бірінші, екінші топ мүгедектігі, онкологиялық, психикалық ауруы бар, бас бостандығынан айыру жерлерінде, немесе мемлекеттен тыс жерге тұрғылықты тұруға кеткен) жақын туыстары бар денсаулық жағдайы бойынша өзге адамның үнемі күтімі мен медициналық қызмет түрлеріне мұқтаж жалғызілікті сондай-ақ және бірінші және екінші топтағы жалғыз тұратын мүгедектерге.</w:t>
      </w:r>
      <w:r>
        <w:br/>
      </w:r>
      <w:r>
        <w:rPr>
          <w:rFonts w:ascii="Times New Roman"/>
          <w:b w:val="false"/>
          <w:i w:val="false"/>
          <w:color w:val="000000"/>
          <w:sz w:val="28"/>
        </w:rPr>
        <w:t>
      Ұлы Отан соғысының мүгедектері, қатысушылары, сондай-ақ соларға теңестірілген тұлғалар әлеуметтік қызмет көрсетуге бірінші кезекте қабылданады;</w:t>
      </w:r>
      <w:r>
        <w:br/>
      </w:r>
      <w:r>
        <w:rPr>
          <w:rFonts w:ascii="Times New Roman"/>
          <w:b w:val="false"/>
          <w:i w:val="false"/>
          <w:color w:val="000000"/>
          <w:sz w:val="28"/>
        </w:rPr>
        <w:t>
      2) денсаулық жағдайы бойынша өзге адамның үнемі күтімі мен медициналық қызмет көрсетуіне мұқтаж мүгедек балаларға.</w:t>
      </w:r>
      <w:r>
        <w:br/>
      </w:r>
      <w:r>
        <w:rPr>
          <w:rFonts w:ascii="Times New Roman"/>
          <w:b w:val="false"/>
          <w:i w:val="false"/>
          <w:color w:val="000000"/>
          <w:sz w:val="28"/>
        </w:rPr>
        <w:t>
      7. Мемлекеттік қызмет көрсету кезіндегі уақыт бойынша шектеу мерзімі:</w:t>
      </w:r>
      <w:r>
        <w:br/>
      </w:r>
      <w:r>
        <w:rPr>
          <w:rFonts w:ascii="Times New Roman"/>
          <w:b w:val="false"/>
          <w:i w:val="false"/>
          <w:color w:val="000000"/>
          <w:sz w:val="28"/>
        </w:rPr>
        <w:t>
      1) өтініш берушіден қажетті құжаттар келіп түскен күнінен бастап мемлекеттік қызмет он бес күнтізбелік күннің ішінде көрсетіледі.</w:t>
      </w:r>
      <w:r>
        <w:br/>
      </w:r>
      <w:r>
        <w:rPr>
          <w:rFonts w:ascii="Times New Roman"/>
          <w:b w:val="false"/>
          <w:i w:val="false"/>
          <w:color w:val="000000"/>
          <w:sz w:val="28"/>
        </w:rPr>
        <w:t>
      2) қажетті құжаттарды тапсырған кезде кезек күтуге рұқсат берілген ең ұзақ уақыт 40 минутқа дейін.</w:t>
      </w:r>
      <w:r>
        <w:br/>
      </w:r>
      <w:r>
        <w:rPr>
          <w:rFonts w:ascii="Times New Roman"/>
          <w:b w:val="false"/>
          <w:i w:val="false"/>
          <w:color w:val="000000"/>
          <w:sz w:val="28"/>
        </w:rPr>
        <w:t>
      3) мемлекеттік қызмет көрсету нәтижесі құжаттарды алған кезде кезек күтуге рұқсат берілген ең ұзақ уақыт 40 минуттан көп емес.</w:t>
      </w:r>
      <w:r>
        <w:br/>
      </w:r>
      <w:r>
        <w:rPr>
          <w:rFonts w:ascii="Times New Roman"/>
          <w:b w:val="false"/>
          <w:i w:val="false"/>
          <w:color w:val="000000"/>
          <w:sz w:val="28"/>
        </w:rPr>
        <w:t>
      8. Мемлекеттік қызмет көрсетудің ақылы немесе тегін екендігін көрсету. Ақылы болған жағдайда мемлекеттік қызмет көрсетудің құнын (төлем жинағын), төленетін ақының түрін, ақы төлеу кезінде толтыру талап етілетін құжаттың (түбіртек) формасын көрсету керек.</w:t>
      </w:r>
      <w:r>
        <w:br/>
      </w:r>
      <w:r>
        <w:rPr>
          <w:rFonts w:ascii="Times New Roman"/>
          <w:b w:val="false"/>
          <w:i w:val="false"/>
          <w:color w:val="000000"/>
          <w:sz w:val="28"/>
        </w:rPr>
        <w:t>
      Мемлекеттік қызмет көрсету тегін көрсетіледі.</w:t>
      </w:r>
      <w:r>
        <w:br/>
      </w:r>
      <w:r>
        <w:rPr>
          <w:rFonts w:ascii="Times New Roman"/>
          <w:b w:val="false"/>
          <w:i w:val="false"/>
          <w:color w:val="000000"/>
          <w:sz w:val="28"/>
        </w:rPr>
        <w:t>
      9. Мемлекеттік қызмет көрсету стандарттарын мемлекеттік қызмет көрсетудің сапасы мен қол жетімділігіне талаптар туралы ақпараттық қайнар көз ретінде міндетті түрде орналастыру орындарын көрсету. Бұл стандартты ресми жариялаудың қайнар көзіне сілтеме, мемлекеттік орган, мемлекеттік мекеме немесе мемлекеттік қызмет көрсететін басқа да субъектілердің сайттарына сілтеме, немесе мемлекеттік қызмет көрсету орындарының мекен-жайлары.</w:t>
      </w:r>
      <w:r>
        <w:br/>
      </w:r>
      <w:r>
        <w:rPr>
          <w:rFonts w:ascii="Times New Roman"/>
          <w:b w:val="false"/>
          <w:i w:val="false"/>
          <w:color w:val="000000"/>
          <w:sz w:val="28"/>
        </w:rPr>
        <w:t>
      Мемлекеттік қызмет көрсетудің «Уәлиханов ауданының жұмыспен қамту және әлеуметтік бағдарламалар бөлімі» мемлекеттік мекемесінің ақпараттық стендінде орналастырылады.</w:t>
      </w:r>
      <w:r>
        <w:br/>
      </w:r>
      <w:r>
        <w:rPr>
          <w:rFonts w:ascii="Times New Roman"/>
          <w:b w:val="false"/>
          <w:i w:val="false"/>
          <w:color w:val="000000"/>
          <w:sz w:val="28"/>
        </w:rPr>
        <w:t>
      10. Жұмыс кестесін көрсету (күндерін, сағатын, үзілісті) қызмет көрсетулерді пайдалану үшін алдын ала жазылып қою бар ма, әлде жоқ па екендігі (шарттар мен талаптарды көрсету), жылдамдатылған қызмет көрсетудің бар не жоқ екендігі (шарттар мен талаптарды көрсету).</w:t>
      </w:r>
      <w:r>
        <w:br/>
      </w:r>
      <w:r>
        <w:rPr>
          <w:rFonts w:ascii="Times New Roman"/>
          <w:b w:val="false"/>
          <w:i w:val="false"/>
          <w:color w:val="000000"/>
          <w:sz w:val="28"/>
        </w:rPr>
        <w:t>
      Мемлекеттік қызмет сенбі, жексенбі және мерекелік күндерден басқа күнделікті сағат 09.00-ден 18.00-ге дейін көрсетіледі, үзіліс сағат 13.00-ден 14.00-ге дейін.</w:t>
      </w:r>
      <w:r>
        <w:br/>
      </w:r>
      <w:r>
        <w:rPr>
          <w:rFonts w:ascii="Times New Roman"/>
          <w:b w:val="false"/>
          <w:i w:val="false"/>
          <w:color w:val="000000"/>
          <w:sz w:val="28"/>
        </w:rPr>
        <w:t>
      Мемлекеттік қызметті алу үшін алдын ала жазылу және қызмет көрсетуді жеделдету жүзеге асырылмайды.</w:t>
      </w:r>
      <w:r>
        <w:br/>
      </w:r>
      <w:r>
        <w:rPr>
          <w:rFonts w:ascii="Times New Roman"/>
          <w:b w:val="false"/>
          <w:i w:val="false"/>
          <w:color w:val="000000"/>
          <w:sz w:val="28"/>
        </w:rPr>
        <w:t>
      11. Қызмет көрсету орындарының жағдайын көрсету (үй-жай режимі, қауіпсіздікті қамтамасыз ету, физикалық мүмкіндіктері шектелген адамдар үшін жағдайлар, кезекте тұрып күтудің құптауға</w:t>
      </w:r>
      <w:r>
        <w:br/>
      </w:r>
      <w:r>
        <w:rPr>
          <w:rFonts w:ascii="Times New Roman"/>
          <w:b w:val="false"/>
          <w:i w:val="false"/>
          <w:color w:val="000000"/>
          <w:sz w:val="28"/>
        </w:rPr>
        <w:t>
лайық жағдайлары және қажетті құжаттарды даярлау (күту залы,үлгі қағаздары бар үлгілер тақтасы) және т.б.).</w:t>
      </w:r>
      <w:r>
        <w:br/>
      </w:r>
      <w:r>
        <w:rPr>
          <w:rFonts w:ascii="Times New Roman"/>
          <w:b w:val="false"/>
          <w:i w:val="false"/>
          <w:color w:val="000000"/>
          <w:sz w:val="28"/>
        </w:rPr>
        <w:t>
      «Уәлиханов ауданының жұмыспен қамту және әлеуметтік бағдарламалар бөлімі» мемлекеттік мекемесінің күту залында орындықтар, ақпараттық стендтер ұйымдастырылған.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2.Мемлекеттік қызмет көрсету тәртібі</w:t>
      </w:r>
    </w:p>
    <w:p>
      <w:pPr>
        <w:spacing w:after="0"/>
        <w:ind w:left="0"/>
        <w:jc w:val="both"/>
      </w:pPr>
      <w:r>
        <w:rPr>
          <w:rFonts w:ascii="Times New Roman"/>
          <w:b w:val="false"/>
          <w:i w:val="false"/>
          <w:color w:val="000000"/>
          <w:sz w:val="28"/>
        </w:rPr>
        <w:t>      12. Қажетті құжаттар мен талаптардың тізбесін көрсету (мысалы,арызданушының электрондық сандық қолының бар болуы), оның ішінде мемлекеттік қызмет көрсетулерді пайдалануға жеңілдіктері бар тұлғалар үшін.</w:t>
      </w:r>
      <w:r>
        <w:br/>
      </w:r>
      <w:r>
        <w:rPr>
          <w:rFonts w:ascii="Times New Roman"/>
          <w:b w:val="false"/>
          <w:i w:val="false"/>
          <w:color w:val="000000"/>
          <w:sz w:val="28"/>
        </w:rPr>
        <w:t>
      1) Мемлекеттік қызметті алу үшін өтініш беруші мынадай құжаттар тапсыру қажет:</w:t>
      </w:r>
      <w:r>
        <w:br/>
      </w:r>
      <w:r>
        <w:rPr>
          <w:rFonts w:ascii="Times New Roman"/>
          <w:b w:val="false"/>
          <w:i w:val="false"/>
          <w:color w:val="000000"/>
          <w:sz w:val="28"/>
        </w:rPr>
        <w:t>
      1) жалғызілікті, сондай-ақ бірінші және екінші топтағы жалғыз тұратын мүгедектер үшін:</w:t>
      </w:r>
      <w:r>
        <w:br/>
      </w:r>
      <w:r>
        <w:rPr>
          <w:rFonts w:ascii="Times New Roman"/>
          <w:b w:val="false"/>
          <w:i w:val="false"/>
          <w:color w:val="000000"/>
          <w:sz w:val="28"/>
        </w:rPr>
        <w:t>
      өтініш;</w:t>
      </w:r>
      <w:r>
        <w:br/>
      </w:r>
      <w:r>
        <w:rPr>
          <w:rFonts w:ascii="Times New Roman"/>
          <w:b w:val="false"/>
          <w:i w:val="false"/>
          <w:color w:val="000000"/>
          <w:sz w:val="28"/>
        </w:rPr>
        <w:t>
      жеке куәлік;</w:t>
      </w:r>
      <w:r>
        <w:br/>
      </w:r>
      <w:r>
        <w:rPr>
          <w:rFonts w:ascii="Times New Roman"/>
          <w:b w:val="false"/>
          <w:i w:val="false"/>
          <w:color w:val="000000"/>
          <w:sz w:val="28"/>
        </w:rPr>
        <w:t>
      тұратын жерінен анықтама;</w:t>
      </w:r>
      <w:r>
        <w:br/>
      </w:r>
      <w:r>
        <w:rPr>
          <w:rFonts w:ascii="Times New Roman"/>
          <w:b w:val="false"/>
          <w:i w:val="false"/>
          <w:color w:val="000000"/>
          <w:sz w:val="28"/>
        </w:rPr>
        <w:t>
      медициналық карта;</w:t>
      </w:r>
      <w:r>
        <w:br/>
      </w:r>
      <w:r>
        <w:rPr>
          <w:rFonts w:ascii="Times New Roman"/>
          <w:b w:val="false"/>
          <w:i w:val="false"/>
          <w:color w:val="000000"/>
          <w:sz w:val="28"/>
        </w:rPr>
        <w:t>
      материалдық-тұрмыстық жағдайларды тексеру актісі;</w:t>
      </w:r>
      <w:r>
        <w:br/>
      </w:r>
      <w:r>
        <w:rPr>
          <w:rFonts w:ascii="Times New Roman"/>
          <w:b w:val="false"/>
          <w:i w:val="false"/>
          <w:color w:val="000000"/>
          <w:sz w:val="28"/>
        </w:rPr>
        <w:t>
      зейнеткерлік куәлік (зейнеткерлік жастағы тұлғалар үшін);</w:t>
      </w:r>
      <w:r>
        <w:br/>
      </w:r>
      <w:r>
        <w:rPr>
          <w:rFonts w:ascii="Times New Roman"/>
          <w:b w:val="false"/>
          <w:i w:val="false"/>
          <w:color w:val="000000"/>
          <w:sz w:val="28"/>
        </w:rPr>
        <w:t>
      Ұлы Отан соғысының мүгедегі, қатысушысы және соларға</w:t>
      </w:r>
      <w:r>
        <w:br/>
      </w:r>
      <w:r>
        <w:rPr>
          <w:rFonts w:ascii="Times New Roman"/>
          <w:b w:val="false"/>
          <w:i w:val="false"/>
          <w:color w:val="000000"/>
          <w:sz w:val="28"/>
        </w:rPr>
        <w:t>
теңестірілген тұлғалар (Ұлы Отан соғысының мүгедектері, қатысушылары және соларға теңестірілген тұлғалар үшін) мәртебесін дәлелдейтін куәлік.</w:t>
      </w:r>
      <w:r>
        <w:br/>
      </w:r>
      <w:r>
        <w:rPr>
          <w:rFonts w:ascii="Times New Roman"/>
          <w:b w:val="false"/>
          <w:i w:val="false"/>
          <w:color w:val="000000"/>
          <w:sz w:val="28"/>
        </w:rPr>
        <w:t>
      мүгедектер үшін қосымша-мүгедектік туралы анықтамадан үзіндінің көшірмесі және мүгедекті оңалтудың жеке бағдарламасынан үзіндінің көшірмесі;</w:t>
      </w:r>
      <w:r>
        <w:br/>
      </w:r>
      <w:r>
        <w:rPr>
          <w:rFonts w:ascii="Times New Roman"/>
          <w:b w:val="false"/>
          <w:i w:val="false"/>
          <w:color w:val="000000"/>
          <w:sz w:val="28"/>
        </w:rPr>
        <w:t>
      2) мүгедек балалар үшін:</w:t>
      </w:r>
      <w:r>
        <w:br/>
      </w:r>
      <w:r>
        <w:rPr>
          <w:rFonts w:ascii="Times New Roman"/>
          <w:b w:val="false"/>
          <w:i w:val="false"/>
          <w:color w:val="000000"/>
          <w:sz w:val="28"/>
        </w:rPr>
        <w:t>
      қызмет көрсету үшін балалардың ата-анасының немесе басқа заңды өкілдерінің өтініші (еркін түрде);</w:t>
      </w:r>
      <w:r>
        <w:br/>
      </w:r>
      <w:r>
        <w:rPr>
          <w:rFonts w:ascii="Times New Roman"/>
          <w:b w:val="false"/>
          <w:i w:val="false"/>
          <w:color w:val="000000"/>
          <w:sz w:val="28"/>
        </w:rPr>
        <w:t>
      өзге адамның күтімінің қажеттілігі туралы психологиялық-медициналық-педагогигалық консультацияның қорытындысы;</w:t>
      </w:r>
      <w:r>
        <w:br/>
      </w:r>
      <w:r>
        <w:rPr>
          <w:rFonts w:ascii="Times New Roman"/>
          <w:b w:val="false"/>
          <w:i w:val="false"/>
          <w:color w:val="000000"/>
          <w:sz w:val="28"/>
        </w:rPr>
        <w:t>
      емдеу-профилактикалық мекеме толтыратын бала денсаулығының</w:t>
      </w:r>
      <w:r>
        <w:br/>
      </w:r>
      <w:r>
        <w:rPr>
          <w:rFonts w:ascii="Times New Roman"/>
          <w:b w:val="false"/>
          <w:i w:val="false"/>
          <w:color w:val="000000"/>
          <w:sz w:val="28"/>
        </w:rPr>
        <w:t>
жағдайы туралы медициналық карта;</w:t>
      </w:r>
      <w:r>
        <w:br/>
      </w:r>
      <w:r>
        <w:rPr>
          <w:rFonts w:ascii="Times New Roman"/>
          <w:b w:val="false"/>
          <w:i w:val="false"/>
          <w:color w:val="000000"/>
          <w:sz w:val="28"/>
        </w:rPr>
        <w:t>
      мүгедектік туралы анықтама;</w:t>
      </w:r>
      <w:r>
        <w:br/>
      </w:r>
      <w:r>
        <w:rPr>
          <w:rFonts w:ascii="Times New Roman"/>
          <w:b w:val="false"/>
          <w:i w:val="false"/>
          <w:color w:val="000000"/>
          <w:sz w:val="28"/>
        </w:rPr>
        <w:t>
      туу туралы куәлік (16 жасқа толмаған мүгедек балалар үшін), жеке куәлік (16 жастан 18 жасқа дейінгі балалар үшін);</w:t>
      </w:r>
      <w:r>
        <w:br/>
      </w:r>
      <w:r>
        <w:rPr>
          <w:rFonts w:ascii="Times New Roman"/>
          <w:b w:val="false"/>
          <w:i w:val="false"/>
          <w:color w:val="000000"/>
          <w:sz w:val="28"/>
        </w:rPr>
        <w:t>
      мүгедекті оңалтудың жеке бағдарламасынан үзіндінің көшірмесі.</w:t>
      </w:r>
      <w:r>
        <w:br/>
      </w:r>
      <w:r>
        <w:rPr>
          <w:rFonts w:ascii="Times New Roman"/>
          <w:b w:val="false"/>
          <w:i w:val="false"/>
          <w:color w:val="000000"/>
          <w:sz w:val="28"/>
        </w:rPr>
        <w:t>
      13. Сайттар сілтемелерін немесе мемлекеттік қызмет көрсетулерді пайдалану үшін толтыруға қажетті бланктер беру орындарын көрсету(арыз түрі т.б.).</w:t>
      </w:r>
      <w:r>
        <w:br/>
      </w:r>
      <w:r>
        <w:rPr>
          <w:rFonts w:ascii="Times New Roman"/>
          <w:b w:val="false"/>
          <w:i w:val="false"/>
          <w:color w:val="000000"/>
          <w:sz w:val="28"/>
        </w:rPr>
        <w:t>
      Мемлекеттік қызмет алу үшін еркін түрдегі жазбаша өтініш беріледі.</w:t>
      </w:r>
      <w:r>
        <w:br/>
      </w:r>
      <w:r>
        <w:rPr>
          <w:rFonts w:ascii="Times New Roman"/>
          <w:b w:val="false"/>
          <w:i w:val="false"/>
          <w:color w:val="000000"/>
          <w:sz w:val="28"/>
        </w:rPr>
        <w:t>
      14. Сайтқа сілтемені, немесе мемлекеттік қызмет көрсетуді пайдалануға қажетті толтырылған бланктер, қалыптар, арыздар және басқа да құжаттар тапсырылатын жауапты тұлғаның мекен-жайын және кабинетінің нөмірін көрсету.</w:t>
      </w:r>
      <w:r>
        <w:br/>
      </w:r>
      <w:r>
        <w:rPr>
          <w:rFonts w:ascii="Times New Roman"/>
          <w:b w:val="false"/>
          <w:i w:val="false"/>
          <w:color w:val="000000"/>
          <w:sz w:val="28"/>
        </w:rPr>
        <w:t>
      Мемлекеттік қызмет алу үшін қажетті құжаттар «Уәлиханов ауданының жұмыспен қамту және әлеуметтік бағдарламалар бөлімі» мемлекеттік мекемесіне тапсырылады.</w:t>
      </w:r>
      <w:r>
        <w:br/>
      </w:r>
      <w:r>
        <w:rPr>
          <w:rFonts w:ascii="Times New Roman"/>
          <w:b w:val="false"/>
          <w:i w:val="false"/>
          <w:color w:val="000000"/>
          <w:sz w:val="28"/>
        </w:rPr>
        <w:t>
      15. Тұтынушыларға көрсетілетін мемлекеттік қызметке ие болу үшін тұтынушының оған қатысты барлық құжаттарды тапсырғанын растайтын мемлекеттік қызмет көрсетудің уақыты белгіленген құжаттың атауы мен түрін көрсету.</w:t>
      </w:r>
      <w:r>
        <w:br/>
      </w:r>
      <w:r>
        <w:rPr>
          <w:rFonts w:ascii="Times New Roman"/>
          <w:b w:val="false"/>
          <w:i w:val="false"/>
          <w:color w:val="000000"/>
          <w:sz w:val="28"/>
        </w:rPr>
        <w:t>
      Құжаттарды қабылдаған тұлғаның тегі, аты-жөні, тіркеу күні мен уақыты көрсетілген талон, өтініш беруші барлық қажетті құжаттарды тапсырғанын дәлелдейді.</w:t>
      </w:r>
      <w:r>
        <w:br/>
      </w:r>
      <w:r>
        <w:rPr>
          <w:rFonts w:ascii="Times New Roman"/>
          <w:b w:val="false"/>
          <w:i w:val="false"/>
          <w:color w:val="000000"/>
          <w:sz w:val="28"/>
        </w:rPr>
        <w:t>
      16. Қызмет көрсетудің тәсілдері мен нәтижеге жеткізу регламентінің толық тізбесін көрсету - электрондық пошта, сайт арқылы, жеке қатынасу, курьер және т.б.</w:t>
      </w:r>
      <w:r>
        <w:br/>
      </w:r>
      <w:r>
        <w:rPr>
          <w:rFonts w:ascii="Times New Roman"/>
          <w:b w:val="false"/>
          <w:i w:val="false"/>
          <w:color w:val="000000"/>
          <w:sz w:val="28"/>
        </w:rPr>
        <w:t>
      Қызмет көрсетудің соңғы нәтижесін беретін жауапты тұлға сайтының сілтемесін, немесе мекен-жайы мен кабинетінің нөмірін көрсету.</w:t>
      </w:r>
      <w:r>
        <w:br/>
      </w:r>
      <w:r>
        <w:rPr>
          <w:rFonts w:ascii="Times New Roman"/>
          <w:b w:val="false"/>
          <w:i w:val="false"/>
          <w:color w:val="000000"/>
          <w:sz w:val="28"/>
        </w:rPr>
        <w:t>
      «Мүгедектер үйінде, оның ішінде бөгде адамның күтіміне және жәрдеміне мұқтаж мүгедек балаларға әлеуметтік қызмет көрсетуге арналған құжаттарды ресімдеу» мемлекеттік қызметін алу «Уәлиханов ауданының жұмыспен қамту және әлеуметтік бағдарламалар бөлімі» мемлекеттік мекемесіне тікелей өзі келу арқылы жүзеге асырылады.</w:t>
      </w:r>
      <w:r>
        <w:br/>
      </w:r>
      <w:r>
        <w:rPr>
          <w:rFonts w:ascii="Times New Roman"/>
          <w:b w:val="false"/>
          <w:i w:val="false"/>
          <w:color w:val="000000"/>
          <w:sz w:val="28"/>
        </w:rPr>
        <w:t>
      17. Мемлекеттік қызмет көрсетуді тоқтату немесе мемлекеттік қызмет көрсетуден бас тарту үшін себеп болған негіздердің толық тізбесін көрсету.</w:t>
      </w:r>
      <w:r>
        <w:br/>
      </w:r>
      <w:r>
        <w:rPr>
          <w:rFonts w:ascii="Times New Roman"/>
          <w:b w:val="false"/>
          <w:i w:val="false"/>
          <w:color w:val="000000"/>
          <w:sz w:val="28"/>
        </w:rPr>
        <w:t>
      Осы мемлекеттік қызметті көрсетуге қажетті құжаттардың бірі болмаған жағдайда мемлекеттік қызмет көрсетуден бас тарту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Тұтынушыларға қызмет көрсету барысында мемлекеттік органның сүйенетін жұмыс принциптерін түгендеп шығу (сыпайылылық, көрсетілетін мемлекеттік қызмет туралы толық ақпарат, тұтынушы құжаттарының мазмұнының қауіпсіздігі мен құпиялылығын қамтамасыз ету, тұтынушы мерзімінде алмаған құжаттардың қауіпсіздігі).</w:t>
      </w:r>
      <w:r>
        <w:br/>
      </w:r>
      <w:r>
        <w:rPr>
          <w:rFonts w:ascii="Times New Roman"/>
          <w:b w:val="false"/>
          <w:i w:val="false"/>
          <w:color w:val="000000"/>
          <w:sz w:val="28"/>
        </w:rPr>
        <w:t>
      Көрсетілетін мемлекеттік қызмет туралы толық ақпарат беру, тұтынушы құжаттарының мазмұны туралы ақпаратты сақтау, құжаттардың құпиялылығын қамтамасыз ету, белгіленген мерзімде алмаған құжаттардың сақталуын қамтамасыз ету, сыпайы және әдепті болу қағидаттары.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көрсетудің нәтижелері осы стандарттың қосымшасында көрсетілген сапалылық пен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басқа да субъектілердің жұмыстарын көрсететін мемлекеттік қызметтің қолжетімділігі мен сапа көрсеткіштері жыл сайын арнайы құрылған жұмыс топтарымен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тұлғалардың әрекеттеріне шағымдану тәртібін түсіндіретін және шағымдар дайындауға көмектесетін (көмектеспейтін) мемлекеттік органның атауын, электрондық пошта мекен-жайын, телефон шалуларды өңдеу орталығының телефон нөмірлерін (саll-орталықтар) немесе лауазымды тұлға кабинетінің нөмірін көрсету.</w:t>
      </w:r>
      <w:r>
        <w:br/>
      </w:r>
      <w:r>
        <w:rPr>
          <w:rFonts w:ascii="Times New Roman"/>
          <w:b w:val="false"/>
          <w:i w:val="false"/>
          <w:color w:val="000000"/>
          <w:sz w:val="28"/>
        </w:rPr>
        <w:t xml:space="preserve">
      Өкілетті лауазымды тұлғаның әрекетіне (әрекетсіздігіне) шағымдану және шағымды әзірлеуге ықпал ету тәртібін түсіндіру аудан әкімі аппаратында жүзеге асырылады. Байланыс деректері: «Уәлиханов ауданы әкімінің аппараты» мемлекеттік мекемесі, мекен-жайы: Солтүстік Қазақстан облысы, Уәлиханов ауданы, Кішкенекөл селосы, Уәлиханов көшесі, 85, телефоны: 8(71542)21533, электрондық поштасы: </w:t>
      </w:r>
      <w:r>
        <w:rPr>
          <w:rFonts w:ascii="Times New Roman"/>
          <w:b w:val="false"/>
          <w:i/>
          <w:color w:val="800000"/>
          <w:sz w:val="28"/>
        </w:rPr>
        <w:t>ualihan-akimat@sko.kz</w:t>
      </w:r>
      <w:r>
        <w:rPr>
          <w:rFonts w:ascii="Times New Roman"/>
          <w:b w:val="false"/>
          <w:i w:val="false"/>
          <w:color w:val="000000"/>
          <w:sz w:val="28"/>
        </w:rPr>
        <w:t>.</w:t>
      </w:r>
      <w:r>
        <w:br/>
      </w:r>
      <w:r>
        <w:rPr>
          <w:rFonts w:ascii="Times New Roman"/>
          <w:b w:val="false"/>
          <w:i w:val="false"/>
          <w:color w:val="000000"/>
          <w:sz w:val="28"/>
        </w:rPr>
        <w:t>
      22. Шағым түскен мемлекеттік органның атауы, электрондық поштасының мекен-жайын немесе лауазымды адам кабинетінің нөмірін көрсету.</w:t>
      </w:r>
      <w:r>
        <w:br/>
      </w:r>
      <w:r>
        <w:rPr>
          <w:rFonts w:ascii="Times New Roman"/>
          <w:b w:val="false"/>
          <w:i w:val="false"/>
          <w:color w:val="000000"/>
          <w:sz w:val="28"/>
        </w:rPr>
        <w:t>
      Шағым аудан әкімінің атына аудан әкімдігінің жалпы бөлімі арқылы жұмыс күндері беріледі, мекен-жайы: Солтүстік Қазақстан облысы, Уәлиханов ауданы, Кішкенекөл селосы, Уәлиханов көшесі, 85, «Уәлиханов ауданы әкімінің аппараты» мемлекеттік мекемесі.</w:t>
      </w:r>
      <w:r>
        <w:br/>
      </w:r>
      <w:r>
        <w:rPr>
          <w:rFonts w:ascii="Times New Roman"/>
          <w:b w:val="false"/>
          <w:i w:val="false"/>
          <w:color w:val="000000"/>
          <w:sz w:val="28"/>
        </w:rPr>
        <w:t>
      23. Шағымның қабылдағанын растайтын және берілген шағымға жауап алатын мерзім мен орынды көздейтін құжаттың атауын,шағымның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Тікелей жазбаша түрде жүгінге тұтынушыға өтінішті қабылдаған тұлғаның тегі, аты, уақыты, күні көрсетіле отырып тіркелген өтінішінің (шағымның) екінші данасы қайтарылады;</w:t>
      </w:r>
      <w:r>
        <w:br/>
      </w:r>
      <w:r>
        <w:rPr>
          <w:rFonts w:ascii="Times New Roman"/>
          <w:b w:val="false"/>
          <w:i w:val="false"/>
          <w:color w:val="000000"/>
          <w:sz w:val="28"/>
        </w:rPr>
        <w:t>
      Шағымның қаралу барысын шағымды қабылдап алған аудан әкімі аппаратының 8(71542)21533 телефоны арқылы білуге болады.</w:t>
      </w:r>
      <w:r>
        <w:br/>
      </w:r>
      <w:r>
        <w:rPr>
          <w:rFonts w:ascii="Times New Roman"/>
          <w:b w:val="false"/>
          <w:i w:val="false"/>
          <w:color w:val="000000"/>
          <w:sz w:val="28"/>
        </w:rPr>
        <w:t>
      Заңнамада белгіленген ретімен берілген өтініштер (шағымдар) міндетті түрде қабылданады, тіркеледі, есептен өтеді және қарастырылады.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Мемлекеттік органның, мекеменің және тікелей мемлекеттік қызмет көрсететін басқа да субъекті басшыларының, оның орынбасарының және жоғары тұрған ұйымның байланыс мәліметтерін (сайтын, электрондық пошта мекен-жайын, жұмыс және қабылдау кестесін, мекен-жайы, телефондарын) көрсету.</w:t>
      </w:r>
      <w:r>
        <w:br/>
      </w:r>
      <w:r>
        <w:rPr>
          <w:rFonts w:ascii="Times New Roman"/>
          <w:b w:val="false"/>
          <w:i w:val="false"/>
          <w:color w:val="000000"/>
          <w:sz w:val="28"/>
        </w:rPr>
        <w:t>
      «Уәлиханов ауданы әкімінің аппараты» мемлекеттік мекемесі, мекен-жайы: Солтүстік Қазақстан облысы, Уәлиханов ауданы, Кішкенекөл селосы, Уәлиханов көшесі, 85, электрондық поштасы:</w:t>
      </w:r>
      <w:r>
        <w:rPr>
          <w:rFonts w:ascii="Times New Roman"/>
          <w:b w:val="false"/>
          <w:i/>
          <w:color w:val="800000"/>
          <w:sz w:val="28"/>
        </w:rPr>
        <w:t>ualihan-akimat@sko.kz</w:t>
      </w:r>
      <w:r>
        <w:rPr>
          <w:rFonts w:ascii="Times New Roman"/>
          <w:b w:val="false"/>
          <w:i w:val="false"/>
          <w:color w:val="000000"/>
          <w:sz w:val="28"/>
        </w:rPr>
        <w:t>, жұмыс кестесі: күн сайын сағат 09.00-ден 18.00-ге дейін, түскі үзіліс сағат 13.00-ден 14.00-ге дейін.</w:t>
      </w:r>
      <w:r>
        <w:br/>
      </w:r>
      <w:r>
        <w:rPr>
          <w:rFonts w:ascii="Times New Roman"/>
          <w:b w:val="false"/>
          <w:i w:val="false"/>
          <w:color w:val="000000"/>
          <w:sz w:val="28"/>
        </w:rPr>
        <w:t>
      25. Тұтынуға басқа да пайдалы ақпарат (шақыртуларды өңдеу орталығының телефондары, қосымша қызметтер туралы ақпарат және т.б). Уәлиханов ауданының әкім аппаратының сайты www. ua.sко.kz.</w:t>
      </w:r>
    </w:p>
    <w:p>
      <w:pPr>
        <w:spacing w:after="0"/>
        <w:ind w:left="0"/>
        <w:jc w:val="both"/>
      </w:pPr>
      <w:r>
        <w:rPr>
          <w:rFonts w:ascii="Times New Roman"/>
          <w:b w:val="false"/>
          <w:i w:val="false"/>
          <w:color w:val="000000"/>
          <w:sz w:val="28"/>
        </w:rPr>
        <w:t>
</w:t>
      </w:r>
      <w:r>
        <w:rPr>
          <w:rFonts w:ascii="Times New Roman"/>
          <w:b w:val="false"/>
          <w:i w:val="false"/>
          <w:color w:val="000000"/>
          <w:sz w:val="28"/>
        </w:rPr>
        <w:t>
«Мүгедектер үйінде, оның ішінде</w:t>
      </w:r>
      <w:r>
        <w:br/>
      </w:r>
      <w:r>
        <w:rPr>
          <w:rFonts w:ascii="Times New Roman"/>
          <w:b w:val="false"/>
          <w:i w:val="false"/>
          <w:color w:val="000000"/>
          <w:sz w:val="28"/>
        </w:rPr>
        <w:t>
бөгде адамның күтіміне және жәрдеміне</w:t>
      </w:r>
      <w:r>
        <w:br/>
      </w:r>
      <w:r>
        <w:rPr>
          <w:rFonts w:ascii="Times New Roman"/>
          <w:b w:val="false"/>
          <w:i w:val="false"/>
          <w:color w:val="000000"/>
          <w:sz w:val="28"/>
        </w:rPr>
        <w:t>
мұқтаж мүгедек балаларға әлеуметтік қызмет</w:t>
      </w:r>
      <w:r>
        <w:br/>
      </w:r>
      <w:r>
        <w:rPr>
          <w:rFonts w:ascii="Times New Roman"/>
          <w:b w:val="false"/>
          <w:i w:val="false"/>
          <w:color w:val="000000"/>
          <w:sz w:val="28"/>
        </w:rPr>
        <w:t>
көрсетуге арналған құжаттарды ресімдеу»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80"/>
          <w:sz w:val="28"/>
        </w:rPr>
        <w:t>Кесте. Мемлекеттік қызмет көрсетудің көрсеткіштерінің сапасы және қол жеткізімділігі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жетімділіктің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Дер кезділігі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 тапсырылғаннан кейін, белгіленген уақытта қызмет көрсету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Тұтынушылардың қызмет көрсетуді алудағы кезек күтудің 40 мин. аспайтын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Көрсетілген қызметтің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Қызметтік тұлғаның құжаттарды дұрыс ресімдеу % (үлесі) (өндірістегі есеп т.б)</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жеткізімділігі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 көрсетудің тәртібінің ақпараты мен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Бірінші рет тапсырылған құжаттардың тұтынушылар мен дұрыс толтырған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алынатын қызмет көрсету ақпаратының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 беру процесі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Барлық қызмет көрсетілген тұтынушылардың негізделген шағымдарының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Негізделген шағымдардың қаралып, белгіленген уақытта қанағаттандырылғандары- 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 беру тәртібімен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 беру уақытымен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Мекеменің қызметкерлерінің сыпайылығына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