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784c" w14:textId="61f7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 маусымдағы N 104 қаулысы. Солтүстік Қазақстан облысы Уәлиханов ауданының Әділет басқармасында 2008 жылғы 3 шілдеде N 13-13-76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w:t>
      </w:r>
      <w:r>
        <w:br/>
      </w:r>
      <w:r>
        <w:rPr>
          <w:rFonts w:ascii="Times New Roman"/>
          <w:b w:val="false"/>
          <w:i w:val="false"/>
          <w:color w:val="000000"/>
          <w:sz w:val="28"/>
        </w:rPr>
        <w:t>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Е.У</w:t>
      </w:r>
      <w:r>
        <w:rPr>
          <w:rFonts w:ascii="Times New Roman"/>
          <w:b w:val="false"/>
          <w:i/>
          <w:color w:val="000000"/>
          <w:sz w:val="28"/>
        </w:rPr>
        <w:t>ә</w:t>
      </w:r>
      <w:r>
        <w:rPr>
          <w:rFonts w:ascii="Times New Roman"/>
          <w:b w:val="false"/>
          <w:i/>
          <w:color w:val="000000"/>
          <w:sz w:val="28"/>
        </w:rPr>
        <w:t>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 маусымдағы № 104</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қызмет көрсетудің стандарты «</w:t>
      </w:r>
      <w:r>
        <w:rPr>
          <w:rFonts w:ascii="Times New Roman"/>
          <w:b/>
          <w:i w:val="false"/>
          <w:color w:val="000080"/>
          <w:sz w:val="28"/>
        </w:rPr>
        <w:t xml:space="preserve">Жергілікті </w:t>
      </w:r>
      <w:r>
        <w:rPr>
          <w:rFonts w:ascii="Times New Roman"/>
          <w:b/>
          <w:i w:val="false"/>
          <w:color w:val="000080"/>
          <w:sz w:val="28"/>
        </w:rPr>
        <w:t>ө</w:t>
      </w:r>
      <w:r>
        <w:rPr>
          <w:rFonts w:ascii="Times New Roman"/>
          <w:b/>
          <w:i w:val="false"/>
          <w:color w:val="000080"/>
          <w:sz w:val="28"/>
        </w:rPr>
        <w:t>кілетті органдарды</w:t>
      </w:r>
      <w:r>
        <w:rPr>
          <w:rFonts w:ascii="Times New Roman"/>
          <w:b/>
          <w:i w:val="false"/>
          <w:color w:val="000080"/>
          <w:sz w:val="28"/>
        </w:rPr>
        <w:t>ң</w:t>
      </w:r>
      <w:r>
        <w:rPr>
          <w:rFonts w:ascii="Times New Roman"/>
          <w:b/>
          <w:i w:val="false"/>
          <w:color w:val="000080"/>
          <w:sz w:val="28"/>
        </w:rPr>
        <w:t xml:space="preserve"> шешімдері бойынша м</w:t>
      </w:r>
      <w:r>
        <w:rPr>
          <w:rFonts w:ascii="Times New Roman"/>
          <w:b/>
          <w:i w:val="false"/>
          <w:color w:val="000080"/>
          <w:sz w:val="28"/>
        </w:rPr>
        <w:t>ұқ</w:t>
      </w:r>
      <w:r>
        <w:rPr>
          <w:rFonts w:ascii="Times New Roman"/>
          <w:b/>
          <w:i w:val="false"/>
          <w:color w:val="000080"/>
          <w:sz w:val="28"/>
        </w:rPr>
        <w:t>таж азаматтарды</w:t>
      </w:r>
      <w:r>
        <w:rPr>
          <w:rFonts w:ascii="Times New Roman"/>
          <w:b/>
          <w:i w:val="false"/>
          <w:color w:val="000080"/>
          <w:sz w:val="28"/>
        </w:rPr>
        <w:t>ң</w:t>
      </w:r>
      <w:r>
        <w:rPr>
          <w:rFonts w:ascii="Times New Roman"/>
          <w:b/>
          <w:i w:val="false"/>
          <w:color w:val="000080"/>
          <w:sz w:val="28"/>
        </w:rPr>
        <w:t xml:space="preserve"> жекелеген санаттарына </w:t>
      </w:r>
      <w:r>
        <w:rPr>
          <w:rFonts w:ascii="Times New Roman"/>
          <w:b/>
          <w:i w:val="false"/>
          <w:color w:val="000080"/>
          <w:sz w:val="28"/>
        </w:rPr>
        <w:t>ә</w:t>
      </w:r>
      <w:r>
        <w:rPr>
          <w:rFonts w:ascii="Times New Roman"/>
          <w:b/>
          <w:i w:val="false"/>
          <w:color w:val="000080"/>
          <w:sz w:val="28"/>
        </w:rPr>
        <w:t>леуметтік к</w:t>
      </w:r>
      <w:r>
        <w:rPr>
          <w:rFonts w:ascii="Times New Roman"/>
          <w:b/>
          <w:i w:val="false"/>
          <w:color w:val="000080"/>
          <w:sz w:val="28"/>
        </w:rPr>
        <w:t>ө</w:t>
      </w:r>
      <w:r>
        <w:rPr>
          <w:rFonts w:ascii="Times New Roman"/>
          <w:b/>
          <w:i w:val="false"/>
          <w:color w:val="000080"/>
          <w:sz w:val="28"/>
        </w:rPr>
        <w:t>мек та</w:t>
      </w:r>
      <w:r>
        <w:rPr>
          <w:rFonts w:ascii="Times New Roman"/>
          <w:b/>
          <w:i w:val="false"/>
          <w:color w:val="000080"/>
          <w:sz w:val="28"/>
        </w:rPr>
        <w:t>ғ</w:t>
      </w:r>
      <w:r>
        <w:rPr>
          <w:rFonts w:ascii="Times New Roman"/>
          <w:b/>
          <w:i w:val="false"/>
          <w:color w:val="000080"/>
          <w:sz w:val="28"/>
        </w:rPr>
        <w:t>айындау ж</w:t>
      </w:r>
      <w:r>
        <w:rPr>
          <w:rFonts w:ascii="Times New Roman"/>
          <w:b/>
          <w:i w:val="false"/>
          <w:color w:val="000080"/>
          <w:sz w:val="28"/>
        </w:rPr>
        <w:t>ә</w:t>
      </w:r>
      <w:r>
        <w:rPr>
          <w:rFonts w:ascii="Times New Roman"/>
          <w:b/>
          <w:i w:val="false"/>
          <w:color w:val="000080"/>
          <w:sz w:val="28"/>
        </w:rPr>
        <w:t>не т</w:t>
      </w:r>
      <w:r>
        <w:rPr>
          <w:rFonts w:ascii="Times New Roman"/>
          <w:b/>
          <w:i w:val="false"/>
          <w:color w:val="000080"/>
          <w:sz w:val="28"/>
        </w:rPr>
        <w:t>ө</w:t>
      </w:r>
      <w:r>
        <w:rPr>
          <w:rFonts w:ascii="Times New Roman"/>
          <w:b/>
          <w:i w:val="false"/>
          <w:color w:val="000080"/>
          <w:sz w:val="28"/>
        </w:rPr>
        <w:t>леу</w:t>
      </w:r>
      <w:r>
        <w:rPr>
          <w:rFonts w:ascii="Times New Roman"/>
          <w:b/>
          <w:i w:val="false"/>
          <w:color w:val="00008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2.Көрсетілетін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xml:space="preserve">
      Мемлекеттік қызмет Қазақстан Республикасының 2004 жылғы 24 сәуірдегі Бюджет </w:t>
      </w:r>
      <w:r>
        <w:rPr>
          <w:rFonts w:ascii="Times New Roman"/>
          <w:b w:val="false"/>
          <w:i w:val="false"/>
          <w:color w:val="000000"/>
          <w:sz w:val="28"/>
        </w:rPr>
        <w:t>Кодексінің</w:t>
      </w:r>
      <w:r>
        <w:rPr>
          <w:rFonts w:ascii="Times New Roman"/>
          <w:b w:val="false"/>
          <w:i w:val="false"/>
          <w:color w:val="000000"/>
          <w:sz w:val="28"/>
        </w:rPr>
        <w:t xml:space="preserve"> 53-бабы</w:t>
      </w:r>
      <w:r>
        <w:rPr>
          <w:rFonts w:ascii="Times New Roman"/>
          <w:b w:val="false"/>
          <w:i w:val="false"/>
          <w:color w:val="000000"/>
          <w:sz w:val="28"/>
        </w:rPr>
        <w:t xml:space="preserve"> 1-тармағының 4)тармақшасына, "Қазақстан Республикасындағы жергілікті мемлекеттік басқару туралы" Қазақстан Республикасының 2001 жылғы 23 қаңтардағы Заңының 31 бабы 1-тармағының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14)тармақшаларына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жұмыспен қамту және әлеуметтік бағдарламалар бөлімі» мемлекеттік мекемесі көрсетеді.</w:t>
      </w:r>
      <w:r>
        <w:br/>
      </w:r>
      <w:r>
        <w:rPr>
          <w:rFonts w:ascii="Times New Roman"/>
          <w:b w:val="false"/>
          <w:i w:val="false"/>
          <w:color w:val="000000"/>
          <w:sz w:val="28"/>
        </w:rPr>
        <w:t>
      Қызмет көрсету орны: Солтүстік Қазақстан облысы, Уәлиханов ауданы, Кішкенекөл селосы, Уәлиханов көшесі, 82.</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Өтініш беруші алатын мемлекеттік қызмет көрсетудің аяқталу нысаны (нәтижесі) әлеуметтік көмекті тағайындау туралы хабардар ету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көрсетілетін жеке тұлғалардың (өтініш берушілердің) санаты аудан әкімдігінің қаулыларына сәйкес анықталады.</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өтініш берушіден қажетті құжаттар келіп түскен күнінен бастап мемлекеттік қызмет он жұмыс күн ішінде көрсетіледі.</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Мемлекеттік қызмет көрсетудің «Уәлиханов ауданының жұмыспен қамту және әлеуметтік бағдарламалар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Мемлекеттік қызмет сенбі, жексенбі және мерекелік күндерден басқа күнделікті сағат 09.00-ден 18.00-ге дейін көрсетіледі, үзіліс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«Уәлиханов ауданының жұмыспен қамту және әлеуметтік бағдарламалар бөлімі» мемлекеттік мекемесінің күту залында орындықтар, ақпараттық стендтер ұйымдастырылған.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 алу үшін қажетті құжаттар тізімі, аудан әкімдігінің қаулыларына сәйкес анықталады.</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Мемлекеттік қызмет алу үшін еркін түрдегі жазбаша өтініш беріледі.</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алу үшін қажетті құжаттар «Уәлиханов ауданының жұмыспен қамту және әлеуметтік бағдарламалар бөлімі» мемлекеттік мекемесіне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Құжаттарды қабылдаған тұлғаның тегі, аты-жөні, тіркеу күні мен уақыты көрсетілген талон, өтініш беруші барлық қажетті құжаттарды тапсырғанын дәлелдейді.</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қызметін алу «Уәлиханов ауданының жұмыспен қамту және әлеуметтік бағдарламалар бөлімі» мемлекеттік мекемесіне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Мемлекеттік қызмет көрсетуден бас тарту және (немесе) тоқтату аудан әкімдігінің қаулыларына сәйкес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көрсетудің нәтижелері осы стандарттың қосымшасында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поштасы: </w:t>
      </w:r>
      <w:r>
        <w:rPr>
          <w:rFonts w:ascii="Times New Roman"/>
          <w:b w:val="false"/>
          <w:i/>
          <w:color w:val="800000"/>
          <w:sz w:val="28"/>
        </w:rPr>
        <w:t>ualihan-akimat@sko.kz</w:t>
      </w:r>
      <w:r>
        <w:rPr>
          <w:rFonts w:ascii="Times New Roman"/>
          <w:b w:val="false"/>
          <w:i w:val="false"/>
          <w:color w:val="000000"/>
          <w:sz w:val="28"/>
        </w:rPr>
        <w:t>.</w:t>
      </w:r>
      <w:r>
        <w:br/>
      </w:r>
      <w:r>
        <w:rPr>
          <w:rFonts w:ascii="Times New Roman"/>
          <w:b w:val="false"/>
          <w:i w:val="false"/>
          <w:color w:val="000000"/>
          <w:sz w:val="28"/>
        </w:rPr>
        <w:t>
      22. Шағым түскен мемлекеттік органның атауы, электрондық поштасының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поштасы:</w:t>
      </w:r>
      <w:r>
        <w:rPr>
          <w:rFonts w:ascii="Times New Roman"/>
          <w:b w:val="false"/>
          <w:i/>
          <w:color w:val="800000"/>
          <w:sz w:val="28"/>
        </w:rPr>
        <w:t>ualihan-akimat@sko.kz</w:t>
      </w:r>
      <w:r>
        <w:rPr>
          <w:rFonts w:ascii="Times New Roman"/>
          <w:b w:val="false"/>
          <w:i w:val="false"/>
          <w:color w:val="000000"/>
          <w:sz w:val="28"/>
        </w:rPr>
        <w:t>, жұмыс кестесі: күн сайын сағат 09.00-ден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 Уәлиханов ауданының әкім аппаратының сайты www. ua.sко.kz.</w:t>
      </w:r>
    </w:p>
    <w:p>
      <w:pPr>
        <w:spacing w:after="0"/>
        <w:ind w:left="0"/>
        <w:jc w:val="both"/>
      </w:pPr>
      <w:r>
        <w:rPr>
          <w:rFonts w:ascii="Times New Roman"/>
          <w:b w:val="false"/>
          <w:i w:val="false"/>
          <w:color w:val="000000"/>
          <w:sz w:val="28"/>
        </w:rPr>
        <w:t>
</w:t>
      </w: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жекелеген санаттарына әлеуметтік көмек</w:t>
      </w:r>
      <w:r>
        <w:br/>
      </w:r>
      <w:r>
        <w:rPr>
          <w:rFonts w:ascii="Times New Roman"/>
          <w:b w:val="false"/>
          <w:i w:val="false"/>
          <w:color w:val="000000"/>
          <w:sz w:val="28"/>
        </w:rPr>
        <w:t>
тағайындау және төлеу» мемлекеттік</w:t>
      </w:r>
      <w:r>
        <w:br/>
      </w:r>
      <w:r>
        <w:rPr>
          <w:rFonts w:ascii="Times New Roman"/>
          <w:b w:val="false"/>
          <w:i w:val="false"/>
          <w:color w:val="000000"/>
          <w:sz w:val="28"/>
        </w:rPr>
        <w:t>
қызмет көрсету стандартына қосымша</w:t>
      </w:r>
    </w:p>
    <w:p>
      <w:pPr>
        <w:spacing w:after="0"/>
        <w:ind w:left="0"/>
        <w:jc w:val="both"/>
      </w:pPr>
      <w:r>
        <w:rPr>
          <w:rFonts w:ascii="Times New Roman"/>
          <w:b/>
          <w:i w:val="false"/>
          <w:color w:val="000080"/>
          <w:sz w:val="28"/>
        </w:rPr>
        <w:t>Кесте. Мемлекеттік қызмет көрсетудің көрсеткіштерінің сапасы және қол жеткізімділігі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