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80c5" w14:textId="1378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 ақын ауданының жұмыспен қамту және әлеуметтік бағдарламалар бөлімі" мемлекеттік мекемесімен "Семей ядролық сынақ полигонындағы ядролық сынақтардан зардап шеккен азаматтарды тіркеу және есеп жүргізу 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2008 жылғы 29 мамырдағы N 104 қаулысы. Солтүстік Қазақстан облысының Шал ақын ауданының Әділет басқармасында 2008 жылғы 11 маусымда N 13-14-58 тіркелді. Күші жойылды - Шал ақын аудандық әкімдігінің 2009 жылғы 12 қазандағы N 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Шал ақын аудандық әкімдігінің 2009.12.10. N 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«Әкімшілік рәсімдеулер туралы» Қазақстан Республикасының 2000 жылғы 27 қарашадағы № 107 Заңы </w:t>
      </w:r>
      <w:r>
        <w:rPr>
          <w:rFonts w:ascii="Times New Roman"/>
          <w:b w:val="false"/>
          <w:i w:val="false"/>
          <w:color w:val="000000"/>
          <w:sz w:val="28"/>
        </w:rPr>
        <w:t>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қызмет көрсетудің тұрпатты стандарттарын бекіту туралы»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, «Жеке және заңды тұлғаларға көрсетілетін мемлекеттік қызметтер тізілімінің бекітілуі туралы»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«Шал ақын ауданының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бөлімі» мемлекеттік мекемесімен «Семей ядролық сынақ полигонында ядролық сынақтардан зардап шеккен азаматтарды тіркеу және есеп жүргізу» берілген мемлекеттік қызмет көрсетудің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жарияланғаннан күнінен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                             А.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мамырдағы № 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«Семей ядролы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сына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полигонында ядролы</w:t>
      </w:r>
      <w:r>
        <w:rPr>
          <w:rFonts w:ascii="Times New Roman"/>
          <w:b/>
          <w:i w:val="false"/>
          <w:color w:val="000080"/>
          <w:sz w:val="28"/>
        </w:rPr>
        <w:t xml:space="preserve">қ </w:t>
      </w:r>
      <w:r>
        <w:rPr>
          <w:rFonts w:ascii="Times New Roman"/>
          <w:b/>
          <w:i w:val="false"/>
          <w:color w:val="000080"/>
          <w:sz w:val="28"/>
        </w:rPr>
        <w:t>сына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тардан зардап шеккен азаматтарды тіркеу ж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>не есеп ж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 xml:space="preserve">ргізу» мемлекеттік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ызмет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рсету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1.Берілген стандарт Семей ядролы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сына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полигонында ядролы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сына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тардан зардап шеккен азаматтарды тіркеу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есеп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ргізу бойынша мемлекеттік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рсету т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ртібін 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тайды (келесіде - мемлекеттік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3.Мемлекеттік қызмет «Өтемақыны тағайындау жөніндегі уәкідетті орган – уәкілетті мемлекеттік органның аумақтық бөлімшесі» Қазақстан Республикасы Үкіметінің 2006 жылғы 20 ақпандағы № 110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Семей ядролық сынақ полигонында ядролық сынақтардан зардап шеккен азаматтарды тіркеу Ережесінің 1 тармағының 2 тармақшасының негізінде көрсетіледі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«Шал ақын ауданының жұмыспен қамту және әлеуметтік бағдарламалар бөлімі» мемлекеттік мекемесімен көрсетіледі (келесіде – «ЖҚ және ӘББ» 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қызметтің аяқталу нысаны хабарлау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Семей ядролық сынақ полигонында ядролық сынақтардан зардап шеккен азаматтарға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көрсетудің мерзімі: он күнтізбелік күннен кешіктірмей.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және қажетті құжаттар туралы толық ақпаратты және толтыру үлгілері Шал ақын ауданы, Сергеев қаласы, Ыбраев көшесі, 50 үй, мекен-жайы бойынша орналасқан «Шал ақын ауданының жұмыспен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бөлімі» мемлекеттік мекемесінің ғимаратындағы стендтарда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10.Мемлекеттік қызмет көрсету дүйсенбіден жұмаға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Қабылдау кезек тәртібі бойынша алдын ала жазылусыз және жұмыс күннің ішінде тез қызмет көрсетіледі.(сағат 9-00-ден 18-00-ге дейін, түскі үзіліс 13-00-ден 14-00-ге дейін.)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«Жұмыспен қамту және әлеуметтік бағдарламалар бөлімі» мемлекеттік мекемесінің ғимараты бірінші қабатта орналасқан, күту залы, құжаттарды толтыру үшін орындар, қажетті құжаттар тізімі және толтыру үлгілері мен стендтер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 алу үшін қажетті құжаттар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бланкі;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куәлік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төлеушініңң тіркеу нөмірін беру туралы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жерінен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сақтау кітапшасы немесе өтемақы беру бойынша уәкілетті органнан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барлық қажетті өтініштер бланктері «ЖҚ және ӘББ» ММ қабылдау бөлмесінің мамандарында;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12 тармақта тізбеленген құжаттар «ЖҚ және ӘББ» ММ құрылымдық бөлімшесіне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Құжатты тапсырған өтінушіге қабылданған күні және орындалу мерзімі көрсетілген үзбелі талон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Қызмет көрсетудің әдісі – жеке бару.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Арызданушымен берілген мәліметтердің күмәнділігі, ұсынылған құжаттардың сәйкес болмауы мемлекеттік қызмет көрсетуді тоқтатуға негіз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қызметті тұтынушыға қатысты басшылық жасайтын мемлекеттік органның жұмыс қағидалары: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берудің тәртібі туралы толық ақпарат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әдептілік, жауапкершілік және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өтінішті, белгіленген үлгіні және оған қоса берілген бланктерді тегін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қабылданған шешім туралы хабар алу, хабарда бас тарту болған жағдайда бас тарту себептері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қызметтің көрсетілу нәтижелері осы стандарт қосымшаларында нұсқалған сапа және мемлекеттік қызметке қол жеткізу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«ЖҚ және ӘББ» ММ жұмысы сапа және мемлекеттік қызметке қол жеткізу көрсеткіштерінің мақсатты аңықтамалары бойынша бағаланатын жыл сайын әлеуметтік жұмыс тобын құру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Лауазымды тұлғаның әрекетіне шағымдану «Шал ақын ауданының жұмыспен қамту және әлеуметтік бағдарламалар бөлімі» мемлекеттік мекемесінің басшысына, Солтүстік Қазақстан облысы бойынша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қамтуды үйлестіру және әлеуметтік бағдарламалар департаментінің басшысына арыздану арқылы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Талас сұрақтар азаматтық соттық іс жүргізу тәртібімен шешіледі.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Шағымдар жазба түрінде пошта, электрондық пошта бойынша немесе «ЖҚ және ӘББ» ММ хатшысы арқылы жұмыс күндері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шағымдар «ЖҚ және ӘББ» ММ өтініштерді тіркеу журналында тіркеледі. Шағымдар заң мерзіміне байланысты қаралады,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нәтижесі туралы жазба түрінде пошта немесе электрондық пошта бойынша хабарланады.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Мемлекеттік қызметті көрсетуге міндетті «ЖҚ және ӘББ» ММ басшысының мекен-жайы: 151300 Солтүстік Қазақстан облысы,Шал ақын ауданы, Сергеевка қаласы, Ыбраев көшесі, 50 үй,бастықтың телефоны 8-715-34-2-16-91,бастықтың орынбасары 8-715-34-2-15-37,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қамтудың құрылым бөлімшесінің 8-715-34-2-18-31, электрондық пошта мекен-жайы </w:t>
      </w:r>
      <w:r>
        <w:rPr>
          <w:rFonts w:ascii="Times New Roman"/>
          <w:b w:val="false"/>
          <w:i/>
          <w:color w:val="800000"/>
          <w:sz w:val="28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қамтуды үйлестіру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бағдарламалар департаменті басшысының мекен-жайы: Петропавл қаласы Абай көшесі, 64 телефон 8-715-2-46-56-48, №213 кабинет, электрондық пошта мекен-жайы: </w:t>
      </w:r>
      <w:r>
        <w:rPr>
          <w:rFonts w:ascii="Times New Roman"/>
          <w:b w:val="false"/>
          <w:i/>
          <w:color w:val="800000"/>
          <w:sz w:val="28"/>
        </w:rPr>
        <w:t>obl_dep@mail.online.kz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қызметтер туралы тұтынушыға ақпарат - Семей ядролық сынақ полигонында ядролық сынақтардан зардап шеккен азаматтарға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бірыңғай мемлекеттік ақшалай өтемақы алу мүмкіндігі.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«Семей ядролық сынақ полигонында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ядролық сынақтардан зардап шеккен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азаматтарды тіркеу және есеп жүргізу»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Кесте. Сапа ж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 xml:space="preserve">не мемлекеттік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ызметке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ол жеткізу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рсеткіштеріні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ма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 xml:space="preserve">ынасы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7"/>
        <w:gridCol w:w="2222"/>
        <w:gridCol w:w="2465"/>
        <w:gridCol w:w="2406"/>
      </w:tblGrid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мемлекеттік қызметке қол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 тің нормативті мағынасы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көрсеткіш- тің мақсат- ты мағынасы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көсеткіш- тің ағымда- ғы мағынасы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кезінде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 тапсы- рылған күнінен белгіленген мерзімде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алуда кезекте 40 минуттан астам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 сапасының процесімен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(үлес)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тұлғалардың құжаттарды дұрыс ресімделуінің % (үлес) (өткізілген аударулардың, есеп айрысулардың т.б.)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 тәртібі туралы сап және ақпаратпен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тұтынушылардың алғаш тапсырудан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 толтыру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арқы- лы алынатын ақпа- раттар қызметінің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 процесі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осы қызмет түрі бойынша тұтынушыларға көрсетілген қызметке негізделген шағым- дарының жалпы санының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көрсетілген мерзімде қарасты- рылып, қанағаттан- дырылған негізделген шағым- дардың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 тәртібі- мен қанағаттанды- рылған тұтынушылар-  дың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 мерзімдерімен қанағаттандырылған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Әдептілік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қызметкерлер- дің әдептілігімен 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