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2055" w14:textId="3af2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«Шал ақын ауданының Жұмыспен қамту және әлеуметтік бағдарламалар бөлімі» мемлекеттік мекемесімен «Мүгедектерге протездік-ортопедиялық көмек көрсету үшін құжаттар ресімдеу» мемлекеттік қызмет көрсетудің стандарттарын бекіту тіралы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2008 жылғы 29 мамырдағы N 105 қаулысы. Солтүстік Қазақстан облысының Шал ақын ауданының Әділет басқармасында 2008 жылғы 11 маусымда N 13-14-60 тіркелді. Күші жойылды - Шал ақын аудандық әкімдігінің 2009 жылғы 12 қазандағы N 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Ескерту. Күші жойылды - Шал ақын аудандық әкімдігінің 2009.12.10. N 215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рәсімдеулер туралы» Қазақстан Республикасының 2000 жылғы 27 қарашадағы № 107 Заңы 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15-1-бабына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қызмет көрсетудің тұрпатты стандарттарын бекіту туралы» Қазақстан Республикасы Үкіметінің 2007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>, «Жеке және заңды тұлғаларға көрсетілетін мемлекеттік қызметтер тізілімінің бекітілуі туралы» Қазақстан Республикасы Үкіметінің 2007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«Шал ақын ауданының жұмыспен қамту және әлеуметтік бағдарламалар бөлімі» мемлекеттік мекемесімен «Мүгедектерге протездік-ортопедиялық көмек көрсету үшін құжаттар ресімдеу» берілген мемлекеттік қызмет көрсетудің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                               А.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мрин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мамырдағы № 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«Мүгедектерге протездік-ортопедиялық көмек көрсету үшін құжаттар ресімдеу»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көрсету СТАНДАРТЫ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Берілген стандарт «Мүгедектерге протездік-ортопедиялық көмек көрсету үшін құжаттар ресімдеу» бойынша мемлекеттік қызмет көрсету тәртібін аңықтайды (келесіде -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қызметтер көрсетіледі Қазақстан Республикасы Үкіметінің 2005 жылғы 20 шілдедегі «Мүгедектерді протездік-ортопедиялық көмекпен және техникалық көмекші (компенсаторлық) құралдармен қамтамасыз ету» № 754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Ережелердің 11-тармағы.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«Мүгедектер протездік-ортопедиялық көмекті қажет етеді, тұрғылықты жері бойынша қалалық, аудандық жұмыспен қамту және әлеуметтік бағдарламалар бөлімдеріне арыз жазады».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«Шал ақын ауданының жұмыспен қамту және әлеуметтік бағдарламалар бөлімі» мемлекеттік мекемесімен көрсетіледі (келесіде – «ЖҚ және ӘББ» 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қызметтің аяқталу формасы арызданушыға әлеуметтік көмекті тағайындау немесе одан бас тарту туралы хабарлама.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мүгедектері, сондай-ақ жеңілдіктер мен кепілдіктер бойынша Ұлы Отан соғысының мүгедектеріне теңестірілген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мүгедектікке Қазақстан Республикасы Қарулы Күштеріндегі қызметтік міндеттерін атқару кезінде ұшыраған әскери қызметкерлер;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мүгедектігі қызметтік міндеттерін атқарып жүргенде болған ішкі істер органдарының, ұлттық қауіпсіздік органдарының басшылық және қатардағы құрамының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аурудан болған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туғанынан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көрсетудің мерзімі: он күнтізбелік күннен кешіктірмей.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және қажетті құжаттар туралы толық ақпаратты және толтыру үлгілері Шал ақын ауданы, Сергеев қаласы, Ыбраев көшесі, 50 үй, мекен-жайы бойынша орналасқан «Шал ақын ауданының жұмыспен қамту және әлеуметтік бағдарламалар бөлімі» мемлекеттік мекемесінің ғимаратындағы стендтерде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дүйсенбіден жұмаға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Қабылдау кезек тәртібі бойынша алдын ала жазылусыз және жұмыс күннің ішінде тез қызмет көрсетіледі.(сағат 9-00-ден 18-00-ге дейін, түскі үзіліс 13-00-ден 14-00-ге дейін.)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«Жұмыспен қамту және әлеуметтік бағдарламалар бөлімі» мемлекеттік мекемесінің ғимараты бірінші қабатта орналасқан, күту залы, құжаттарды толтыру үшін орындар, қажетті құжаттар тізімі және толтыру үлгілері мен стендтер бар.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 алу үшін қажетті құжаттар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«ЖҚ және ӘББ» ММ қабылдау жүргізетін маманымен өтініш, бланк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куәлік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Медициналық-әлеуметтік сараптама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мүгедекті еңбекке жарамды етудің жеке бағдарламасы.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«ЖҚ және ӘББ» ММ, жұмыс кестесі мен қабылдау күні: дүйсенбіден жұмаға көрсетіледі: 9.00-ден 18.00-ге дейін, үзіліс 13.00-ден 14.00-ге дейін, мекен-жайы: Солтүстік Қазақстан облысы, Шал ақын ауданы, Сергеевка қаласы, Ыбыраев көшесі, 50 үй, телефон: 8-715-34-2-18-31.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барлық қажетті өтініштер бланктері «ЖҚ және ӘББ» ММ қабылдау бөлмесінің мамандарында;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12 тармақта тізбеленген құжаттар «ЖҚ және ӘББ» ММ құрылымдық бөлімшесіне беріледі; «ЖҚ және ӘББ» ММ, мекен-жайы: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облысы, Шал ақын ауданы, Сергеевка қаласы, Ыбыраев көшесі, 50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Құжатты тапсырған өтінушіге қабылданған күні және орындалу мерзімі көрсетілген үзбелі талон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Қызмет көрсетудің әдісі – жеке бару.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 мына мекен-жай бойынша беріледі: Солтүстік Қазақстан облысы, Шал ақын ауданы, Сергеевкақаласы, Ыбыраев көшесі, 50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Арызданушымен берілген мәліметтердің күмәнділігі, ұсынылған құжаттардың сәйкес болмауы мемлекеттік қызмет көрсетуді тоқтатуға негіз болады.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қызметті тұтынушыға қатысты басшылық жасайтын мемлекеттік органның жұмыс қағидалары: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берудің тәртібі туралы толық ақпарат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әдептілік, жауапкершілік және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өтінішті, белгіленген үлгіні және оған қоса берілген бланктерді тегін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қабылданған шешім туралы хабар алу, хабарда бас тарту болған жағдайда бас тарту себептері көрсетіледі.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қызметтің көрсетілу нәтижелері осы стандарт қосымшаларында нұсқалған сапа және мемлекеттік қызметке қол жеткізу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басқа да субъектілердің жұмыстары бағаланатын мемлекеттік қызмет көрсетулердің сапасы мен қол жеткізушілігінің көрсеткіштерінің мақсатты тағайындалуы жыл сайын арнайы құрылған жұмысшы топтармен бекітіледі.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 тұлғаның әрекетіне шағымдану «ЖҚ және ӘББ» ММ, Солтүстік Қазақстан облысы, Шал ақын ауданы, Сергеевка қаласы, Ы.Ыбраев көшесі 50 үй телефон: 8-715-34-2-18-31, электрондық пошта мекен-жайы 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мекен-жайы бойынша «Шал ақын ауданының жұмыспен қамту және әлеуметтік бағдарламалар бөлімі» мемлекеттік мекемесінің басшысына арыздану арқылы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«ЖҚ және ӘББ» ММ-нің бастығына, мекен-жай: Солтүстік Қазақстан облысы, Шал ақын ауданы, Сергеевка қаласы, Ы.Ыбраев көшесі 50 үй телефон: 8-715-34-2-16-91, электрондық пошта мекен-жайы 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қамтуды үйлестіру және әлеуметтік бағдарламалар департаментінің бастығына, мекен-жай: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Солтүстік Қазақстан облысы, Петропавл қаласы Абай көшесі, 64, телефон 8-715-46-56-48, № 213 кабинет, электрондық пошта мекен-жайы: </w:t>
      </w:r>
      <w:r>
        <w:rPr>
          <w:rFonts w:ascii="Times New Roman"/>
          <w:b w:val="false"/>
          <w:i w:val="false"/>
          <w:color w:val="ff0000"/>
          <w:sz w:val="28"/>
        </w:rPr>
        <w:t>obl_dep@mail.online.kz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Шағымдарды қабылдауды және берілген шағымға жауап алудың мерзімі мен орнын қарастыруды растайтын құжат: шағымның қабылдануы туралы талон, азаматтардың үндеулерін тіркеу журналы. Шағымға жауап алу орны: «ЖҚ және ӘББ» ММ, Солтүстік Қазақстан облысы, Шал ақын ауданы, Сергеевка қаласы, Ы.Ыбраев көшесі 50 үй телефон: 8-715-34-2-16-91, электрондық пошта мекен-жайы 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«ЖҚ және ӘББ» ММ-нің бастығы, мекен-жай: Солтүстік Қазақстан облысы, Шал ақын ауданы, Сергеевка қаласы, Ы.Ыбраев көшесі 50 үй телефон: 8-715-34-2-16-91, электрондық пошта мекен-жайы: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ЖҚ және ӘББ» ММ-нің бастығының орынбасары, мекен-жай: Солтүстік Қазақстан облысы, Шал ақын ауданы, Сергеевка қаласы, Ы.Ыбраев көшесі 50 үй телефон: 8-715-34-2-15-37, электрондық пошта мекен-жайы 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жұмыспен қамтуды үйлестіру және әлеуметтік бағдарламалар департаментінің бастығы, мекен-жай: Солтүстік Қазақстан облысы, Петропавл қаласы Абай көшесі, 64, телефон 8-715-46-56-48, № 213 кабинет, электрондық пошта мекен-жайы: </w:t>
      </w:r>
      <w:r>
        <w:rPr>
          <w:rFonts w:ascii="Times New Roman"/>
          <w:b w:val="false"/>
          <w:i w:val="false"/>
          <w:color w:val="ff0000"/>
          <w:sz w:val="28"/>
        </w:rPr>
        <w:t>obl_dep@mail.online.kz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Берілген стандарт «Мүгедектерге протездік-ортопедиялық көмек көрсету үшін құжаттар ресімдеу» бойынша мемлекетті қызмет көрсетудің тәртібін аңықтайды.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«Мүгедектерге протездік-ортопедиялық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 көрсету үшін құжаттар ресімдеу»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Кесте. Сапа және мемлекеттік қызметке қол жеткізу</w:t>
      </w:r>
      <w:r>
        <w:br/>
      </w:r>
      <w:r>
        <w:rPr>
          <w:rFonts w:ascii="Times New Roman"/>
          <w:b/>
          <w:i w:val="false"/>
          <w:color w:val="000000"/>
        </w:rPr>
        <w:t>
көрсеткіштерінің 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2196"/>
        <w:gridCol w:w="2451"/>
        <w:gridCol w:w="2388"/>
      </w:tblGrid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мемлекеттік қызметке қол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 тің нормативті мағынасы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көрсеткіш- тің мақсат- ты мағынасы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көсеткіш- тің ағымда- ғы мағынасы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 тапсы- рылған күнінен белгіленген мерзімде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% 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алуда кезекте 40 минуттан астам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 сапасының процесімен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(үлес)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тұлғалардың құжаттарды дұрыс ресімделуінің % (үлес) (өткізілген аударулардың, есеп айрысулардың т.б.)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 тәртібі туралы сап және ақпаратпен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тұтынушылардың алғаш тапсырудан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 толтыру % 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арқы- лы алынатын ақпа- раттар қызметінің % 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осы қызмет түрі бойынша тұтынушыларға көрсетілген қызметке негізделген шағым- дарының жалпы санының % 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көрсетілген мерзімде қарасты- рылып, қанағаттан- дырылған негізделген шағым- дардың % 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 тәртібі- мен қанағаттанды- рылған тұтынушылар-  дың % 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 мерзімдерімен қанағаттандырылған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қызметкерлер- дің әдептілігімен 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