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2665" w14:textId="0482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меншік объектілерінің тізбелерін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2008 жылғы 6 ақпандағы № 39 қаулысы.
Атырау облыстық Әділет департаментінде 2008 жылғы 18 наурызда № 2525 тіркелді. Күші жойылды - Атырау облысы әкімдігінің 2014 жылғы 30 қаңтардағы № 26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әкімдігінің 30.01.2014 № 26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148-ІІ 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 сәйкес және Қазақстан Республикасы Үкіметінің 2006 жылғы 30 маусымдағы № 620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мемлекеттік активтерді басқарудың 2006-2008 жылдарға арналған бағдарламасын іске асыру жөніндегі іс-шаралар жоспарының 1.16-тармағын орындау мақсатында облысы әкімияты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жалпы мемлекеттік міндетті орындау үшін қажетті коммуналдық мемлекеттік кәсіпорындар мен қатысу үлестері мемлекетке тиесілі жауапкершілігі шектеулі серіктестіктердің тізбесі;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бәсекелестік ортаға, оның ішінде әлеуметтік кәсіпкерлік корпорацияларға (ӘКК) берілуге жататын, акциялары және қатысу үлестері мемлекетке тиесілі коммуналдық мемлекеттік кәсіпорындардың, акционерлік қоғамдар мен жауапкершілігі шектеулі серіктестіктердің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 әкімиятының 2007 жылғы 21 мамырдағы № 140 "Коммуналдық меншік объектілерінің тізбелерін бекіту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Ж.Ә. Әкімжановқа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Облыс әкімі                               Б. Рысқалиев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әкімиятының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 қаулысымен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мемлекеттік міндетті орындау үшін қажетті коммуналдық мемлекеттік кәсіпорындар мен қатысу үлестері мемлекетке тиесілі жауапкершілігі шектеулі серіктестіктердің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033"/>
        <w:gridCol w:w="595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негізгі түрі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серіктестіктер (ЖШС)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АГРОСЕРВИС" ЖШС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өндірушілерді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техникаларымен, тұқымменен, жанар-жағармай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материалдарымен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 (КМК)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ОРТАЛЫҒЫ" КМК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статистикалық мәліметтерді жинауды, өңдеуді және талдауды ұйымдастыру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"ОБЛТРАНСГАЗ" КМК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үй, коммуналдық-тұрмыстық және өнеркәсіп объектілерінің газдандыру жүйелерін жөндеу және пайдалану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"АТЫРАУ-АҚПАРАТ" КМК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 баспасөз басылымдарын, газеттерін,журналдарын дайындау және шығару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"МЕМЛЕКЕТТІК ҚЫЗМЕТШІЛЕРДІҢ 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АЙМАҚТЫҚ ОРТАЛЫҒЫ" КМК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және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органдарының мемлекеттік қызметшілерінің біліктігін арттыру мен қайта даярлауды ұйымдастыру және жүргізу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"ОБЛТАСЖОЛ"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автокөлік жолдарын салу, жаңғырту және пайдалану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"АҚПАРАТТЫҚ ЖҮЙЕЛЕР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ОРТАЛЫҒЫ" КМК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және коммуникация саласында шаруашылық қызметті жүзеге асыру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кәсіпорындар (КМҚК)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ӘКІМІ АППАРАТЫНЫҢ ШАРУАШЫЛЫҚ БАСҚАРМАСЫ"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 көмекші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ҚАЛАСЫ ӘКІМІ АППАРАТЫНЫҢ ШАРУАШЫЛЫҚ БАСҚАРМАСЫ"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органдарына көмекші қызмет ұсыну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"ҚҰРМАНҒАЗЫ АУДАНЫ ӘКІМІ АППАРАТЫНЫҢ ШАРУАШЫЛЫҚ БАСҚАРМАСЫ"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органдарына көмекші қызмет ұсыну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"N№3 АТЫРАУ ҚАЛАЛЫҚ БАСТАПҚЫ МЕДИЦИНАЛЫҚ-САНИТАРЛЫҚ КӨМЕК ОРТАЛЫҒЫ"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органдарына көмекші қызмет ұсыну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ДӘРІГЕРЛІК АМБУЛАТОРИЯСЫ"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"ЖҰМЫСКЕР ДӘРІГЕРЛІК АМБУЛАТОРИЯСЫ"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"ДАМБЫ БАСТАПҚЫ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-САНИТАРЛЫҚ КӨМЕК ОРТАЛЫҒЫ"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ОБЛЫСТЫҚ ЖҰҚПАЛЫ АУРУХАНАСЫ"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"КУЛАГИН СЕЛОЛЫҚ УЧАСТКЕЛІК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"КӨКТОҒАЙ СЕЛОЛЫҚ УЧАСКЕЛІК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"ИНДЕР АУДАНДЫҚ ОРТАЛЫҚ 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ЕМХАНАСЫ"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"МАХАМБЕТ АУДАНДЫҚ ЕМХАНАСЫ"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"ОРТАҚШЫЛ СЕЛОЛЫҚ УЧАСКЕЛІК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"НОВОБОГАТ СЕЛОЛЫҚ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УЧАСКЕЛІК 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"ИСАТАЙ АУДАНДЫҚ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"ИСАТАЙ АУДАНДЫҚ ЕМХАНАСЫ"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"ДОССОР ЕМХАНАСЫ"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"МАҚАТ АУДАНДЫҚ ЕМХАНАСЫ"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"МАХАМБЕТ АУДАНДЫҚ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"ДОССОР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"МАҚАТ АУДАНДЫҚ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"ГЕОЛОГ БАСТАПҚЫ МЕДИЦИНАЛЫҚ -САНИТАРЛЫҚ КӨМЕК ОРТАЛЫҒЫ"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 АТЫРАУ ҚАЛАЛЫҚ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ОРТАЛЫҒЫ"КМҚК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 АТЫРАУ ҚАЛАЛЫҚ ЕМХАНАСЫ"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САЛАУАТТЫ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САЛТЫН ҚАЛЫПТАСТЫРУ"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"ОБЛЫСТЫҚ ПАТАЛОГО-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АНАТОМИЯЛЫҚ БЮРОСЫ"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НАРКОЛОГИЯ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ДИСПАНСЕРІ"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ЕРКІНҚАЛА ДӘРІГЕРЛІК АМБУЛАТОРИЯСЫ"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 АТЫРАУ ҚАЛАЛЫҚ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КӨМЕК ОРТАЛЫҒЫ"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ОБЛЫСТЫҚ-ВЕНЕРИО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ЛОГИЯЛЫҚ ДИСПАНСЕРІ"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 АТЫРАУ ҚАЛАЛЫҚ ЕМХАНАСЫ"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МЕДИЦИНАЛЫҚ КОЛЛЕДЖІ"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орта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АУРУХАНАСЫ"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ПЕРЗЕНХАНАСЫ"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ҚАЛАЛЫҚ АУРУХАНАСЫ"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 АТЫРАУ ҚАЛАЛЫҚ ЕМХАНАСЫ"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ҚАЛАЛЫҚ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ҚАЛАЛЫҚ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СТОМОТОЛОГИЯЛЫҚ ЕМХАНАСЫ"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ҚАН ОРТАЛЫҒЫ"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ҚАЛАЛЫҚ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ЖӘРДЕМБЕКЕТІ"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"4 АТЫРАУ ҚАЛАЛЫҚ ЕМХАНАСЫ"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ГЕОЛОГІ" ЕМДЕУ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ПАНСИОНАТЫ"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Санаторий-курорттық мекемелер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"ОБЛЫСТЫҚ ЖАС НАТУРАЛИСТЕР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"БІЛІМ БЕРУДЕГІ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ОРТАЛЫҒЫ"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Педагогикалық кадрлардың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даярлау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 ДЕНСАУЛЫҒЫН 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ОРТАЛЫҒЫ"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КАДРЛАР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ИНСТИТУТЫ"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Педагогикалық кадрлардың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ПОЛИТЕХНИКАЛЫҚ КОЛЛЕДЖІ"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кәсіби білім беру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"Қ.ДҮТБАЕВА АТЫНДАҒЫ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ГУМАНИТАРЛЫҚ КОЛЛЕДЖІ"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АГРАРЛЫҚ-ТЕХНИКАЛЫҚ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"ҚҰРМАНҒАЗЫ АТЫНДАҒЫ 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САЗ 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АЙМАҚТЫҚ ДЕНЕ ТӘРБИЕСІ ЖӘНЕ СПОРТТЫ ДАМЫТУ ОРТАЛЫҒЫ"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саласындағы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"55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"31 "БАЛДАУРЕН" БАЛАБАҚШАСЫ"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"15" БАЛБӨБЕК"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СЕЛОЛЫҚ САЗ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 ҚОЙШЫБАЕВ АТЫНДАҒЫ БАЛАЛАР САЗ МЕКТЕБІ"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"16 "ДЮЙМОВОЧКА"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"48 РОДНИЧОК"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"ЕРКІНҚАЛА САЗ МЕКТЕБІ"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"9 "ӘЛИЯ"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"АЙГӨЛЕК" ШИПА ЖАЙ ТИПТІ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"ШАҒАЛА" БАЛА БАҚШАСЫ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 МЕКТЕПКЕ ДЕЙІНГІ АВТОРЛЫҚ ГИМНАЗИЯСЫ"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"43 "АРМАН"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"ДАМБЫ БАЛАЛАР САЗ МЕКТЕБІ"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"54 "АЙГҮЛ"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"21 "ЗОЛОТОЙ КЛЮЧИК"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 "АЛТЫН БАЛЫҚ"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"6 "ГҮЛДЕР" МЕКТЕПКЕ ДЕЙІНГІ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"8 "АҚБОТА" ШИПА ЖАЙ ТИПТІ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"30 "ЖҰМБАҚ"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"59 "АҚБӨБЕК"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"ШАҒАЛА"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"СЧАСТЛИВОЕ ДЕТСТВО"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"ҚАЙЫРШАҚТЫ БАЛАЛАР САЗ 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 ШИПА ЖАЙ ТИПТІ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"17 МЕКТЕПКЕ ДЕЙІНГІ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ҚАЛАСЫНЫҢ МЕКТЕПТЕН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ЖҰМЫС ОРТАЛЫҒЫ"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"18 "БАЛДЫРҒАН"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"ТАСҚАЛА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"БҮЛДІРШІН"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"АЛМАЛЫ "БҰЛ БҰЛ"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"ОРТАҚШЫЛ "БАЛАҚАЙ"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"САРЫТОҒАЙ "БАЛБӨБЕК"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"ЧКАЛОВ "БАЛДЫРҒАН"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"АРАЙ"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"АЛҒА "ҚАРЛЫҒАШ"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 "ЖАУҚАЗЫН"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"ЕСБОЛ "АЙГУЛЬ"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 ЕЩАНОВА АТЫНДАҒЫ 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САЗМЕКТЕБІ"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"ЖАЛҒАНСАЙ "КӨКТЕМ ГҮЛІ"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"ТАНДАЙ "РАЙХАН ГҮЛІ" 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 "АЛТЫН БАЛЫҚ"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"ЖАСДӘУРЕН"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"АЙГӨЛЕК"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"УТЕРА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"БАЛАУСА" ШИПА ЖАЙ ТИПТІ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АЙЖАН"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"БАЛДЫРҒАН"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"ГАУХАР"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"АҚМАРАЛ"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"АЙНАЛАЙЫН"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 ТОЛҚЫН"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"АЙБӨБЕК"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"АЙГЕРІМ"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"АҚТОТЫ"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"МЕРЕЙ"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"Д.НҰРПЕЙСОВА АТЫНДАҒЫ ГАНЮШКИН БАЛАЛАР ӨНЕР МЕКТЕБІ"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"ДАУЛЕТКЕРЕЙ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САЗ 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"ҚҰРМАНҒАЗЫ АУДАНДЫҚ ОҚУШЫЛАР 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"ӨРКЕН"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"СYЙIHДIК"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"АЙСАМАЛ"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"БАЛДЫРҒАН"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"МИЯЛЫ БАЛАЛАР САЗ МЕКТЕБІ"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"А.ӘМІРОВ АТЫНДАҒЫ САҒЫЗ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САЗ 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"ҚАРЛЫҒАШ"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"ЖАЗИРА"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"ӨРІМТАЛ"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 КІЛТ"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"БАЛАУСА"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"КОНЫСТАНУ БАЛАЛАР САЗ 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"ЖАСҰЛАН"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"ЖАУҚАЗЫН"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"БАЛБӨБЕК"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"ҚЫЗҒАЛДАҚ"БАЛА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"БАЛБӨБЕК"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"САНДУҒАШ"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"ҚЫЗҒАЛДАҚ" ШИПА ЖАЙ ТИПТІ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"ДОССОР БАЛАЛАР САЗ 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"54 МАҚАТ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"ҚАРЫЛҒАШ"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 ҚҰЛСАРЫ БАЛАЛАР САЗ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 ҚҰЛСАРЫ БАЛАЛАР САЗ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"ҚҰЛСАРЫ БАЛАЛАР ӨНЕР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"ЖЫЛЫОЙ ЖАС ТЕХНИК СТАНСАСЫ"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"САЛТАНАТ"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"ГҮЛДӘУРЕН" БАЛА БАҚШАСЫ"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ҚАЙЫН"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"АЙГӨЛЕК"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 "КАРЛЫГАШ"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"Ш.ШАРИПОВ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САЗ МЕКТЕБІ"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"ОҚУШЫЛАР 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"10 "БАЛДАУРЕН"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"№6 "АҚҚУ"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"№11"ӨРКЕН"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9 " ҚҰЛЫНШАҚ" БАЛА БАҚШАСЫ"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15 "БАЛДЫРҒАН" АҚҚЫСТАУ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БАҚШАСЫ"КМҚК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"АҚБОТА"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БАЛАЛАР САЗ МЕКТЕБІ"КМҚК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Мектептен тыс білім беру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"ЧЕБУРАШКА"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"ҚАРЛЫҒАШ"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"ГҮЛДӘУРЕН-7"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"РАЙХАН"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"ҚЫЗҒАЛДАҚ" БАЛА БАҚШАСЫ"КМҚК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БАЛА БАҚШАСЫ"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"ОБЛЫСТЫҚ МАХАМБЕТ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ДРАМА ТЕАТРЫ"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Театрлық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"НҰРМҰХАН ЖАНТӨРИН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ФИЛАРМОНИЯ"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Концерттік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ТАРИХИ-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ӨЛКЕТАНУ МҰРАЖАЙЫ"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"ҚЫЗЫЛҚОҒА ТАРИХИ-ӨЛКЕТАНУ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"МАХАМБЕТ ТАРИХИ-ӨЛКЕТАНУ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"ОБЛЫСТЫҚ МҰРАЖАЙ ҚОРЫҒЫ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"ХАН ОРДАЛЫ-САРАЙШЫК"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"АТА МҰРА"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"МАҚАТ ТАРИХИ-ӨЛКЕТАНУ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ОБЛЫСТЫҚ ШАЙМАРДАН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САРИЕВ АТЫНДАҒЫ КӨРКЕМСУРЕТ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ҚОЛДАҢБАЛЫ-СӘНДІК ӨНЕР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"ДИНА НҰРПЕЙІСОВА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АКАДЕМИЯЛЫҚ ҚАЗАҚ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АСПАПТАР ОРКЕСТРІ"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Концерттік 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"ОБЛЫСТЫҚ ҒЫЛЫМИ МЕТОДИКАЛЫҚ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ШЫҒАРМАШЫЛЫҒЫНЫҢ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МЕН МӘДЕНИ 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Демалуды және ойын-сауықты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"ҰШТАҒАН СЕЛОЛЫҚ КЛУБЫ"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Клубтық типтегі мәдениет мекемелерінің қызметі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"ЛАБАЙ СЕЛОЛЫҚ КЛУБЫ"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"КӨПТОҒАЙ СЕЛОЛЫҚ КЛУБЫ"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"АҚКӨЛ ПОСЕЛКЕЛІК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"БАЛҚҰДЫҚ СЕЛОЛЫҚ КЛУБЫ"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"ЕҢБЕКШІ" СЕЛОЛЫҚ КЛУБЫ"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"МОРСКОЙ СЕЛОЛЫҚ МӘДЕНИЕТ ҮЙІ"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"ШОРТАНБАЙ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"СҮЙІНДІК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"КАЛИНИН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"ПРИМОРЬЕ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"САФОН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"НҰРЖАУ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"ДЫҢҒЫЗЫЛ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"БАЙДА СЕЛОЛЫҚ КЛУБЫ"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"КИРОВ  СЕЛОЛЫҚ КЛУБЫ"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"СМАҒҰЛ КӨШЕКБАЕВ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АТЫНДАҒЫ МӘДЕНИЕТ САРАЙЫ"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"ТАЙСОЙҒАН АУЫЛДЫҚ КЛУБЫ"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"ТАСШАҒЫЛ АУЫЛДЫҚ КЛУБЫ"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"ЖАНГЕЛДИН" СЕЛОЛЫҚ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"ШҰҒЫЛА" СЕЛОЛЫҚ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"АРМАН" МӘДЕНИЕТ 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"ҚАРАКӨЛ" МӘДЕНИЕТ 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"ЕСПАЙ" МӘДЕНИЕТ 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"ДОСТЫҚ" КИНОТЕАТРЫ"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"ДОСТЫҚ" КИНОТЕАТРЫ"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"САМАЛ" МӘДЕНИЕТ ҮЙІ"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"МҰКЫР СЕЛОЛЫҚ КЛУБЫ"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"МАҚАТ АУДАНДЫҚ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"АЛҒА"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"БАҚСАЙ"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"ШАЛҚЫМА"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ДӘУРЕН"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"ЕСБОЛ"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"САРАЙШЫҚ"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"САРЫТОҒАЙ"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"БАҚЖАЙЫҚ"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"РЕДУТ"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"ӨНЕРПАЗ"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"САМАЛ"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Клубтық типтегі мәдениет мекемелерінің қызметі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"АҚТОҒАЙ" МӘДЕНИЕТ ҮЙІ"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 ЖЫЛЫОЙ" МӘДЕНИЕТ ҮЙІ"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қызметі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 СЕЛОЛЫҚ КЛУБЫ"КМҚК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"НОВОБОГАТ СЕЛОЛЫҚ МӘДЕНИЕТ ҮЙ"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"ТҰЩЫҚҰДЫҚ СЕЛОЛЫҚ МӘДЕНИЕТ ҮЙІ"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"НАРЫН СЕЛОЛЫҚ КЛУБЫ"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МӘДЕНИЕТ ҮЙІ"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"АҚҚАЛА-МӘДЕНИЕТ"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"КӨКТОҒАЙ-МӘДЕНИЕТ"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"КУЛАГИНО-МӘДЕНИЕТ"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"ИНДЕР-МӘДЕНИЕТ"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Клубтық типтегі мәдениет мекемелерінің қызметі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"ӨРЛІК-МӘДЕНИЕТ"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Клубтық типтегі мәдениет мекемелерінің қызметі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"БӨДЕНЕ-МӘДЕНИЕТ"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"ЕЛТАЙ-МӘДЕНИЕТ"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Клубтық типтегі мәдениет мекемелерінің қызметі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"ЖАРСУАТ-МӘДЕНИЕТ"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Клубтық типтегі мәдениет мекемелерінің қызметі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БАРЫСТАРЫ"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КОМАНДАСЫ"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"АТЫРАУ" СПОРТКОМПЛЕКС"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объектілердің қызметі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ВОЛЕЙБОЛ КОМАНДАСЫ "АТЫРАУ"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"МҰНАЙШЫ" СПОРТ КЕШЕНІ" КМҚК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саласындағы қызмет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"ТІЛ" ОҚУ-ӘДІСТЕМЕЛІК ОРТАЛЫҒЫ" КМҚК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тілдерге оқыту жөніндегі қызмет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