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8856" w14:textId="dc08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2007 жылғы 12 желтоқсандағы ІІІ сессиясындағы 
N 31-ІV "2008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2008 жылғы 11 сәуірдегі N 86-ІV шешімі. Атырау облыстық Әділет департаментінде 2008 жылғы 14 мамырда N 2530 тіркелді. Күші жойылды - Атырау облыстық Мәслихатының 2011 жылғы 3 қазандағы № 275/1711/-МШ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облыстық Мәслихатының 2011.10.03 № 275/1711/-МШ хатымен.</w:t>
      </w:r>
      <w:r>
        <w:br/>
      </w:r>
      <w:r>
        <w:rPr>
          <w:rFonts w:ascii="Times New Roman"/>
          <w:b w:val="false"/>
          <w:i w:val="false"/>
          <w:color w:val="000000"/>
          <w:sz w:val="28"/>
        </w:rPr>
        <w:t>
      Қазақстан Республикасының 2004 жылғы 24 сәуірдегі N 548-II Бюджет </w:t>
      </w:r>
      <w:r>
        <w:rPr>
          <w:rFonts w:ascii="Times New Roman"/>
          <w:b w:val="false"/>
          <w:i w:val="false"/>
          <w:color w:val="000000"/>
          <w:sz w:val="28"/>
        </w:rPr>
        <w:t xml:space="preserve">Кодексіне </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6-бабына сәйкес және облыстық әкімияттың 2008 жылғы облыс бюджетін нақтылау туралы ұсынысын қарай отырып, облыстық мәслихат VI сессиясында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Облыстық мәслихаттың 2007 жылғы 12 желтоқсандағы N 31-IV "2008 жылға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(Атырау облысының Әділет Департаментінде N 2509 санымен тіркелген ("Атырау" газетінің 2008 жылғы 9 ақпандағы 16 нөмірінде жарияланған), 2008 жылғы 8 қаңтардағы N 55-IV </w:t>
      </w:r>
      <w:r>
        <w:rPr>
          <w:rFonts w:ascii="Times New Roman"/>
          <w:b w:val="false"/>
          <w:i w:val="false"/>
          <w:color w:val="000000"/>
          <w:sz w:val="28"/>
        </w:rPr>
        <w:t xml:space="preserve">шешіміне </w:t>
      </w:r>
      <w:r>
        <w:rPr>
          <w:rFonts w:ascii="Times New Roman"/>
          <w:b w:val="false"/>
          <w:i w:val="false"/>
          <w:color w:val="000000"/>
          <w:sz w:val="28"/>
        </w:rPr>
        <w:t xml:space="preserve">(Атырау облысының Әділет Департаментінде N 2521 санымен тіркелген ("Атырау" газетінің 2008 жылғы 1 наурыздағы 25 нөмірінде жарияланған) келесі өзгерістер мен толықтырулар енгізілсін: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"82 812 949" деген цифрлар "93 675 720" деген цифрлармен ауыстырылсын; </w:t>
      </w:r>
      <w:r>
        <w:br/>
      </w:r>
      <w:r>
        <w:rPr>
          <w:rFonts w:ascii="Times New Roman"/>
          <w:b w:val="false"/>
          <w:i w:val="false"/>
          <w:color w:val="000000"/>
          <w:sz w:val="28"/>
        </w:rPr>
        <w:t xml:space="preserve">
      "35 845 576" деген цифрлар "51 703 347" деген цифрлармен ауыстырылсын; </w:t>
      </w:r>
      <w:r>
        <w:br/>
      </w:r>
      <w:r>
        <w:rPr>
          <w:rFonts w:ascii="Times New Roman"/>
          <w:b w:val="false"/>
          <w:i w:val="false"/>
          <w:color w:val="000000"/>
          <w:sz w:val="28"/>
        </w:rPr>
        <w:t xml:space="preserve">
      "5 508 495" деген цифрлар "513 495" деген цифрлармен ауыстырылсын; </w:t>
      </w:r>
      <w:r>
        <w:br/>
      </w:r>
      <w:r>
        <w:rPr>
          <w:rFonts w:ascii="Times New Roman"/>
          <w:b w:val="false"/>
          <w:i w:val="false"/>
          <w:color w:val="000000"/>
          <w:sz w:val="28"/>
        </w:rPr>
        <w:t xml:space="preserve">
      "82 633 186" деген цифрлар "91 612 864" деген цифрлармен ауыстырылсын; </w:t>
      </w:r>
      <w:r>
        <w:br/>
      </w:r>
      <w:r>
        <w:rPr>
          <w:rFonts w:ascii="Times New Roman"/>
          <w:b w:val="false"/>
          <w:i w:val="false"/>
          <w:color w:val="000000"/>
          <w:sz w:val="28"/>
        </w:rPr>
        <w:t xml:space="preserve">
      "179 763" деген цифрлар "2 062 856" деген цифрлармен ауыстырылсын; </w:t>
      </w:r>
      <w:r>
        <w:br/>
      </w:r>
      <w:r>
        <w:rPr>
          <w:rFonts w:ascii="Times New Roman"/>
          <w:b w:val="false"/>
          <w:i w:val="false"/>
          <w:color w:val="000000"/>
          <w:sz w:val="28"/>
        </w:rPr>
        <w:t xml:space="preserve">
      "3 997 294" деген цифрлар "5 989 294" деген цифрлармен ауыстырылсын; </w:t>
      </w:r>
      <w:r>
        <w:br/>
      </w:r>
      <w:r>
        <w:rPr>
          <w:rFonts w:ascii="Times New Roman"/>
          <w:b w:val="false"/>
          <w:i w:val="false"/>
          <w:color w:val="000000"/>
          <w:sz w:val="28"/>
        </w:rPr>
        <w:t xml:space="preserve">
      "4 000 000" деген цифрлар "6 005 000" деген цифрлармен ауыстырылсын; </w:t>
      </w:r>
      <w:r>
        <w:br/>
      </w:r>
      <w:r>
        <w:rPr>
          <w:rFonts w:ascii="Times New Roman"/>
          <w:b w:val="false"/>
          <w:i w:val="false"/>
          <w:color w:val="000000"/>
          <w:sz w:val="28"/>
        </w:rPr>
        <w:t xml:space="preserve">
      "2 706" деген цифрлар "15 706" деген цифрлармен ауыстырылсын; </w:t>
      </w:r>
      <w:r>
        <w:br/>
      </w:r>
      <w:r>
        <w:rPr>
          <w:rFonts w:ascii="Times New Roman"/>
          <w:b w:val="false"/>
          <w:i w:val="false"/>
          <w:color w:val="000000"/>
          <w:sz w:val="28"/>
        </w:rPr>
        <w:t xml:space="preserve">
      "-6 418 562" деген цифрлар "-6 527 469" деген цифрлармен ауыстырылсын; </w:t>
      </w:r>
      <w:r>
        <w:br/>
      </w:r>
      <w:r>
        <w:rPr>
          <w:rFonts w:ascii="Times New Roman"/>
          <w:b w:val="false"/>
          <w:i w:val="false"/>
          <w:color w:val="000000"/>
          <w:sz w:val="28"/>
        </w:rPr>
        <w:t xml:space="preserve">
      "6 418 562" деген цифрлар "6 527 469" деген цифрлармен ауыстырылсын; </w:t>
      </w:r>
      <w:r>
        <w:br/>
      </w:r>
      <w:r>
        <w:rPr>
          <w:rFonts w:ascii="Times New Roman"/>
          <w:b w:val="false"/>
          <w:i w:val="false"/>
          <w:color w:val="000000"/>
          <w:sz w:val="28"/>
        </w:rPr>
        <w:t xml:space="preserve">
      2) 3-тармақ мынадай редакцияда мазмұндалсын: </w:t>
      </w:r>
      <w:r>
        <w:br/>
      </w:r>
      <w:r>
        <w:rPr>
          <w:rFonts w:ascii="Times New Roman"/>
          <w:b w:val="false"/>
          <w:i w:val="false"/>
          <w:color w:val="000000"/>
          <w:sz w:val="28"/>
        </w:rPr>
        <w:t xml:space="preserve">
      "3. Атырау қаласы мен аудандар бюджетіне жалпы мемлекеттік салықтар түсімінің жалпы сома нормативі 2008 жылға келесідей көлемде бекітілсін: </w:t>
      </w:r>
      <w:r>
        <w:br/>
      </w:r>
      <w:r>
        <w:rPr>
          <w:rFonts w:ascii="Times New Roman"/>
          <w:b w:val="false"/>
          <w:i w:val="false"/>
          <w:color w:val="000000"/>
          <w:sz w:val="28"/>
        </w:rPr>
        <w:t xml:space="preserve">
      жеке тұлғадан жеке табыс салығы бойынша төлем көзінен ұсталатын: </w:t>
      </w:r>
      <w:r>
        <w:br/>
      </w:r>
      <w:r>
        <w:rPr>
          <w:rFonts w:ascii="Times New Roman"/>
          <w:b w:val="false"/>
          <w:i w:val="false"/>
          <w:color w:val="000000"/>
          <w:sz w:val="28"/>
        </w:rPr>
        <w:t xml:space="preserve">
      Құрманғазы, Индер, Исатай, Қызылқоға, Махамбет аудандарына және меншікті облыстық бюджетке 100 пайыз; </w:t>
      </w:r>
      <w:r>
        <w:br/>
      </w:r>
      <w:r>
        <w:rPr>
          <w:rFonts w:ascii="Times New Roman"/>
          <w:b w:val="false"/>
          <w:i w:val="false"/>
          <w:color w:val="000000"/>
          <w:sz w:val="28"/>
        </w:rPr>
        <w:t xml:space="preserve">
      Мақат ауданына және Атырау қаласына - 50 пайыз; </w:t>
      </w:r>
      <w:r>
        <w:br/>
      </w:r>
      <w:r>
        <w:rPr>
          <w:rFonts w:ascii="Times New Roman"/>
          <w:b w:val="false"/>
          <w:i w:val="false"/>
          <w:color w:val="000000"/>
          <w:sz w:val="28"/>
        </w:rPr>
        <w:t xml:space="preserve">
      Жылыой ауданына - 0 пайыз; </w:t>
      </w:r>
      <w:r>
        <w:br/>
      </w:r>
      <w:r>
        <w:rPr>
          <w:rFonts w:ascii="Times New Roman"/>
          <w:b w:val="false"/>
          <w:i w:val="false"/>
          <w:color w:val="000000"/>
          <w:sz w:val="28"/>
        </w:rPr>
        <w:t xml:space="preserve">
      жеке тұлғадан жеке табыс салығы бойынша төлем көзінен ұсталмайтыннан: </w:t>
      </w:r>
      <w:r>
        <w:br/>
      </w:r>
      <w:r>
        <w:rPr>
          <w:rFonts w:ascii="Times New Roman"/>
          <w:b w:val="false"/>
          <w:i w:val="false"/>
          <w:color w:val="000000"/>
          <w:sz w:val="28"/>
        </w:rPr>
        <w:t xml:space="preserve">
      Құрманғазы, Индер, Исатай, Қызылқоға, Мақат, Махамбет аудандарына және меншікті облыстық бюджетке 100 пайыз; </w:t>
      </w:r>
      <w:r>
        <w:br/>
      </w:r>
      <w:r>
        <w:rPr>
          <w:rFonts w:ascii="Times New Roman"/>
          <w:b w:val="false"/>
          <w:i w:val="false"/>
          <w:color w:val="000000"/>
          <w:sz w:val="28"/>
        </w:rPr>
        <w:t xml:space="preserve">
      Атырау қаласына - 50 пайыз; </w:t>
      </w:r>
      <w:r>
        <w:br/>
      </w:r>
      <w:r>
        <w:rPr>
          <w:rFonts w:ascii="Times New Roman"/>
          <w:b w:val="false"/>
          <w:i w:val="false"/>
          <w:color w:val="000000"/>
          <w:sz w:val="28"/>
        </w:rPr>
        <w:t xml:space="preserve">
      Жылыой ауданына - 0 пайыз; </w:t>
      </w:r>
      <w:r>
        <w:br/>
      </w:r>
      <w:r>
        <w:rPr>
          <w:rFonts w:ascii="Times New Roman"/>
          <w:b w:val="false"/>
          <w:i w:val="false"/>
          <w:color w:val="000000"/>
          <w:sz w:val="28"/>
        </w:rPr>
        <w:t xml:space="preserve">
      бір реттік талон бойынша, кәсіпкерлік қызметпен айналысатын жеке тұлғаның жеке табыс салығы бойынша: </w:t>
      </w:r>
      <w:r>
        <w:br/>
      </w:r>
      <w:r>
        <w:rPr>
          <w:rFonts w:ascii="Times New Roman"/>
          <w:b w:val="false"/>
          <w:i w:val="false"/>
          <w:color w:val="000000"/>
          <w:sz w:val="28"/>
        </w:rPr>
        <w:t xml:space="preserve">
      Құрманғазы, Индер, Исатай, Қызылқоға, Мақат, Махамбет, Жылыой аудандарына, Атырау қаласына - 100 пайыз; </w:t>
      </w:r>
      <w:r>
        <w:br/>
      </w:r>
      <w:r>
        <w:rPr>
          <w:rFonts w:ascii="Times New Roman"/>
          <w:b w:val="false"/>
          <w:i w:val="false"/>
          <w:color w:val="000000"/>
          <w:sz w:val="28"/>
        </w:rPr>
        <w:t xml:space="preserve">
      шетел азаматтарының жеке табыс салығы бойынша төлем көзінен ұсталатын: </w:t>
      </w:r>
      <w:r>
        <w:br/>
      </w:r>
      <w:r>
        <w:rPr>
          <w:rFonts w:ascii="Times New Roman"/>
          <w:b w:val="false"/>
          <w:i w:val="false"/>
          <w:color w:val="000000"/>
          <w:sz w:val="28"/>
        </w:rPr>
        <w:t xml:space="preserve">
      меншікті облыстық бюджетке 100 пайыз; </w:t>
      </w:r>
      <w:r>
        <w:br/>
      </w:r>
      <w:r>
        <w:rPr>
          <w:rFonts w:ascii="Times New Roman"/>
          <w:b w:val="false"/>
          <w:i w:val="false"/>
          <w:color w:val="000000"/>
          <w:sz w:val="28"/>
        </w:rPr>
        <w:t xml:space="preserve">
      шетел азаматтарының жеке табыс салығы бойынша төлем көзінен ұсталмайтыннан: </w:t>
      </w:r>
      <w:r>
        <w:br/>
      </w:r>
      <w:r>
        <w:rPr>
          <w:rFonts w:ascii="Times New Roman"/>
          <w:b w:val="false"/>
          <w:i w:val="false"/>
          <w:color w:val="000000"/>
          <w:sz w:val="28"/>
        </w:rPr>
        <w:t xml:space="preserve">
      меншікті облыстық бюджетке 100 пайыз; </w:t>
      </w:r>
      <w:r>
        <w:br/>
      </w:r>
      <w:r>
        <w:rPr>
          <w:rFonts w:ascii="Times New Roman"/>
          <w:b w:val="false"/>
          <w:i w:val="false"/>
          <w:color w:val="000000"/>
          <w:sz w:val="28"/>
        </w:rPr>
        <w:t xml:space="preserve">
      әлеуметтік салық бойынша: </w:t>
      </w:r>
      <w:r>
        <w:br/>
      </w:r>
      <w:r>
        <w:rPr>
          <w:rFonts w:ascii="Times New Roman"/>
          <w:b w:val="false"/>
          <w:i w:val="false"/>
          <w:color w:val="000000"/>
          <w:sz w:val="28"/>
        </w:rPr>
        <w:t xml:space="preserve">
      Құрманғазы, Индер, Исатай, Қызылқоға, Мақат, Махамбет аудандарына және меншікті облыстық бюджетке - 100 пайыз; </w:t>
      </w:r>
      <w:r>
        <w:br/>
      </w:r>
      <w:r>
        <w:rPr>
          <w:rFonts w:ascii="Times New Roman"/>
          <w:b w:val="false"/>
          <w:i w:val="false"/>
          <w:color w:val="000000"/>
          <w:sz w:val="28"/>
        </w:rPr>
        <w:t xml:space="preserve">
      Атырау қаласына - 50 пайыз; </w:t>
      </w:r>
      <w:r>
        <w:br/>
      </w:r>
      <w:r>
        <w:rPr>
          <w:rFonts w:ascii="Times New Roman"/>
          <w:b w:val="false"/>
          <w:i w:val="false"/>
          <w:color w:val="000000"/>
          <w:sz w:val="28"/>
        </w:rPr>
        <w:t xml:space="preserve">
      Жылыой ауданына - 0 пайыз; </w:t>
      </w:r>
      <w:r>
        <w:br/>
      </w:r>
      <w:r>
        <w:rPr>
          <w:rFonts w:ascii="Times New Roman"/>
          <w:b w:val="false"/>
          <w:i w:val="false"/>
          <w:color w:val="000000"/>
          <w:sz w:val="28"/>
        </w:rPr>
        <w:t xml:space="preserve">
      3) 28-тармақта: </w:t>
      </w:r>
      <w:r>
        <w:br/>
      </w:r>
      <w:r>
        <w:rPr>
          <w:rFonts w:ascii="Times New Roman"/>
          <w:b w:val="false"/>
          <w:i w:val="false"/>
          <w:color w:val="000000"/>
          <w:sz w:val="28"/>
        </w:rPr>
        <w:t xml:space="preserve">
      "1 357 460" деген цифрлар "943 460" деген цифрлармен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4) 29-тармақта: </w:t>
      </w:r>
      <w:r>
        <w:br/>
      </w:r>
      <w:r>
        <w:rPr>
          <w:rFonts w:ascii="Times New Roman"/>
          <w:b w:val="false"/>
          <w:i w:val="false"/>
          <w:color w:val="000000"/>
          <w:sz w:val="28"/>
        </w:rPr>
        <w:t xml:space="preserve">
      "3 069 807" деген цифрлар "2 944 222" деген цифрлармен ауыстырылсын; </w:t>
      </w:r>
      <w:r>
        <w:br/>
      </w:r>
      <w:r>
        <w:rPr>
          <w:rFonts w:ascii="Times New Roman"/>
          <w:b w:val="false"/>
          <w:i w:val="false"/>
          <w:color w:val="000000"/>
          <w:sz w:val="28"/>
        </w:rPr>
        <w:t xml:space="preserve">
      5) 33-тармақта: </w:t>
      </w:r>
      <w:r>
        <w:br/>
      </w:r>
      <w:r>
        <w:rPr>
          <w:rFonts w:ascii="Times New Roman"/>
          <w:b w:val="false"/>
          <w:i w:val="false"/>
          <w:color w:val="000000"/>
          <w:sz w:val="28"/>
        </w:rPr>
        <w:t xml:space="preserve">
      "жоспарларын" деген сөзден кейін "Атырау қаласының бөлігін бөлшектеп жоспарлау жобасын" деген сөздермен толықтырылсын;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"101 000" деген цифрлар "121 000" деген цифрлармен ауыстырылсын; </w:t>
      </w:r>
      <w:r>
        <w:br/>
      </w:r>
      <w:r>
        <w:rPr>
          <w:rFonts w:ascii="Times New Roman"/>
          <w:b w:val="false"/>
          <w:i w:val="false"/>
          <w:color w:val="000000"/>
          <w:sz w:val="28"/>
        </w:rPr>
        <w:t xml:space="preserve">
      келесідей мазмұндағы төртінші абзацпен толықтырылсын: </w:t>
      </w:r>
      <w:r>
        <w:br/>
      </w:r>
      <w:r>
        <w:rPr>
          <w:rFonts w:ascii="Times New Roman"/>
          <w:b w:val="false"/>
          <w:i w:val="false"/>
          <w:color w:val="000000"/>
          <w:sz w:val="28"/>
        </w:rPr>
        <w:t xml:space="preserve">
      "Атырау қаласына - 20 000 мың теңге"; </w:t>
      </w:r>
      <w:r>
        <w:br/>
      </w:r>
      <w:r>
        <w:rPr>
          <w:rFonts w:ascii="Times New Roman"/>
          <w:b w:val="false"/>
          <w:i w:val="false"/>
          <w:color w:val="000000"/>
          <w:sz w:val="28"/>
        </w:rPr>
        <w:t xml:space="preserve">
      6) 34-тармақ мынадай редакцияда мазмұндалсын: </w:t>
      </w:r>
      <w:r>
        <w:br/>
      </w:r>
      <w:r>
        <w:rPr>
          <w:rFonts w:ascii="Times New Roman"/>
          <w:b w:val="false"/>
          <w:i w:val="false"/>
          <w:color w:val="000000"/>
          <w:sz w:val="28"/>
        </w:rPr>
        <w:t xml:space="preserve">
      "2008 жылға арналған облыстық бюджетте аудандар бюджеттеріне қысқы мерзімге дайындық үшін 59000 мың теңге сомасында, оның ішінде: </w:t>
      </w:r>
      <w:r>
        <w:br/>
      </w:r>
      <w:r>
        <w:rPr>
          <w:rFonts w:ascii="Times New Roman"/>
          <w:b w:val="false"/>
          <w:i w:val="false"/>
          <w:color w:val="000000"/>
          <w:sz w:val="28"/>
        </w:rPr>
        <w:t xml:space="preserve">
      Құрманғазы ауданы - 12 000 мың теңге; </w:t>
      </w:r>
      <w:r>
        <w:br/>
      </w:r>
      <w:r>
        <w:rPr>
          <w:rFonts w:ascii="Times New Roman"/>
          <w:b w:val="false"/>
          <w:i w:val="false"/>
          <w:color w:val="000000"/>
          <w:sz w:val="28"/>
        </w:rPr>
        <w:t xml:space="preserve">
      Исатай ауданы - 32 000 мың теңге; </w:t>
      </w:r>
      <w:r>
        <w:br/>
      </w:r>
      <w:r>
        <w:rPr>
          <w:rFonts w:ascii="Times New Roman"/>
          <w:b w:val="false"/>
          <w:i w:val="false"/>
          <w:color w:val="000000"/>
          <w:sz w:val="28"/>
        </w:rPr>
        <w:t xml:space="preserve">
      Махамбет ауданы - 15 000 мың теңге."; </w:t>
      </w:r>
      <w:r>
        <w:br/>
      </w:r>
      <w:r>
        <w:rPr>
          <w:rFonts w:ascii="Times New Roman"/>
          <w:b w:val="false"/>
          <w:i w:val="false"/>
          <w:color w:val="000000"/>
          <w:sz w:val="28"/>
        </w:rPr>
        <w:t xml:space="preserve">
      7) 35-тармақта: </w:t>
      </w:r>
      <w:r>
        <w:br/>
      </w:r>
      <w:r>
        <w:rPr>
          <w:rFonts w:ascii="Times New Roman"/>
          <w:b w:val="false"/>
          <w:i w:val="false"/>
          <w:color w:val="000000"/>
          <w:sz w:val="28"/>
        </w:rPr>
        <w:t xml:space="preserve">
      "266 700" деген цифрлар "296 700" деген цифрлармен ауыстырылсын; </w:t>
      </w:r>
      <w:r>
        <w:br/>
      </w:r>
      <w:r>
        <w:rPr>
          <w:rFonts w:ascii="Times New Roman"/>
          <w:b w:val="false"/>
          <w:i w:val="false"/>
          <w:color w:val="000000"/>
          <w:sz w:val="28"/>
        </w:rPr>
        <w:t xml:space="preserve">
      келесідей мазмұндағы бесінші абзацпен толықтырылсын: </w:t>
      </w:r>
      <w:r>
        <w:br/>
      </w:r>
      <w:r>
        <w:rPr>
          <w:rFonts w:ascii="Times New Roman"/>
          <w:b w:val="false"/>
          <w:i w:val="false"/>
          <w:color w:val="000000"/>
          <w:sz w:val="28"/>
        </w:rPr>
        <w:t xml:space="preserve">
      "Махамбет ауданы - 30 000 мың теңге"; </w:t>
      </w:r>
      <w:r>
        <w:br/>
      </w:r>
      <w:r>
        <w:rPr>
          <w:rFonts w:ascii="Times New Roman"/>
          <w:b w:val="false"/>
          <w:i w:val="false"/>
          <w:color w:val="000000"/>
          <w:sz w:val="28"/>
        </w:rPr>
        <w:t xml:space="preserve">
      8)37-тармақта: </w:t>
      </w:r>
      <w:r>
        <w:br/>
      </w:r>
      <w:r>
        <w:rPr>
          <w:rFonts w:ascii="Times New Roman"/>
          <w:b w:val="false"/>
          <w:i w:val="false"/>
          <w:color w:val="000000"/>
          <w:sz w:val="28"/>
        </w:rPr>
        <w:t xml:space="preserve">
      бірінші абзацтағы "163 000" деген цифрлар "1 450 450" деген цифрлармен ауыстырылсын; </w:t>
      </w:r>
      <w:r>
        <w:br/>
      </w:r>
      <w:r>
        <w:rPr>
          <w:rFonts w:ascii="Times New Roman"/>
          <w:b w:val="false"/>
          <w:i w:val="false"/>
          <w:color w:val="000000"/>
          <w:sz w:val="28"/>
        </w:rPr>
        <w:t xml:space="preserve">
      келесідей мазмұндағы бесінші, алтыншы абзацпен толықтырылсын: </w:t>
      </w:r>
      <w:r>
        <w:br/>
      </w:r>
      <w:r>
        <w:rPr>
          <w:rFonts w:ascii="Times New Roman"/>
          <w:b w:val="false"/>
          <w:i w:val="false"/>
          <w:color w:val="000000"/>
          <w:sz w:val="28"/>
        </w:rPr>
        <w:t xml:space="preserve">
      "Мақат ауданы - 105 000 мың теңге"; </w:t>
      </w:r>
      <w:r>
        <w:br/>
      </w:r>
      <w:r>
        <w:rPr>
          <w:rFonts w:ascii="Times New Roman"/>
          <w:b w:val="false"/>
          <w:i w:val="false"/>
          <w:color w:val="000000"/>
          <w:sz w:val="28"/>
        </w:rPr>
        <w:t xml:space="preserve">
      "Атырау қаласы - 1 527 000 мың теңге"; </w:t>
      </w:r>
      <w:r>
        <w:br/>
      </w:r>
      <w:r>
        <w:rPr>
          <w:rFonts w:ascii="Times New Roman"/>
          <w:b w:val="false"/>
          <w:i w:val="false"/>
          <w:color w:val="000000"/>
          <w:sz w:val="28"/>
        </w:rPr>
        <w:t xml:space="preserve">
      9) 39-тармақ мынадай редакцияда мазмұндалсын: </w:t>
      </w:r>
    </w:p>
    <w:bookmarkEnd w:id="1"/>
    <w:bookmarkStart w:name="z3" w:id="2"/>
    <w:p>
      <w:pPr>
        <w:spacing w:after="0"/>
        <w:ind w:left="0"/>
        <w:jc w:val="both"/>
      </w:pPr>
      <w:r>
        <w:rPr>
          <w:rFonts w:ascii="Times New Roman"/>
          <w:b w:val="false"/>
          <w:i w:val="false"/>
          <w:color w:val="000000"/>
          <w:sz w:val="28"/>
        </w:rPr>
        <w:t xml:space="preserve">
      "39. 2008 жылға арналған облыстық бюджетте Атырау қаласы және аудандар бюджеттеріне коммуналдық шаруашылықты дамыту үшін 260 000 мың теңге сомасында, оның ішінде: </w:t>
      </w:r>
      <w:r>
        <w:br/>
      </w:r>
      <w:r>
        <w:rPr>
          <w:rFonts w:ascii="Times New Roman"/>
          <w:b w:val="false"/>
          <w:i w:val="false"/>
          <w:color w:val="000000"/>
          <w:sz w:val="28"/>
        </w:rPr>
        <w:t xml:space="preserve">
      Махамбет ауданы - 60 000 мың теңге; </w:t>
      </w:r>
      <w:r>
        <w:br/>
      </w:r>
      <w:r>
        <w:rPr>
          <w:rFonts w:ascii="Times New Roman"/>
          <w:b w:val="false"/>
          <w:i w:val="false"/>
          <w:color w:val="000000"/>
          <w:sz w:val="28"/>
        </w:rPr>
        <w:t xml:space="preserve">
      Атырау қаласы - 200 000 мың теңге нысаналы даму трансферттері көзделгені ескерілсін."; </w:t>
      </w:r>
      <w:r>
        <w:br/>
      </w:r>
      <w:r>
        <w:rPr>
          <w:rFonts w:ascii="Times New Roman"/>
          <w:b w:val="false"/>
          <w:i w:val="false"/>
          <w:color w:val="000000"/>
          <w:sz w:val="28"/>
        </w:rPr>
        <w:t xml:space="preserve">
      10) 40-тармақта: </w:t>
      </w:r>
      <w:r>
        <w:br/>
      </w:r>
      <w:r>
        <w:rPr>
          <w:rFonts w:ascii="Times New Roman"/>
          <w:b w:val="false"/>
          <w:i w:val="false"/>
          <w:color w:val="000000"/>
          <w:sz w:val="28"/>
        </w:rPr>
        <w:t xml:space="preserve">
      "221 000" деген цифрлар "227 000" деген цифрлармен ауыстырылсын; </w:t>
      </w:r>
      <w:r>
        <w:br/>
      </w:r>
      <w:r>
        <w:rPr>
          <w:rFonts w:ascii="Times New Roman"/>
          <w:b w:val="false"/>
          <w:i w:val="false"/>
          <w:color w:val="000000"/>
          <w:sz w:val="28"/>
        </w:rPr>
        <w:t xml:space="preserve">
      11) келесі мазмұндағы 43, 44, 45, 46, 47, 48, 49, 50, 51 тармақтарымен толықтырылсын: </w:t>
      </w:r>
      <w:r>
        <w:br/>
      </w:r>
      <w:r>
        <w:rPr>
          <w:rFonts w:ascii="Times New Roman"/>
          <w:b w:val="false"/>
          <w:i w:val="false"/>
          <w:color w:val="000000"/>
          <w:sz w:val="28"/>
        </w:rPr>
        <w:t xml:space="preserve">
      "43. 2008 жылға арналған облыстық бюджетте Атырау қаласы және аудандар бюджеттеріне білім беру ұйымдарын материалдық-техникалық жарақтандыру үшін 75 000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Құрманғазы ауданы - 60 000 мың теңге; </w:t>
      </w:r>
      <w:r>
        <w:br/>
      </w:r>
      <w:r>
        <w:rPr>
          <w:rFonts w:ascii="Times New Roman"/>
          <w:b w:val="false"/>
          <w:i w:val="false"/>
          <w:color w:val="000000"/>
          <w:sz w:val="28"/>
        </w:rPr>
        <w:t xml:space="preserve">
      Атырау қаласы - 15 000 мың теңге. </w:t>
      </w:r>
    </w:p>
    <w:bookmarkEnd w:id="2"/>
    <w:bookmarkStart w:name="z4" w:id="3"/>
    <w:p>
      <w:pPr>
        <w:spacing w:after="0"/>
        <w:ind w:left="0"/>
        <w:jc w:val="both"/>
      </w:pPr>
      <w:r>
        <w:rPr>
          <w:rFonts w:ascii="Times New Roman"/>
          <w:b w:val="false"/>
          <w:i w:val="false"/>
          <w:color w:val="000000"/>
          <w:sz w:val="28"/>
        </w:rPr>
        <w:t xml:space="preserve">
      44. 2008 жылға арналған облыстық бюджетте Атырау қаласы және аудандар бюджеттеріне тұрғын үй коммуналдық шаруашылығын материалдық-техникалық жарақтандыру үшін 87 000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Құрманғазы ауданы - 36 000 мың теңге; </w:t>
      </w:r>
      <w:r>
        <w:br/>
      </w:r>
      <w:r>
        <w:rPr>
          <w:rFonts w:ascii="Times New Roman"/>
          <w:b w:val="false"/>
          <w:i w:val="false"/>
          <w:color w:val="000000"/>
          <w:sz w:val="28"/>
        </w:rPr>
        <w:t xml:space="preserve">
      Исатай ауданы - 10 000 мың теңге; </w:t>
      </w:r>
      <w:r>
        <w:br/>
      </w:r>
      <w:r>
        <w:rPr>
          <w:rFonts w:ascii="Times New Roman"/>
          <w:b w:val="false"/>
          <w:i w:val="false"/>
          <w:color w:val="000000"/>
          <w:sz w:val="28"/>
        </w:rPr>
        <w:t xml:space="preserve">
      Қызылқоға ауданы - 41 000 мың теңге. </w:t>
      </w:r>
    </w:p>
    <w:bookmarkEnd w:id="3"/>
    <w:bookmarkStart w:name="z5" w:id="4"/>
    <w:p>
      <w:pPr>
        <w:spacing w:after="0"/>
        <w:ind w:left="0"/>
        <w:jc w:val="both"/>
      </w:pPr>
      <w:r>
        <w:rPr>
          <w:rFonts w:ascii="Times New Roman"/>
          <w:b w:val="false"/>
          <w:i w:val="false"/>
          <w:color w:val="000000"/>
          <w:sz w:val="28"/>
        </w:rPr>
        <w:t xml:space="preserve">
      45. 2008 жылға арналған облыстық бюджетте Атырау қаласы бюджетіне СМП-163 балабақшасының қызметі үшін ғимарат алуға 180 000 мың теңге сомасында ағымдағы нысаналы трансферттер көзделгені ескерілсін. </w:t>
      </w:r>
      <w:r>
        <w:br/>
      </w:r>
      <w:r>
        <w:rPr>
          <w:rFonts w:ascii="Times New Roman"/>
          <w:b w:val="false"/>
          <w:i w:val="false"/>
          <w:color w:val="000000"/>
          <w:sz w:val="28"/>
        </w:rPr>
        <w:t xml:space="preserve">
      46. 2008 жылға арналған облыстық бюджетте Атырау қаласының бюджетіне автомобиль жолдарын күрделі жөндеуден өткізу үшін 3 367 550 мың теңге сомасында ағымдағы нысаналы трансферттер көзделгені ескерілсін. </w:t>
      </w:r>
    </w:p>
    <w:bookmarkEnd w:id="4"/>
    <w:bookmarkStart w:name="z6" w:id="5"/>
    <w:p>
      <w:pPr>
        <w:spacing w:after="0"/>
        <w:ind w:left="0"/>
        <w:jc w:val="both"/>
      </w:pPr>
      <w:r>
        <w:rPr>
          <w:rFonts w:ascii="Times New Roman"/>
          <w:b w:val="false"/>
          <w:i w:val="false"/>
          <w:color w:val="000000"/>
          <w:sz w:val="28"/>
        </w:rPr>
        <w:t xml:space="preserve">
      47. 2008 жылға арналған облыстық бюджетте Атырау қаласының бюджетіне автомобиль жолдарын қайта жаңғырту үшін 770 000 мың теңге сомасында даму нысаналы трансферттер көзделгені ескерілсін. </w:t>
      </w:r>
    </w:p>
    <w:bookmarkEnd w:id="5"/>
    <w:bookmarkStart w:name="z7" w:id="6"/>
    <w:p>
      <w:pPr>
        <w:spacing w:after="0"/>
        <w:ind w:left="0"/>
        <w:jc w:val="both"/>
      </w:pPr>
      <w:r>
        <w:rPr>
          <w:rFonts w:ascii="Times New Roman"/>
          <w:b w:val="false"/>
          <w:i w:val="false"/>
          <w:color w:val="000000"/>
          <w:sz w:val="28"/>
        </w:rPr>
        <w:t xml:space="preserve">
      48. 2008 жылға арналған облыстық бюджетте Атырау қаласы және аудандар бюджеттеріне жылу-энергетикалық жүйені дамыту үшін 165 000 мың теңге сомасында нысаналы даму трансферттері көзделгені ескерілсін, оның ішінде: </w:t>
      </w:r>
      <w:r>
        <w:br/>
      </w:r>
      <w:r>
        <w:rPr>
          <w:rFonts w:ascii="Times New Roman"/>
          <w:b w:val="false"/>
          <w:i w:val="false"/>
          <w:color w:val="000000"/>
          <w:sz w:val="28"/>
        </w:rPr>
        <w:t xml:space="preserve">
      Құрманғазы ауданы - 45 000 мың теңге; </w:t>
      </w:r>
      <w:r>
        <w:br/>
      </w:r>
      <w:r>
        <w:rPr>
          <w:rFonts w:ascii="Times New Roman"/>
          <w:b w:val="false"/>
          <w:i w:val="false"/>
          <w:color w:val="000000"/>
          <w:sz w:val="28"/>
        </w:rPr>
        <w:t xml:space="preserve">
      Атырау қаласы - 120 000 мың теңге. </w:t>
      </w:r>
    </w:p>
    <w:bookmarkEnd w:id="6"/>
    <w:bookmarkStart w:name="z8" w:id="7"/>
    <w:p>
      <w:pPr>
        <w:spacing w:after="0"/>
        <w:ind w:left="0"/>
        <w:jc w:val="both"/>
      </w:pPr>
      <w:r>
        <w:rPr>
          <w:rFonts w:ascii="Times New Roman"/>
          <w:b w:val="false"/>
          <w:i w:val="false"/>
          <w:color w:val="000000"/>
          <w:sz w:val="28"/>
        </w:rPr>
        <w:t xml:space="preserve">
      49. 2008 жылға арналған облыстық бюджетте Атырау қаласының бюджетіне тұрғын үй салу үшін 1 036 500 мың теңге сомасында нысаналы даму трансферттері көзделгені ескерілсін. </w:t>
      </w:r>
    </w:p>
    <w:bookmarkEnd w:id="7"/>
    <w:bookmarkStart w:name="z9" w:id="8"/>
    <w:p>
      <w:pPr>
        <w:spacing w:after="0"/>
        <w:ind w:left="0"/>
        <w:jc w:val="both"/>
      </w:pPr>
      <w:r>
        <w:rPr>
          <w:rFonts w:ascii="Times New Roman"/>
          <w:b w:val="false"/>
          <w:i w:val="false"/>
          <w:color w:val="000000"/>
          <w:sz w:val="28"/>
        </w:rPr>
        <w:t xml:space="preserve">
      50. 2008 жылға арналған облыстық бюджетте Атырау қаласы және аудандар бюджеттеріне Ұлы Отан соғысының қатысушылары мен мүгедектеріне бір жолғы әлеуметтік көмек үшін 15 450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Құрманғазы ауданы - 1 850 мың теңге; </w:t>
      </w:r>
      <w:r>
        <w:br/>
      </w:r>
      <w:r>
        <w:rPr>
          <w:rFonts w:ascii="Times New Roman"/>
          <w:b w:val="false"/>
          <w:i w:val="false"/>
          <w:color w:val="000000"/>
          <w:sz w:val="28"/>
        </w:rPr>
        <w:t xml:space="preserve">
      Исатай ауданы - 650 мың теңге; </w:t>
      </w:r>
      <w:r>
        <w:br/>
      </w:r>
      <w:r>
        <w:rPr>
          <w:rFonts w:ascii="Times New Roman"/>
          <w:b w:val="false"/>
          <w:i w:val="false"/>
          <w:color w:val="000000"/>
          <w:sz w:val="28"/>
        </w:rPr>
        <w:t xml:space="preserve">
      Қызылқоға ауданы - 550 мың теңге; </w:t>
      </w:r>
      <w:r>
        <w:br/>
      </w:r>
      <w:r>
        <w:rPr>
          <w:rFonts w:ascii="Times New Roman"/>
          <w:b w:val="false"/>
          <w:i w:val="false"/>
          <w:color w:val="000000"/>
          <w:sz w:val="28"/>
        </w:rPr>
        <w:t xml:space="preserve">
      Мақат ауданы - 850 мың теңге; </w:t>
      </w:r>
      <w:r>
        <w:br/>
      </w:r>
      <w:r>
        <w:rPr>
          <w:rFonts w:ascii="Times New Roman"/>
          <w:b w:val="false"/>
          <w:i w:val="false"/>
          <w:color w:val="000000"/>
          <w:sz w:val="28"/>
        </w:rPr>
        <w:t xml:space="preserve">
      Махамбет ауданы - 1 550 мың теңге; </w:t>
      </w:r>
      <w:r>
        <w:br/>
      </w:r>
      <w:r>
        <w:rPr>
          <w:rFonts w:ascii="Times New Roman"/>
          <w:b w:val="false"/>
          <w:i w:val="false"/>
          <w:color w:val="000000"/>
          <w:sz w:val="28"/>
        </w:rPr>
        <w:t xml:space="preserve">
      Атырау қаласы - 10 000 мың теңге. </w:t>
      </w:r>
      <w:r>
        <w:br/>
      </w:r>
      <w:r>
        <w:rPr>
          <w:rFonts w:ascii="Times New Roman"/>
          <w:b w:val="false"/>
          <w:i w:val="false"/>
          <w:color w:val="000000"/>
          <w:sz w:val="28"/>
        </w:rPr>
        <w:t xml:space="preserve">
      Ұлы Отан Соғысының қатысушылары мен мүгедектеріне 50 000 теңге мөлшерінде бір жолғы әлеуметтік көмек көрсетілсін. </w:t>
      </w:r>
    </w:p>
    <w:bookmarkEnd w:id="8"/>
    <w:bookmarkStart w:name="z10" w:id="9"/>
    <w:p>
      <w:pPr>
        <w:spacing w:after="0"/>
        <w:ind w:left="0"/>
        <w:jc w:val="both"/>
      </w:pPr>
      <w:r>
        <w:rPr>
          <w:rFonts w:ascii="Times New Roman"/>
          <w:b w:val="false"/>
          <w:i w:val="false"/>
          <w:color w:val="000000"/>
          <w:sz w:val="28"/>
        </w:rPr>
        <w:t xml:space="preserve">
      51. Аталған шешімнің 3 қосымшасында: </w:t>
      </w:r>
      <w:r>
        <w:br/>
      </w:r>
      <w:r>
        <w:rPr>
          <w:rFonts w:ascii="Times New Roman"/>
          <w:b w:val="false"/>
          <w:i w:val="false"/>
          <w:color w:val="000000"/>
          <w:sz w:val="28"/>
        </w:rPr>
        <w:t xml:space="preserve">
      "8. Атырау қаласы" деген жолда "59 686" деген сандар "56175" деген сандармен ауыстырылсын, келесідей мазмұндағы жолмен толықтырылсын: </w:t>
      </w:r>
      <w:r>
        <w:br/>
      </w:r>
      <w:r>
        <w:rPr>
          <w:rFonts w:ascii="Times New Roman"/>
          <w:b w:val="false"/>
          <w:i w:val="false"/>
          <w:color w:val="000000"/>
          <w:sz w:val="28"/>
        </w:rPr>
        <w:t xml:space="preserve">
      "9. жеке облыстық бюджет - 3 511". </w:t>
      </w:r>
      <w:r>
        <w:br/>
      </w:r>
      <w:r>
        <w:rPr>
          <w:rFonts w:ascii="Times New Roman"/>
          <w:b w:val="false"/>
          <w:i w:val="false"/>
          <w:color w:val="000000"/>
          <w:sz w:val="28"/>
        </w:rPr>
        <w:t xml:space="preserve">
      52. Аталған шешімнің 9 қосымшасында: </w:t>
      </w:r>
      <w:r>
        <w:br/>
      </w:r>
      <w:r>
        <w:rPr>
          <w:rFonts w:ascii="Times New Roman"/>
          <w:b w:val="false"/>
          <w:i w:val="false"/>
          <w:color w:val="000000"/>
          <w:sz w:val="28"/>
        </w:rPr>
        <w:t xml:space="preserve">
      "Инвестициялық жобалар" бөлімінде 09 "Отын-энергетика кешенi және жер қойнауын пайдалану" функционалдық тобы келесідей мазмұндағы 019-бағдарламасы бар 271-әкімшімен толықтырылсын: </w:t>
      </w:r>
      <w:r>
        <w:br/>
      </w:r>
      <w:r>
        <w:rPr>
          <w:rFonts w:ascii="Times New Roman"/>
          <w:b w:val="false"/>
          <w:i w:val="false"/>
          <w:color w:val="000000"/>
          <w:sz w:val="28"/>
        </w:rPr>
        <w:t xml:space="preserve">
      "271 Облыстық құрылыс департаменті (басқармасы)" </w:t>
      </w:r>
      <w:r>
        <w:br/>
      </w:r>
      <w:r>
        <w:rPr>
          <w:rFonts w:ascii="Times New Roman"/>
          <w:b w:val="false"/>
          <w:i w:val="false"/>
          <w:color w:val="000000"/>
          <w:sz w:val="28"/>
        </w:rPr>
        <w:t xml:space="preserve">
      "019 Жылу-энергетикалық жүйені дамытуға аудандар (облыстық маңызы бар қалалар) бюджеттеріне нысаналы даму трансферттері"; </w:t>
      </w:r>
    </w:p>
    <w:bookmarkEnd w:id="9"/>
    <w:bookmarkStart w:name="z11" w:id="10"/>
    <w:p>
      <w:pPr>
        <w:spacing w:after="0"/>
        <w:ind w:left="0"/>
        <w:jc w:val="both"/>
      </w:pP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 келесідей мазмұндағы 004-бағдарламасы бар 255-әкімшімен толықтырылсын: </w:t>
      </w:r>
      <w:r>
        <w:br/>
      </w:r>
      <w:r>
        <w:rPr>
          <w:rFonts w:ascii="Times New Roman"/>
          <w:b w:val="false"/>
          <w:i w:val="false"/>
          <w:color w:val="000000"/>
          <w:sz w:val="28"/>
        </w:rPr>
        <w:t xml:space="preserve">
      "255 Облыстық ауыл шаруашылығы департаменті (басқармасы)" </w:t>
      </w:r>
      <w:r>
        <w:br/>
      </w:r>
      <w:r>
        <w:rPr>
          <w:rFonts w:ascii="Times New Roman"/>
          <w:b w:val="false"/>
          <w:i w:val="false"/>
          <w:color w:val="000000"/>
          <w:sz w:val="28"/>
        </w:rPr>
        <w:t xml:space="preserve">
      "004 Ауыл шаруашылығының ақпараттық-маркетингтік жүйесін дамыту"; </w:t>
      </w:r>
      <w:r>
        <w:br/>
      </w:r>
      <w:r>
        <w:rPr>
          <w:rFonts w:ascii="Times New Roman"/>
          <w:b w:val="false"/>
          <w:i w:val="false"/>
          <w:color w:val="000000"/>
          <w:sz w:val="28"/>
        </w:rPr>
        <w:t xml:space="preserve">
      келесідей мазмұндағы 11 функционалдық топпен және 003-бағдарламасы бар 272-әкімшімен толықтырылсын: </w:t>
      </w:r>
      <w:r>
        <w:br/>
      </w:r>
      <w:r>
        <w:rPr>
          <w:rFonts w:ascii="Times New Roman"/>
          <w:b w:val="false"/>
          <w:i w:val="false"/>
          <w:color w:val="000000"/>
          <w:sz w:val="28"/>
        </w:rPr>
        <w:t xml:space="preserve">
      "11 өнеркәсіп, сәулет, қала құрылысы және құрылыс қызметі" </w:t>
      </w:r>
      <w:r>
        <w:br/>
      </w:r>
      <w:r>
        <w:rPr>
          <w:rFonts w:ascii="Times New Roman"/>
          <w:b w:val="false"/>
          <w:i w:val="false"/>
          <w:color w:val="000000"/>
          <w:sz w:val="28"/>
        </w:rPr>
        <w:t xml:space="preserve">
      "272 Облыстық сәулет және қала құрылысы департаменті (басқармасы)" </w:t>
      </w:r>
      <w:r>
        <w:br/>
      </w:r>
      <w:r>
        <w:rPr>
          <w:rFonts w:ascii="Times New Roman"/>
          <w:b w:val="false"/>
          <w:i w:val="false"/>
          <w:color w:val="000000"/>
          <w:sz w:val="28"/>
        </w:rPr>
        <w:t xml:space="preserve">
      "003 Ақпараттық жүйелер құру"; </w:t>
      </w:r>
      <w:r>
        <w:br/>
      </w:r>
      <w:r>
        <w:rPr>
          <w:rFonts w:ascii="Times New Roman"/>
          <w:b w:val="false"/>
          <w:i w:val="false"/>
          <w:color w:val="000000"/>
          <w:sz w:val="28"/>
        </w:rPr>
        <w:t xml:space="preserve">
      12. "Көлiк және коммуникация" функционалдық тобы 268-әкімші бойынша келесідей мазмұндағы 007-бағдарламасымен толықтырылсын: </w:t>
      </w:r>
      <w:r>
        <w:br/>
      </w:r>
      <w:r>
        <w:rPr>
          <w:rFonts w:ascii="Times New Roman"/>
          <w:b w:val="false"/>
          <w:i w:val="false"/>
          <w:color w:val="000000"/>
          <w:sz w:val="28"/>
        </w:rPr>
        <w:t xml:space="preserve">
      "007 Көлік инфрақұрылымын дамытуға аудандар (облыстық маңызы бар қалалар) бюджеттеріне берілетін нысаналы даму трансферттері". </w:t>
      </w:r>
      <w:r>
        <w:br/>
      </w:r>
      <w:r>
        <w:rPr>
          <w:rFonts w:ascii="Times New Roman"/>
          <w:b w:val="false"/>
          <w:i w:val="false"/>
          <w:color w:val="000000"/>
          <w:sz w:val="28"/>
        </w:rPr>
        <w:t xml:space="preserve">
      "2. Қазақстан Республикасы Бюджетік жоспарлау және экономика Министірлігі бекіткен бюджет сыныптамасына сәйкес, кассалық шығындарды 141 257 004 100 "қарыздар бойынша сыйақылар (мүдделер), өзге де төлемдерді төлеу" бағдарламасынан 26 555,118 мың теңгені      141 257 004 102 "Республикалық бюджетте қарыздар бойынша сыйақылар (мүдделер), өзге де төлемдерді төлеу" бағдарламасына жылжытылсын. </w:t>
      </w:r>
    </w:p>
    <w:bookmarkEnd w:id="10"/>
    <w:bookmarkStart w:name="z12" w:id="11"/>
    <w:p>
      <w:pPr>
        <w:spacing w:after="0"/>
        <w:ind w:left="0"/>
        <w:jc w:val="both"/>
      </w:pPr>
      <w:r>
        <w:rPr>
          <w:rFonts w:ascii="Times New Roman"/>
          <w:b w:val="false"/>
          <w:i w:val="false"/>
          <w:color w:val="000000"/>
          <w:sz w:val="28"/>
        </w:rPr>
        <w:t xml:space="preserve">
      3. Аталған шешімнің 1, 3, 5 және 9 қосымшалары осы шешімнің 1, 2, 3 және 4 қосымшаларына сәйкес жаңа редакцияда мазмұндалсын. </w:t>
      </w:r>
    </w:p>
    <w:bookmarkEnd w:id="11"/>
    <w:bookmarkStart w:name="z13" w:id="12"/>
    <w:p>
      <w:pPr>
        <w:spacing w:after="0"/>
        <w:ind w:left="0"/>
        <w:jc w:val="both"/>
      </w:pPr>
      <w:r>
        <w:rPr>
          <w:rFonts w:ascii="Times New Roman"/>
          <w:b w:val="false"/>
          <w:i w:val="false"/>
          <w:color w:val="000000"/>
          <w:sz w:val="28"/>
        </w:rPr>
        <w:t xml:space="preserve">
      4. Осы шешім 2008 жылдың 1 қаңтарынан бастап қолданысқа енгiзiледi. </w:t>
      </w:r>
    </w:p>
    <w:bookmarkEnd w:id="12"/>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VІ сессиясының төрағасы                 С.Қуанышев </w:t>
      </w:r>
    </w:p>
    <w:p>
      <w:pPr>
        <w:spacing w:after="0"/>
        <w:ind w:left="0"/>
        <w:jc w:val="both"/>
      </w:pPr>
      <w:r>
        <w:rPr>
          <w:rFonts w:ascii="Times New Roman"/>
          <w:b w:val="false"/>
          <w:i/>
          <w:color w:val="000000"/>
          <w:sz w:val="28"/>
        </w:rPr>
        <w:t xml:space="preserve">      Облыстық мәслихат хатшысы               Ж.Дүйсенғалиев </w:t>
      </w:r>
    </w:p>
    <w:bookmarkStart w:name="z14" w:id="13"/>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 сессиясының </w:t>
      </w:r>
      <w:r>
        <w:br/>
      </w:r>
      <w:r>
        <w:rPr>
          <w:rFonts w:ascii="Times New Roman"/>
          <w:b w:val="false"/>
          <w:i w:val="false"/>
          <w:color w:val="000000"/>
          <w:sz w:val="28"/>
        </w:rPr>
        <w:t xml:space="preserve">
2008 жылғы 11 сәуірдегі </w:t>
      </w:r>
      <w:r>
        <w:br/>
      </w:r>
      <w:r>
        <w:rPr>
          <w:rFonts w:ascii="Times New Roman"/>
          <w:b w:val="false"/>
          <w:i w:val="false"/>
          <w:color w:val="000000"/>
          <w:sz w:val="28"/>
        </w:rPr>
        <w:t xml:space="preserve">
N 86-IV шешіміне 1 қосымша </w:t>
      </w:r>
    </w:p>
    <w:bookmarkEnd w:id="13"/>
    <w:p>
      <w:pPr>
        <w:spacing w:after="0"/>
        <w:ind w:left="0"/>
        <w:jc w:val="both"/>
      </w:pPr>
      <w:r>
        <w:rPr>
          <w:rFonts w:ascii="Times New Roman"/>
          <w:b/>
          <w:i w:val="false"/>
          <w:color w:val="000000"/>
          <w:sz w:val="28"/>
        </w:rPr>
        <w:t xml:space="preserve">               2008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93"/>
        <w:gridCol w:w="1413"/>
        <w:gridCol w:w="6193"/>
        <w:gridCol w:w="2333"/>
      </w:tblGrid>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93 675 720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51 703 347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24 203 554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24 203 554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17 727 666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17 727 666 </w:t>
            </w:r>
          </w:p>
        </w:tc>
      </w:tr>
      <w:tr>
        <w:trPr>
          <w:trHeight w:val="7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w:t>
            </w:r>
            <w:r>
              <w:br/>
            </w:r>
            <w:r>
              <w:rPr>
                <w:rFonts w:ascii="Times New Roman"/>
                <w:b w:val="false"/>
                <w:i w:val="false"/>
                <w:color w:val="000000"/>
                <w:sz w:val="20"/>
              </w:rPr>
              <w:t xml:space="preserve">
қызметтер көрсетуге салынатын </w:t>
            </w:r>
            <w:r>
              <w:br/>
            </w:r>
            <w:r>
              <w:rPr>
                <w:rFonts w:ascii="Times New Roman"/>
                <w:b w:val="false"/>
                <w:i w:val="false"/>
                <w:color w:val="000000"/>
                <w:sz w:val="20"/>
              </w:rPr>
              <w:t xml:space="preserve">
iшкi 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9 772 127 </w:t>
            </w:r>
          </w:p>
        </w:tc>
      </w:tr>
      <w:tr>
        <w:trPr>
          <w:trHeight w:val="4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үшiн түсетiн </w:t>
            </w:r>
            <w:r>
              <w:br/>
            </w:r>
            <w:r>
              <w:rPr>
                <w:rFonts w:ascii="Times New Roman"/>
                <w:b w:val="false"/>
                <w:i w:val="false"/>
                <w:color w:val="000000"/>
                <w:sz w:val="20"/>
              </w:rPr>
              <w:t xml:space="preserve">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9 764 922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w:t>
            </w:r>
            <w:r>
              <w:br/>
            </w:r>
            <w:r>
              <w:rPr>
                <w:rFonts w:ascii="Times New Roman"/>
                <w:b w:val="false"/>
                <w:i w:val="false"/>
                <w:color w:val="000000"/>
                <w:sz w:val="20"/>
              </w:rPr>
              <w:t xml:space="preserve">
қызметтi жүргiзгенi үшiн </w:t>
            </w:r>
            <w:r>
              <w:br/>
            </w:r>
            <w:r>
              <w:rPr>
                <w:rFonts w:ascii="Times New Roman"/>
                <w:b w:val="false"/>
                <w:i w:val="false"/>
                <w:color w:val="000000"/>
                <w:sz w:val="20"/>
              </w:rPr>
              <w:t xml:space="preserve">
алынатын алымдар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7 205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513 495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w:t>
            </w:r>
            <w:r>
              <w:br/>
            </w:r>
            <w:r>
              <w:rPr>
                <w:rFonts w:ascii="Times New Roman"/>
                <w:b w:val="false"/>
                <w:i w:val="false"/>
                <w:color w:val="000000"/>
                <w:sz w:val="20"/>
              </w:rPr>
              <w:t xml:space="preserve">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19 266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w:t>
            </w:r>
            <w:r>
              <w:br/>
            </w:r>
            <w:r>
              <w:rPr>
                <w:rFonts w:ascii="Times New Roman"/>
                <w:b w:val="false"/>
                <w:i w:val="false"/>
                <w:color w:val="000000"/>
                <w:sz w:val="20"/>
              </w:rPr>
              <w:t xml:space="preserve">
кірісі бөлігіндегі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r>
      <w:tr>
        <w:trPr>
          <w:trHeight w:val="4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w:t>
            </w:r>
            <w:r>
              <w:br/>
            </w:r>
            <w:r>
              <w:rPr>
                <w:rFonts w:ascii="Times New Roman"/>
                <w:b w:val="false"/>
                <w:i w:val="false"/>
                <w:color w:val="000000"/>
                <w:sz w:val="20"/>
              </w:rPr>
              <w:t xml:space="preserve">
акциялардың мемлекеттік </w:t>
            </w:r>
            <w:r>
              <w:br/>
            </w:r>
            <w:r>
              <w:rPr>
                <w:rFonts w:ascii="Times New Roman"/>
                <w:b w:val="false"/>
                <w:i w:val="false"/>
                <w:color w:val="000000"/>
                <w:sz w:val="20"/>
              </w:rPr>
              <w:t xml:space="preserve">
пакетіне дивидендтер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w:t>
            </w:r>
            <w:r>
              <w:br/>
            </w:r>
            <w:r>
              <w:rPr>
                <w:rFonts w:ascii="Times New Roman"/>
                <w:b w:val="false"/>
                <w:i w:val="false"/>
                <w:color w:val="000000"/>
                <w:sz w:val="20"/>
              </w:rPr>
              <w:t xml:space="preserve">
жалға беруден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7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берілген кредиттер бойынша </w:t>
            </w:r>
            <w:r>
              <w:br/>
            </w:r>
            <w:r>
              <w:rPr>
                <w:rFonts w:ascii="Times New Roman"/>
                <w:b w:val="false"/>
                <w:i w:val="false"/>
                <w:color w:val="000000"/>
                <w:sz w:val="20"/>
              </w:rPr>
              <w:t xml:space="preserve">
сыйақылар (мүдделер)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r>
      <w:tr>
        <w:trPr>
          <w:trHeight w:val="8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w:t>
            </w:r>
            <w:r>
              <w:br/>
            </w:r>
            <w:r>
              <w:rPr>
                <w:rFonts w:ascii="Times New Roman"/>
                <w:b w:val="false"/>
                <w:i w:val="false"/>
                <w:color w:val="000000"/>
                <w:sz w:val="20"/>
              </w:rPr>
              <w:t xml:space="preserve">
мемлекеттік мекемелердің </w:t>
            </w:r>
            <w:r>
              <w:br/>
            </w:r>
            <w:r>
              <w:rPr>
                <w:rFonts w:ascii="Times New Roman"/>
                <w:b w:val="false"/>
                <w:i w:val="false"/>
                <w:color w:val="000000"/>
                <w:sz w:val="20"/>
              </w:rPr>
              <w:t xml:space="preserve">
тауарларды (жұмыстарды, </w:t>
            </w:r>
            <w:r>
              <w:br/>
            </w:r>
            <w:r>
              <w:rPr>
                <w:rFonts w:ascii="Times New Roman"/>
                <w:b w:val="false"/>
                <w:i w:val="false"/>
                <w:color w:val="000000"/>
                <w:sz w:val="20"/>
              </w:rPr>
              <w:t xml:space="preserve">
қызметтерді) өткізуінен </w:t>
            </w:r>
            <w:r>
              <w:br/>
            </w:r>
            <w:r>
              <w:rPr>
                <w:rFonts w:ascii="Times New Roman"/>
                <w:b w:val="false"/>
                <w:i w:val="false"/>
                <w:color w:val="000000"/>
                <w:sz w:val="20"/>
              </w:rPr>
              <w:t xml:space="preserve">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8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мекемелердің тауарларды </w:t>
            </w:r>
            <w:r>
              <w:br/>
            </w:r>
            <w:r>
              <w:rPr>
                <w:rFonts w:ascii="Times New Roman"/>
                <w:b w:val="false"/>
                <w:i w:val="false"/>
                <w:color w:val="000000"/>
                <w:sz w:val="20"/>
              </w:rPr>
              <w:t xml:space="preserve">
(жұмыстарды, қызметтерді) </w:t>
            </w:r>
            <w:r>
              <w:br/>
            </w:r>
            <w:r>
              <w:rPr>
                <w:rFonts w:ascii="Times New Roman"/>
                <w:b w:val="false"/>
                <w:i w:val="false"/>
                <w:color w:val="000000"/>
                <w:sz w:val="20"/>
              </w:rPr>
              <w:t xml:space="preserve">
өткізуінен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11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 ұйымдастыратын </w:t>
            </w:r>
            <w:r>
              <w:br/>
            </w:r>
            <w:r>
              <w:rPr>
                <w:rFonts w:ascii="Times New Roman"/>
                <w:b w:val="false"/>
                <w:i w:val="false"/>
                <w:color w:val="000000"/>
                <w:sz w:val="20"/>
              </w:rPr>
              <w:t xml:space="preserve">
мемлекеттік сатып алуды </w:t>
            </w:r>
            <w:r>
              <w:br/>
            </w:r>
            <w:r>
              <w:rPr>
                <w:rFonts w:ascii="Times New Roman"/>
                <w:b w:val="false"/>
                <w:i w:val="false"/>
                <w:color w:val="000000"/>
                <w:sz w:val="20"/>
              </w:rPr>
              <w:t xml:space="preserve">
өткізуден түсетін ақша </w:t>
            </w:r>
            <w:r>
              <w:br/>
            </w:r>
            <w:r>
              <w:rPr>
                <w:rFonts w:ascii="Times New Roman"/>
                <w:b w:val="false"/>
                <w:i w:val="false"/>
                <w:color w:val="000000"/>
                <w:sz w:val="20"/>
              </w:rPr>
              <w:t xml:space="preserve">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8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 ұйымдастыратын </w:t>
            </w:r>
            <w:r>
              <w:br/>
            </w:r>
            <w:r>
              <w:rPr>
                <w:rFonts w:ascii="Times New Roman"/>
                <w:b w:val="false"/>
                <w:i w:val="false"/>
                <w:color w:val="000000"/>
                <w:sz w:val="20"/>
              </w:rPr>
              <w:t xml:space="preserve">
мемлекеттік сатып алуды </w:t>
            </w:r>
            <w:r>
              <w:br/>
            </w:r>
            <w:r>
              <w:rPr>
                <w:rFonts w:ascii="Times New Roman"/>
                <w:b w:val="false"/>
                <w:i w:val="false"/>
                <w:color w:val="000000"/>
                <w:sz w:val="20"/>
              </w:rPr>
              <w:t xml:space="preserve">
өткізуден түсетін ақша </w:t>
            </w:r>
            <w:r>
              <w:br/>
            </w:r>
            <w:r>
              <w:rPr>
                <w:rFonts w:ascii="Times New Roman"/>
                <w:b w:val="false"/>
                <w:i w:val="false"/>
                <w:color w:val="000000"/>
                <w:sz w:val="20"/>
              </w:rPr>
              <w:t xml:space="preserve">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14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сондай-ақ </w:t>
            </w:r>
            <w:r>
              <w:br/>
            </w:r>
            <w:r>
              <w:rPr>
                <w:rFonts w:ascii="Times New Roman"/>
                <w:b w:val="false"/>
                <w:i w:val="false"/>
                <w:color w:val="000000"/>
                <w:sz w:val="20"/>
              </w:rPr>
              <w:t xml:space="preserve">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 салатын айыппұлдар, </w:t>
            </w:r>
            <w:r>
              <w:br/>
            </w:r>
            <w:r>
              <w:rPr>
                <w:rFonts w:ascii="Times New Roman"/>
                <w:b w:val="false"/>
                <w:i w:val="false"/>
                <w:color w:val="000000"/>
                <w:sz w:val="20"/>
              </w:rPr>
              <w:t xml:space="preserve">
өсімпұлдар, санкциялар, </w:t>
            </w:r>
            <w:r>
              <w:br/>
            </w:r>
            <w:r>
              <w:rPr>
                <w:rFonts w:ascii="Times New Roman"/>
                <w:b w:val="false"/>
                <w:i w:val="false"/>
                <w:color w:val="000000"/>
                <w:sz w:val="20"/>
              </w:rPr>
              <w:t xml:space="preserve">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14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w:t>
            </w:r>
            <w:r>
              <w:br/>
            </w:r>
            <w:r>
              <w:rPr>
                <w:rFonts w:ascii="Times New Roman"/>
                <w:b w:val="false"/>
                <w:i w:val="false"/>
                <w:color w:val="000000"/>
                <w:sz w:val="20"/>
              </w:rPr>
              <w:t xml:space="preserve">
қаржыландырылатын, сондай-ақ </w:t>
            </w:r>
            <w:r>
              <w:br/>
            </w:r>
            <w:r>
              <w:rPr>
                <w:rFonts w:ascii="Times New Roman"/>
                <w:b w:val="false"/>
                <w:i w:val="false"/>
                <w:color w:val="000000"/>
                <w:sz w:val="20"/>
              </w:rPr>
              <w:t xml:space="preserve">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w:t>
            </w:r>
            <w:r>
              <w:br/>
            </w:r>
            <w:r>
              <w:rPr>
                <w:rFonts w:ascii="Times New Roman"/>
                <w:b w:val="false"/>
                <w:i w:val="false"/>
                <w:color w:val="000000"/>
                <w:sz w:val="20"/>
              </w:rPr>
              <w:t xml:space="preserve">
мекемелер салатын айыппұлдар, </w:t>
            </w:r>
            <w:r>
              <w:br/>
            </w:r>
            <w:r>
              <w:rPr>
                <w:rFonts w:ascii="Times New Roman"/>
                <w:b w:val="false"/>
                <w:i w:val="false"/>
                <w:color w:val="000000"/>
                <w:sz w:val="20"/>
              </w:rPr>
              <w:t xml:space="preserve">
өсімпұлдар, санкциялар, </w:t>
            </w:r>
            <w:r>
              <w:br/>
            </w:r>
            <w:r>
              <w:rPr>
                <w:rFonts w:ascii="Times New Roman"/>
                <w:b w:val="false"/>
                <w:i w:val="false"/>
                <w:color w:val="000000"/>
                <w:sz w:val="20"/>
              </w:rPr>
              <w:t xml:space="preserve">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w:t>
            </w:r>
            <w:r>
              <w:br/>
            </w:r>
            <w:r>
              <w:rPr>
                <w:rFonts w:ascii="Times New Roman"/>
                <w:b w:val="false"/>
                <w:i w:val="false"/>
                <w:color w:val="000000"/>
                <w:sz w:val="20"/>
              </w:rPr>
              <w:t xml:space="preserve">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488 474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w:t>
            </w:r>
            <w:r>
              <w:br/>
            </w:r>
            <w:r>
              <w:rPr>
                <w:rFonts w:ascii="Times New Roman"/>
                <w:b w:val="false"/>
                <w:i w:val="false"/>
                <w:color w:val="000000"/>
                <w:sz w:val="20"/>
              </w:rPr>
              <w:t xml:space="preserve">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488 474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w:t>
            </w:r>
            <w:r>
              <w:br/>
            </w:r>
            <w:r>
              <w:rPr>
                <w:rFonts w:ascii="Times New Roman"/>
                <w:b w:val="false"/>
                <w:i w:val="false"/>
                <w:color w:val="000000"/>
                <w:sz w:val="20"/>
              </w:rPr>
              <w:t xml:space="preserve">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8 848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w:t>
            </w:r>
            <w:r>
              <w:br/>
            </w:r>
            <w:r>
              <w:rPr>
                <w:rFonts w:ascii="Times New Roman"/>
                <w:b w:val="false"/>
                <w:i w:val="false"/>
                <w:color w:val="000000"/>
                <w:sz w:val="20"/>
              </w:rPr>
              <w:t xml:space="preserve">
бекітілген мемлекеттік </w:t>
            </w:r>
            <w:r>
              <w:br/>
            </w:r>
            <w:r>
              <w:rPr>
                <w:rFonts w:ascii="Times New Roman"/>
                <w:b w:val="false"/>
                <w:i w:val="false"/>
                <w:color w:val="000000"/>
                <w:sz w:val="20"/>
              </w:rPr>
              <w:t xml:space="preserve">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8 848 </w:t>
            </w:r>
          </w:p>
        </w:tc>
      </w:tr>
      <w:tr>
        <w:trPr>
          <w:trHeight w:val="4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w:t>
            </w:r>
            <w:r>
              <w:br/>
            </w:r>
            <w:r>
              <w:rPr>
                <w:rFonts w:ascii="Times New Roman"/>
                <w:b w:val="false"/>
                <w:i w:val="false"/>
                <w:color w:val="000000"/>
                <w:sz w:val="20"/>
              </w:rPr>
              <w:t xml:space="preserve">
бекітілген мемлекеттік </w:t>
            </w:r>
            <w:r>
              <w:br/>
            </w:r>
            <w:r>
              <w:rPr>
                <w:rFonts w:ascii="Times New Roman"/>
                <w:b w:val="false"/>
                <w:i w:val="false"/>
                <w:color w:val="000000"/>
                <w:sz w:val="20"/>
              </w:rPr>
              <w:t xml:space="preserve">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8 848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41 450 030 </w:t>
            </w:r>
          </w:p>
        </w:tc>
      </w:tr>
      <w:tr>
        <w:trPr>
          <w:trHeight w:val="7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w:t>
            </w:r>
            <w:r>
              <w:br/>
            </w:r>
            <w:r>
              <w:rPr>
                <w:rFonts w:ascii="Times New Roman"/>
                <w:b w:val="false"/>
                <w:i w:val="false"/>
                <w:color w:val="000000"/>
                <w:sz w:val="20"/>
              </w:rPr>
              <w:t xml:space="preserve">
басқару органдарынан алынатын </w:t>
            </w:r>
            <w:r>
              <w:br/>
            </w:r>
            <w:r>
              <w:rPr>
                <w:rFonts w:ascii="Times New Roman"/>
                <w:b w:val="false"/>
                <w:i w:val="false"/>
                <w:color w:val="000000"/>
                <w:sz w:val="20"/>
              </w:rPr>
              <w:t xml:space="preserve">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15 834 157 </w:t>
            </w:r>
          </w:p>
        </w:tc>
      </w:tr>
      <w:tr>
        <w:trPr>
          <w:trHeight w:val="4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w:t>
            </w:r>
            <w:r>
              <w:br/>
            </w:r>
            <w:r>
              <w:rPr>
                <w:rFonts w:ascii="Times New Roman"/>
                <w:b w:val="false"/>
                <w:i w:val="false"/>
                <w:color w:val="000000"/>
                <w:sz w:val="20"/>
              </w:rPr>
              <w:t xml:space="preserve">
бюджеттерден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15 834 157 </w:t>
            </w:r>
          </w:p>
        </w:tc>
      </w:tr>
      <w:tr>
        <w:trPr>
          <w:trHeight w:val="7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w:t>
            </w:r>
            <w:r>
              <w:br/>
            </w:r>
            <w:r>
              <w:rPr>
                <w:rFonts w:ascii="Times New Roman"/>
                <w:b w:val="false"/>
                <w:i w:val="false"/>
                <w:color w:val="000000"/>
                <w:sz w:val="20"/>
              </w:rPr>
              <w:t xml:space="preserve">
тұрған органдарынан түсетiн </w:t>
            </w:r>
            <w:r>
              <w:br/>
            </w:r>
            <w:r>
              <w:rPr>
                <w:rFonts w:ascii="Times New Roman"/>
                <w:b w:val="false"/>
                <w:i w:val="false"/>
                <w:color w:val="000000"/>
                <w:sz w:val="20"/>
              </w:rPr>
              <w:t xml:space="preserve">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25 615 873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w:t>
            </w:r>
            <w:r>
              <w:br/>
            </w:r>
            <w:r>
              <w:rPr>
                <w:rFonts w:ascii="Times New Roman"/>
                <w:b w:val="false"/>
                <w:i w:val="false"/>
                <w:color w:val="000000"/>
                <w:sz w:val="20"/>
              </w:rPr>
              <w:t xml:space="preserve">
түсетiн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25 615 873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073"/>
        <w:gridCol w:w="953"/>
        <w:gridCol w:w="5853"/>
        <w:gridCol w:w="2313"/>
      </w:tblGrid>
      <w:tr>
        <w:trPr>
          <w:trHeight w:val="16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91 612 864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649 240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279 141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28 532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28 532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250 609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250 609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250 999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250 999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58 499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191 000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110 002 </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жоспарлау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110 002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75 569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34 433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102 598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27 410 </w:t>
            </w:r>
          </w:p>
        </w:tc>
      </w:tr>
      <w:tr>
        <w:trPr>
          <w:trHeight w:val="6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27 410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12 789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14 621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75 188 </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азаматтық қорғаныс, авариялар мен дүлей апаттардың алдын алуды және жоюды ұйымдастыру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75 188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дүлей апаттардың алдын алуды және жоюды ұйымдастыру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22 156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6 203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46 829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1 629 522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1 629 522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1 598 842 </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1 532 037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65 005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11 233 868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1 673 021 </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302 433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302 433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1 370 588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292 106 </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321 502 </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182 821 </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232 161 </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242 254 </w:t>
            </w:r>
          </w:p>
        </w:tc>
      </w:tr>
      <w:tr>
        <w:trPr>
          <w:trHeight w:val="11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99 744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1 067 850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66 434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66 434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1 001 416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1 001 416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108 796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54 574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54 574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8 384 201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1 198 338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39 700 </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20 788 </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50 321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368 015 </w:t>
            </w:r>
          </w:p>
        </w:tc>
      </w:tr>
      <w:tr>
        <w:trPr>
          <w:trHeight w:val="6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75 611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32 228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43 255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551 700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16 720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7 185 863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7 185 863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12 900 455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3 224 051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3 224 051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3 224 051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617 427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296 689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246 250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34 283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15 438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320 738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 эпидемиологиялық қадағалау департаментінің </w:t>
            </w:r>
            <w:r>
              <w:br/>
            </w:r>
            <w:r>
              <w:rPr>
                <w:rFonts w:ascii="Times New Roman"/>
                <w:b w:val="false"/>
                <w:i w:val="false"/>
                <w:color w:val="000000"/>
                <w:sz w:val="20"/>
              </w:rPr>
              <w:t xml:space="preserve">
(басқармасының) қызметін </w:t>
            </w:r>
            <w:r>
              <w:br/>
            </w:r>
            <w:r>
              <w:rPr>
                <w:rFonts w:ascii="Times New Roman"/>
                <w:b w:val="false"/>
                <w:i w:val="false"/>
                <w:color w:val="000000"/>
                <w:sz w:val="20"/>
              </w:rPr>
              <w:t xml:space="preserve">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188 523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131 337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2 009 347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161 551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161 551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1 847 796 </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1 667 932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53 321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46 755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63 586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16 202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2 319 922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2 319 922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1 996 964 </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322 958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202 263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202 263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167 247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35 016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4 527 445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97 715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43 300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6 464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26 333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9 620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11 998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4 429 730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4 429 730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1 296 588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1 035 761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275 476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275 476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45 165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99 662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99 662 </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84 212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15 450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11 915 828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2 244 500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2 244 500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1 436 500 </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9 671 328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3 983 844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3 496 894 </w:t>
            </w:r>
          </w:p>
        </w:tc>
      </w:tr>
      <w:tr>
        <w:trPr>
          <w:trHeight w:val="9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260 000 </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226 950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5 687 484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департаментінің (басқармасының) қызметiн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газдандыру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3 648 700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1 530 652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199 900 </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51 202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4 671 679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1 465 741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423 415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16 143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137 250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95 375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166 647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1 042 326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1 042 326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2 627 927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908 747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17 662 </w:t>
            </w:r>
          </w:p>
        </w:tc>
      </w:tr>
      <w:tr>
        <w:trPr>
          <w:trHeight w:val="2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55 535 </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835 550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1 719 180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1 719 180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кеңiстiк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481 360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басқармасы (бөлімі)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56 139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7 533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48 606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65 911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65 911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314 997 </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314 997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тілдерді дамыту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44 313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17 367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тiлді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26 946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93 967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93 967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81 317 </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12 650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9 332 525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9 332 525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165 000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165 000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9 167 525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9 167 525 </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1 143 228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221 406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221 406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36 944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100 485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12 884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 </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46 169 </w:t>
            </w:r>
          </w:p>
        </w:tc>
      </w:tr>
      <w:tr>
        <w:trPr>
          <w:trHeight w:val="1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40 594 </w:t>
            </w:r>
          </w:p>
        </w:tc>
      </w:tr>
      <w:tr>
        <w:trPr>
          <w:trHeight w:val="2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738 572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табиғатты пайдалануды реттеу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151 892 </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26 279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125 613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586 680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586 680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 қатынастары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249 347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249 347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сәулет-құрылыс бақылауы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2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45 501 </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35 431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10 070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168 717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26 617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121 000 </w:t>
            </w:r>
          </w:p>
        </w:tc>
      </w:tr>
      <w:tr>
        <w:trPr>
          <w:trHeight w:val="2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15 205 824 </w:t>
            </w:r>
          </w:p>
        </w:tc>
      </w:tr>
      <w:tr>
        <w:trPr>
          <w:trHeight w:val="1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8 028 700 </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8 028 700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3 891 150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770 000 </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3 367 550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7 177 124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7 177 124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20 384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6 940 820 </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183 920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994 813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4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943 460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943 460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943 460 </w:t>
            </w:r>
          </w:p>
        </w:tc>
      </w:tr>
      <w:tr>
        <w:trPr>
          <w:trHeight w:val="1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182 225 </w:t>
            </w:r>
          </w:p>
        </w:tc>
      </w:tr>
      <w:tr>
        <w:trPr>
          <w:trHeight w:val="1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182 225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182 225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182 225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1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15 467 703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4 634 227 </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2062 856 </w:t>
            </w:r>
          </w:p>
        </w:tc>
      </w:tr>
      <w:tr>
        <w:trPr>
          <w:trHeight w:val="1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2 601 031 </w:t>
            </w:r>
          </w:p>
        </w:tc>
      </w:tr>
      <w:tr>
        <w:trPr>
          <w:trHeight w:val="1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(басқармасы)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933"/>
        <w:gridCol w:w="7973"/>
        <w:gridCol w:w="2313"/>
      </w:tblGrid>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93"/>
        <w:gridCol w:w="1313"/>
        <w:gridCol w:w="773"/>
        <w:gridCol w:w="6373"/>
        <w:gridCol w:w="2333"/>
      </w:tblGrid>
      <w:tr>
        <w:trPr>
          <w:trHeight w:val="16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w:t>
            </w:r>
            <w:r>
              <w:br/>
            </w:r>
            <w:r>
              <w:rPr>
                <w:rFonts w:ascii="Times New Roman"/>
                <w:b w:val="false"/>
                <w:i w:val="false"/>
                <w:color w:val="000000"/>
                <w:sz w:val="20"/>
              </w:rPr>
              <w:t xml:space="preserve">
операциялар бойынша сальдо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5 989 294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6 005 000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6 005 000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6 005 000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6 005 000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6 005 000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МКК жарғылық капиталын қалыптастыру немесе ұлғайту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6 005000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933"/>
        <w:gridCol w:w="8013"/>
        <w:gridCol w:w="2293"/>
      </w:tblGrid>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 активтерін сатудан </w:t>
            </w:r>
            <w:r>
              <w:br/>
            </w:r>
            <w:r>
              <w:rPr>
                <w:rFonts w:ascii="Times New Roman"/>
                <w:b w:val="false"/>
                <w:i w:val="false"/>
                <w:color w:val="000000"/>
                <w:sz w:val="20"/>
              </w:rPr>
              <w:t xml:space="preserve">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 активтерін сатудан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қаржы активтерін сатудан </w:t>
            </w:r>
            <w:r>
              <w:br/>
            </w:r>
            <w:r>
              <w:rPr>
                <w:rFonts w:ascii="Times New Roman"/>
                <w:b w:val="false"/>
                <w:i w:val="false"/>
                <w:color w:val="000000"/>
                <w:sz w:val="20"/>
              </w:rPr>
              <w:t xml:space="preserve">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w:t>
            </w:r>
            <w:r>
              <w:br/>
            </w:r>
            <w:r>
              <w:rPr>
                <w:rFonts w:ascii="Times New Roman"/>
                <w:b w:val="false"/>
                <w:i w:val="false"/>
                <w:color w:val="000000"/>
                <w:sz w:val="20"/>
              </w:rPr>
              <w:t xml:space="preserve">
түсетін түсімдер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873"/>
        <w:gridCol w:w="8093"/>
        <w:gridCol w:w="2333"/>
      </w:tblGrid>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-6 527 469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w:t>
            </w:r>
            <w:r>
              <w:br/>
            </w:r>
            <w:r>
              <w:rPr>
                <w:rFonts w:ascii="Times New Roman"/>
                <w:b w:val="false"/>
                <w:i w:val="false"/>
                <w:color w:val="000000"/>
                <w:sz w:val="20"/>
              </w:rPr>
              <w:t xml:space="preserve">
(профицитін пайдалану)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6527 469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3 228 000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73"/>
        <w:gridCol w:w="1153"/>
        <w:gridCol w:w="1273"/>
        <w:gridCol w:w="5773"/>
        <w:gridCol w:w="2353"/>
      </w:tblGrid>
      <w:tr>
        <w:trPr>
          <w:trHeight w:val="16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2761 997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2761 997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2761 997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2761 997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
борышын өтеу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2761 997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33"/>
        <w:gridCol w:w="873"/>
        <w:gridCol w:w="8053"/>
        <w:gridCol w:w="2313"/>
      </w:tblGrid>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bl>
    <w:bookmarkStart w:name="z15" w:id="1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 сессиясының </w:t>
      </w:r>
      <w:r>
        <w:br/>
      </w:r>
      <w:r>
        <w:rPr>
          <w:rFonts w:ascii="Times New Roman"/>
          <w:b w:val="false"/>
          <w:i w:val="false"/>
          <w:color w:val="000000"/>
          <w:sz w:val="28"/>
        </w:rPr>
        <w:t xml:space="preserve">
2008 жылғы 11 сәуірдегі </w:t>
      </w:r>
      <w:r>
        <w:br/>
      </w:r>
      <w:r>
        <w:rPr>
          <w:rFonts w:ascii="Times New Roman"/>
          <w:b w:val="false"/>
          <w:i w:val="false"/>
          <w:color w:val="000000"/>
          <w:sz w:val="28"/>
        </w:rPr>
        <w:t xml:space="preserve">
N 86-IV шешіміне 2 қосымша </w:t>
      </w:r>
    </w:p>
    <w:bookmarkEnd w:id="14"/>
    <w:p>
      <w:pPr>
        <w:spacing w:after="0"/>
        <w:ind w:left="0"/>
        <w:jc w:val="both"/>
      </w:pPr>
      <w:r>
        <w:rPr>
          <w:rFonts w:ascii="Times New Roman"/>
          <w:b w:val="false"/>
          <w:i w:val="false"/>
          <w:color w:val="000000"/>
          <w:sz w:val="28"/>
        </w:rPr>
        <w:t xml:space="preserve">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5 қосымша </w:t>
      </w:r>
    </w:p>
    <w:p>
      <w:pPr>
        <w:spacing w:after="0"/>
        <w:ind w:left="0"/>
        <w:jc w:val="left"/>
      </w:pPr>
      <w:r>
        <w:rPr>
          <w:rFonts w:ascii="Times New Roman"/>
          <w:b/>
          <w:i w:val="false"/>
          <w:color w:val="000000"/>
        </w:rPr>
        <w:t xml:space="preserve">    Бастауыш, негізгі орта және жалпы орта білім берудің </w:t>
      </w:r>
      <w:r>
        <w:br/>
      </w:r>
      <w:r>
        <w:rPr>
          <w:rFonts w:ascii="Times New Roman"/>
          <w:b/>
          <w:i w:val="false"/>
          <w:color w:val="000000"/>
        </w:rPr>
        <w:t xml:space="preserve">
мемлекеттік жүйесіне  интерактивті оқыту жүйесін енгізуге </w:t>
      </w:r>
      <w:r>
        <w:br/>
      </w:r>
      <w:r>
        <w:rPr>
          <w:rFonts w:ascii="Times New Roman"/>
          <w:b/>
          <w:i w:val="false"/>
          <w:color w:val="000000"/>
        </w:rPr>
        <w:t xml:space="preserve">
аудандық бюджеттерге және қала  бюджетіне берілетін ағымдағы </w:t>
      </w:r>
      <w:r>
        <w:br/>
      </w:r>
      <w:r>
        <w:rPr>
          <w:rFonts w:ascii="Times New Roman"/>
          <w:b/>
          <w:i w:val="false"/>
          <w:color w:val="000000"/>
        </w:rPr>
        <w:t xml:space="preserve">
нысаналы трансферттердің сомасын бөлу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453"/>
        <w:gridCol w:w="2373"/>
      </w:tblGrid>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263 790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15 425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18 977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16 812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Кызылқоға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21 751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23 137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18 980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6 935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110 144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облыстық бюджет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31 629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