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355d" w14:textId="c023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2007 жылғы 12 желтоқсандағы III сессиясындағы N 31-IV 
"2008 жылғa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2008 жылғы 23 шілдедегі N 106-IV шешімі.
Атырау облыстық Әділет департаментінде 2008 жылғы 29 тамызда N 2533 
тіркелді. Күші жойылды - Атырау облыстық Мәслихатының 2011 жылғы 3 қазандағы № 275/1711/-МШ хатымен.</w:t>
      </w:r>
    </w:p>
    <w:p>
      <w:pPr>
        <w:spacing w:after="0"/>
        <w:ind w:left="0"/>
        <w:jc w:val="both"/>
      </w:pPr>
      <w:r>
        <w:rPr>
          <w:rFonts w:ascii="Times New Roman"/>
          <w:b w:val="false"/>
          <w:i w:val="false"/>
          <w:color w:val="ff0000"/>
          <w:sz w:val="28"/>
        </w:rPr>
        <w:t>      Ескерту. Күші жойылды - Атырау облыстық Мәслихатының 2011.10.03 № 275/1711/-МШ хатымен.</w:t>
      </w:r>
      <w:r>
        <w:br/>
      </w:r>
      <w:r>
        <w:rPr>
          <w:rFonts w:ascii="Times New Roman"/>
          <w:b w:val="false"/>
          <w:i w:val="false"/>
          <w:color w:val="000000"/>
          <w:sz w:val="28"/>
        </w:rPr>
        <w:t>
      Қазақстан Республикасының 2004 жылғы 24 сәуірдегі N 548-II Бюджет </w:t>
      </w:r>
      <w:r>
        <w:rPr>
          <w:rFonts w:ascii="Times New Roman"/>
          <w:b w:val="false"/>
          <w:i w:val="false"/>
          <w:color w:val="000000"/>
          <w:sz w:val="28"/>
        </w:rPr>
        <w:t xml:space="preserve">кодексіне </w:t>
      </w:r>
      <w:r>
        <w:rPr>
          <w:rFonts w:ascii="Times New Roman"/>
          <w:b w:val="false"/>
          <w:i w:val="false"/>
          <w:color w:val="000000"/>
          <w:sz w:val="28"/>
        </w:rPr>
        <w:t>,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6-бабына сәйкес және облыстық әкімияттың 2008 жылғы облыс бюджетін нақтылау туралы ұсынысын қарай отырып, облыстық мәслихат VІI сессиясында шешім етті </w:t>
      </w:r>
      <w:r>
        <w:rPr>
          <w:rFonts w:ascii="Times New Roman"/>
          <w:b/>
          <w:i w:val="false"/>
          <w:color w:val="000000"/>
          <w:sz w:val="28"/>
        </w:rPr>
        <w:t xml:space="preserve">: </w:t>
      </w:r>
    </w:p>
    <w:bookmarkStart w:name="z1" w:id="0"/>
    <w:p>
      <w:pPr>
        <w:spacing w:after="0"/>
        <w:ind w:left="0"/>
        <w:jc w:val="both"/>
      </w:pPr>
      <w:r>
        <w:rPr>
          <w:rFonts w:ascii="Times New Roman"/>
          <w:b w:val="false"/>
          <w:i w:val="false"/>
          <w:color w:val="000000"/>
          <w:sz w:val="28"/>
        </w:rPr>
        <w:t>
      1. Облыстық мәслихаттың 2007 жылғы 12 желтоқсандағы  N 31-IV "2008 жылға арналған облыстық бюджет туралы" </w:t>
      </w:r>
      <w:r>
        <w:rPr>
          <w:rFonts w:ascii="Times New Roman"/>
          <w:b w:val="false"/>
          <w:i w:val="false"/>
          <w:color w:val="000000"/>
          <w:sz w:val="28"/>
        </w:rPr>
        <w:t xml:space="preserve">шешіміне </w:t>
      </w:r>
      <w:r>
        <w:rPr>
          <w:rFonts w:ascii="Times New Roman"/>
          <w:b w:val="false"/>
          <w:i w:val="false"/>
          <w:color w:val="000000"/>
          <w:sz w:val="28"/>
        </w:rPr>
        <w:t>(2008 жылғы 17 қаңтарда Атырау облысының әділет Департаментінде N 2509 санымен тіркелген (Атырау газетінің 2008 жылғы 9 ақпандағы 16 нөмірінде жарияланған), 2008 жылғы 8 қаңтардағы N 55-IV </w:t>
      </w:r>
      <w:r>
        <w:rPr>
          <w:rFonts w:ascii="Times New Roman"/>
          <w:b w:val="false"/>
          <w:i w:val="false"/>
          <w:color w:val="000000"/>
          <w:sz w:val="28"/>
        </w:rPr>
        <w:t xml:space="preserve">шешіміне </w:t>
      </w:r>
      <w:r>
        <w:rPr>
          <w:rFonts w:ascii="Times New Roman"/>
          <w:b w:val="false"/>
          <w:i w:val="false"/>
          <w:color w:val="000000"/>
          <w:sz w:val="28"/>
        </w:rPr>
        <w:t>Атырау облысының әділет Департаментінде N 2521 санымен тіркелген (Атырау газетінің 2008 жылғы 1 наурыздағы 25 нөмірінде жарияланған), 2008 жылғы 11 сәуірдегі N 86-IV </w:t>
      </w:r>
      <w:r>
        <w:rPr>
          <w:rFonts w:ascii="Times New Roman"/>
          <w:b w:val="false"/>
          <w:i w:val="false"/>
          <w:color w:val="000000"/>
          <w:sz w:val="28"/>
        </w:rPr>
        <w:t xml:space="preserve">шешіміне </w:t>
      </w:r>
      <w:r>
        <w:rPr>
          <w:rFonts w:ascii="Times New Roman"/>
          <w:b w:val="false"/>
          <w:i w:val="false"/>
          <w:color w:val="000000"/>
          <w:sz w:val="28"/>
        </w:rPr>
        <w:t xml:space="preserve">Атырау облысының әділет Департаментінде N 2530 санымен тіркелген (Атырау газетінің 2008 жылғы 3 маусымдағы N 65 нөмірінде жарияланған) келесі өзгерістер мен толықтырулар енгізілсін: </w:t>
      </w:r>
      <w:r>
        <w:br/>
      </w:r>
      <w:r>
        <w:rPr>
          <w:rFonts w:ascii="Times New Roman"/>
          <w:b w:val="false"/>
          <w:i w:val="false"/>
          <w:color w:val="000000"/>
          <w:sz w:val="28"/>
        </w:rPr>
        <w:t xml:space="preserve">
      1) 1-тармақта: </w:t>
      </w:r>
      <w:r>
        <w:br/>
      </w:r>
      <w:r>
        <w:rPr>
          <w:rFonts w:ascii="Times New Roman"/>
          <w:b w:val="false"/>
          <w:i w:val="false"/>
          <w:color w:val="000000"/>
          <w:sz w:val="28"/>
        </w:rPr>
        <w:t xml:space="preserve">
      "93 675 720" деген цифрлар "94 118 407" деген цифрлармен ауыстырылсын; </w:t>
      </w:r>
      <w:r>
        <w:br/>
      </w:r>
      <w:r>
        <w:rPr>
          <w:rFonts w:ascii="Times New Roman"/>
          <w:b w:val="false"/>
          <w:i w:val="false"/>
          <w:color w:val="000000"/>
          <w:sz w:val="28"/>
        </w:rPr>
        <w:t xml:space="preserve">
      "51 703 347" деген цифрлар "51 827 252" деген цифрлармен ауыстырылсын; </w:t>
      </w:r>
      <w:r>
        <w:br/>
      </w:r>
      <w:r>
        <w:rPr>
          <w:rFonts w:ascii="Times New Roman"/>
          <w:b w:val="false"/>
          <w:i w:val="false"/>
          <w:color w:val="000000"/>
          <w:sz w:val="28"/>
        </w:rPr>
        <w:t xml:space="preserve">
      "513 495" деген цифрлар "407 205" деген цифрлармен ауыстырылсын; </w:t>
      </w:r>
      <w:r>
        <w:br/>
      </w:r>
      <w:r>
        <w:rPr>
          <w:rFonts w:ascii="Times New Roman"/>
          <w:b w:val="false"/>
          <w:i w:val="false"/>
          <w:color w:val="000000"/>
          <w:sz w:val="28"/>
        </w:rPr>
        <w:t xml:space="preserve">
      "8848" деген цифрлар "1648" деген цифрлармен ауыстырылсын; </w:t>
      </w:r>
      <w:r>
        <w:br/>
      </w:r>
      <w:r>
        <w:rPr>
          <w:rFonts w:ascii="Times New Roman"/>
          <w:b w:val="false"/>
          <w:i w:val="false"/>
          <w:color w:val="000000"/>
          <w:sz w:val="28"/>
        </w:rPr>
        <w:t xml:space="preserve">
      "41 450 030" деген цифрлар "41 882 302" деген цифрлармен ауыстырылсын; </w:t>
      </w:r>
      <w:r>
        <w:br/>
      </w:r>
      <w:r>
        <w:rPr>
          <w:rFonts w:ascii="Times New Roman"/>
          <w:b w:val="false"/>
          <w:i w:val="false"/>
          <w:color w:val="000000"/>
          <w:sz w:val="28"/>
        </w:rPr>
        <w:t xml:space="preserve">
      "91 612 864" деген цифрлар "90 515 837" деген цифрлармен ауыстырылсын; </w:t>
      </w:r>
      <w:r>
        <w:br/>
      </w:r>
      <w:r>
        <w:rPr>
          <w:rFonts w:ascii="Times New Roman"/>
          <w:b w:val="false"/>
          <w:i w:val="false"/>
          <w:color w:val="000000"/>
          <w:sz w:val="28"/>
        </w:rPr>
        <w:t xml:space="preserve">
       "2 062 856" деген цифрлар "3 602 570" деген цифрлармен ауыстырылсын; </w:t>
      </w:r>
      <w:r>
        <w:br/>
      </w:r>
      <w:r>
        <w:rPr>
          <w:rFonts w:ascii="Times New Roman"/>
          <w:b w:val="false"/>
          <w:i w:val="false"/>
          <w:color w:val="000000"/>
          <w:sz w:val="28"/>
        </w:rPr>
        <w:t xml:space="preserve">
      "2 601 031" деген цифрлар "1 101 031" деген цифрлармен ауыстырылсын; </w:t>
      </w:r>
      <w:r>
        <w:br/>
      </w:r>
      <w:r>
        <w:rPr>
          <w:rFonts w:ascii="Times New Roman"/>
          <w:b w:val="false"/>
          <w:i w:val="false"/>
          <w:color w:val="000000"/>
          <w:sz w:val="28"/>
        </w:rPr>
        <w:t xml:space="preserve">
      "3 228 000" деген цифрлар "1 728 000" деген цифрлармен ауыстырылсын; </w:t>
      </w:r>
      <w:r>
        <w:br/>
      </w:r>
      <w:r>
        <w:rPr>
          <w:rFonts w:ascii="Times New Roman"/>
          <w:b w:val="false"/>
          <w:i w:val="false"/>
          <w:color w:val="000000"/>
          <w:sz w:val="28"/>
        </w:rPr>
        <w:t xml:space="preserve">
      "5 989 294" деген цифрлар "6 038 543" деген цифрлармен ауыстырылсын; </w:t>
      </w:r>
      <w:r>
        <w:br/>
      </w:r>
      <w:r>
        <w:rPr>
          <w:rFonts w:ascii="Times New Roman"/>
          <w:b w:val="false"/>
          <w:i w:val="false"/>
          <w:color w:val="000000"/>
          <w:sz w:val="28"/>
        </w:rPr>
        <w:t xml:space="preserve">
      "6 005 000" деген цифрлар "6 054 249" деген цифрлармен ауыстырылсын; </w:t>
      </w:r>
      <w:r>
        <w:br/>
      </w:r>
      <w:r>
        <w:rPr>
          <w:rFonts w:ascii="Times New Roman"/>
          <w:b w:val="false"/>
          <w:i w:val="false"/>
          <w:color w:val="000000"/>
          <w:sz w:val="28"/>
        </w:rPr>
        <w:t xml:space="preserve">
      "-6 527 469" деген цифрлар "-3 537 004" деген цифрлармен ауыстырылсын; </w:t>
      </w:r>
      <w:r>
        <w:br/>
      </w:r>
      <w:r>
        <w:rPr>
          <w:rFonts w:ascii="Times New Roman"/>
          <w:b w:val="false"/>
          <w:i w:val="false"/>
          <w:color w:val="000000"/>
          <w:sz w:val="28"/>
        </w:rPr>
        <w:t xml:space="preserve">
      "6 527 469" деген цифрлар "3 537 004" деген цифрлармен ауыстырылсын; </w:t>
      </w:r>
      <w:r>
        <w:br/>
      </w:r>
      <w:r>
        <w:rPr>
          <w:rFonts w:ascii="Times New Roman"/>
          <w:b w:val="false"/>
          <w:i w:val="false"/>
          <w:color w:val="000000"/>
          <w:sz w:val="28"/>
        </w:rPr>
        <w:t xml:space="preserve">
      "3 228 000" деген цифрлар "228 000" деген цифрлармен ауыстырылсын; </w:t>
      </w:r>
      <w:r>
        <w:br/>
      </w:r>
      <w:r>
        <w:rPr>
          <w:rFonts w:ascii="Times New Roman"/>
          <w:b w:val="false"/>
          <w:i w:val="false"/>
          <w:color w:val="000000"/>
          <w:sz w:val="28"/>
        </w:rPr>
        <w:t xml:space="preserve">
      "2 761 997" деген цифрлар "2 752 462" деген цифрлармен ауыстырылсын; </w:t>
      </w:r>
      <w:r>
        <w:br/>
      </w:r>
      <w:r>
        <w:rPr>
          <w:rFonts w:ascii="Times New Roman"/>
          <w:b w:val="false"/>
          <w:i w:val="false"/>
          <w:color w:val="000000"/>
          <w:sz w:val="28"/>
        </w:rPr>
        <w:t xml:space="preserve">
      2) 20-тармақта: </w:t>
      </w:r>
      <w:r>
        <w:br/>
      </w:r>
      <w:r>
        <w:rPr>
          <w:rFonts w:ascii="Times New Roman"/>
          <w:b w:val="false"/>
          <w:i w:val="false"/>
          <w:color w:val="000000"/>
          <w:sz w:val="28"/>
        </w:rPr>
        <w:t xml:space="preserve">
      бірінші абзацтағы "3 228 000" деген цифрлар "228 000" деген цифрлармен ауыстырылсын; </w:t>
      </w:r>
      <w:r>
        <w:br/>
      </w:r>
      <w:r>
        <w:rPr>
          <w:rFonts w:ascii="Times New Roman"/>
          <w:b w:val="false"/>
          <w:i w:val="false"/>
          <w:color w:val="000000"/>
          <w:sz w:val="28"/>
        </w:rPr>
        <w:t xml:space="preserve">
      "тұрғын үйін салуға және сатып алуға 3 000 000 мың теңге" деген сөздер алып тасталсын. </w:t>
      </w:r>
      <w:r>
        <w:br/>
      </w:r>
      <w:r>
        <w:rPr>
          <w:rFonts w:ascii="Times New Roman"/>
          <w:b w:val="false"/>
          <w:i w:val="false"/>
          <w:color w:val="000000"/>
          <w:sz w:val="28"/>
        </w:rPr>
        <w:t xml:space="preserve">
      3) 28-тармақта: </w:t>
      </w:r>
      <w:r>
        <w:br/>
      </w:r>
      <w:r>
        <w:rPr>
          <w:rFonts w:ascii="Times New Roman"/>
          <w:b w:val="false"/>
          <w:i w:val="false"/>
          <w:color w:val="000000"/>
          <w:sz w:val="28"/>
        </w:rPr>
        <w:t xml:space="preserve">
      "943 460" деген цифрлар "200 000" деген цифрлармен ауыстырылсын; </w:t>
      </w:r>
      <w:r>
        <w:br/>
      </w:r>
      <w:r>
        <w:rPr>
          <w:rFonts w:ascii="Times New Roman"/>
          <w:b w:val="false"/>
          <w:i w:val="false"/>
          <w:color w:val="000000"/>
          <w:sz w:val="28"/>
        </w:rPr>
        <w:t xml:space="preserve">
      4) 29-тармақта: </w:t>
      </w:r>
      <w:r>
        <w:br/>
      </w:r>
      <w:r>
        <w:rPr>
          <w:rFonts w:ascii="Times New Roman"/>
          <w:b w:val="false"/>
          <w:i w:val="false"/>
          <w:color w:val="000000"/>
          <w:sz w:val="28"/>
        </w:rPr>
        <w:t xml:space="preserve">
      "2 944 222" деген цифрлар "2 918 712" деген цифрлармен ауыстырылсын; </w:t>
      </w:r>
      <w:r>
        <w:br/>
      </w:r>
      <w:r>
        <w:rPr>
          <w:rFonts w:ascii="Times New Roman"/>
          <w:b w:val="false"/>
          <w:i w:val="false"/>
          <w:color w:val="000000"/>
          <w:sz w:val="28"/>
        </w:rPr>
        <w:t xml:space="preserve">
      5) 33-тармақ мынадай редакцияда мазмұндалсын: </w:t>
      </w:r>
      <w:r>
        <w:br/>
      </w:r>
      <w:r>
        <w:rPr>
          <w:rFonts w:ascii="Times New Roman"/>
          <w:b w:val="false"/>
          <w:i w:val="false"/>
          <w:color w:val="000000"/>
          <w:sz w:val="28"/>
        </w:rPr>
        <w:t xml:space="preserve">
      33. 2008 жылғы облыстық бюджетте аудандық бюджеттерге жеке тұрғын үй құрылысын салу жобасын және аудандардың аумағындағы қала құрылысы схемасын, аудандық (облыстық) дәрежедегі қалалық, кенттік және басқа селолық елді мекендердің бас жобасын жасақтауға 121 000 мың теңге көлемінде мақсатты ағымдағы трансферттер қаралғаны ескерілсін, оның ішінде: </w:t>
      </w:r>
      <w:r>
        <w:br/>
      </w:r>
      <w:r>
        <w:rPr>
          <w:rFonts w:ascii="Times New Roman"/>
          <w:b w:val="false"/>
          <w:i w:val="false"/>
          <w:color w:val="000000"/>
          <w:sz w:val="28"/>
        </w:rPr>
        <w:t xml:space="preserve">
      Индер ауданы - 36 000 мың теңге; </w:t>
      </w:r>
      <w:r>
        <w:br/>
      </w:r>
      <w:r>
        <w:rPr>
          <w:rFonts w:ascii="Times New Roman"/>
          <w:b w:val="false"/>
          <w:i w:val="false"/>
          <w:color w:val="000000"/>
          <w:sz w:val="28"/>
        </w:rPr>
        <w:t xml:space="preserve">
      Мақат ауданы - 65 000 мың теңге; </w:t>
      </w:r>
      <w:r>
        <w:br/>
      </w:r>
      <w:r>
        <w:rPr>
          <w:rFonts w:ascii="Times New Roman"/>
          <w:b w:val="false"/>
          <w:i w:val="false"/>
          <w:color w:val="000000"/>
          <w:sz w:val="28"/>
        </w:rPr>
        <w:t xml:space="preserve">
      Атырау қаласы - 20 000 мың теңге; </w:t>
      </w:r>
      <w:r>
        <w:br/>
      </w:r>
      <w:r>
        <w:rPr>
          <w:rFonts w:ascii="Times New Roman"/>
          <w:b w:val="false"/>
          <w:i w:val="false"/>
          <w:color w:val="000000"/>
          <w:sz w:val="28"/>
        </w:rPr>
        <w:t xml:space="preserve">
      6) 34-тармақта: </w:t>
      </w:r>
      <w:r>
        <w:br/>
      </w:r>
      <w:r>
        <w:rPr>
          <w:rFonts w:ascii="Times New Roman"/>
          <w:b w:val="false"/>
          <w:i w:val="false"/>
          <w:color w:val="000000"/>
          <w:sz w:val="28"/>
        </w:rPr>
        <w:t xml:space="preserve">
      "59 000" деген цифрлар "67 973" деген цифрлармен ауыстырылсын; </w:t>
      </w:r>
      <w:r>
        <w:br/>
      </w:r>
      <w:r>
        <w:rPr>
          <w:rFonts w:ascii="Times New Roman"/>
          <w:b w:val="false"/>
          <w:i w:val="false"/>
          <w:color w:val="000000"/>
          <w:sz w:val="28"/>
        </w:rPr>
        <w:t xml:space="preserve">
      "32 000" деген цифрлар "25 973" деген цифрлармен ауыстырылсын; </w:t>
      </w:r>
      <w:r>
        <w:br/>
      </w:r>
      <w:r>
        <w:rPr>
          <w:rFonts w:ascii="Times New Roman"/>
          <w:b w:val="false"/>
          <w:i w:val="false"/>
          <w:color w:val="000000"/>
          <w:sz w:val="28"/>
        </w:rPr>
        <w:t xml:space="preserve">
      келесідей мазмұндағы бесінші абзацпен толықтырылсын: </w:t>
      </w:r>
      <w:r>
        <w:br/>
      </w:r>
      <w:r>
        <w:rPr>
          <w:rFonts w:ascii="Times New Roman"/>
          <w:b w:val="false"/>
          <w:i w:val="false"/>
          <w:color w:val="000000"/>
          <w:sz w:val="28"/>
        </w:rPr>
        <w:t xml:space="preserve">
      "Мақат ауданы - 15 000 мың теңге"; </w:t>
      </w:r>
      <w:r>
        <w:br/>
      </w:r>
      <w:r>
        <w:rPr>
          <w:rFonts w:ascii="Times New Roman"/>
          <w:b w:val="false"/>
          <w:i w:val="false"/>
          <w:color w:val="000000"/>
          <w:sz w:val="28"/>
        </w:rPr>
        <w:t xml:space="preserve">
      7) 35-тармақта: </w:t>
      </w:r>
      <w:r>
        <w:br/>
      </w:r>
      <w:r>
        <w:rPr>
          <w:rFonts w:ascii="Times New Roman"/>
          <w:b w:val="false"/>
          <w:i w:val="false"/>
          <w:color w:val="000000"/>
          <w:sz w:val="28"/>
        </w:rPr>
        <w:t xml:space="preserve">
      "296 700" деген цифрлар "283 859" деген цифрлармен ауыстырылсын; </w:t>
      </w:r>
      <w:r>
        <w:br/>
      </w:r>
      <w:r>
        <w:rPr>
          <w:rFonts w:ascii="Times New Roman"/>
          <w:b w:val="false"/>
          <w:i w:val="false"/>
          <w:color w:val="000000"/>
          <w:sz w:val="28"/>
        </w:rPr>
        <w:t xml:space="preserve">
      "71 200" деген цифрлар "64 995" деген цифрлармен ауыстырылсын; </w:t>
      </w:r>
      <w:r>
        <w:br/>
      </w:r>
      <w:r>
        <w:rPr>
          <w:rFonts w:ascii="Times New Roman"/>
          <w:b w:val="false"/>
          <w:i w:val="false"/>
          <w:color w:val="000000"/>
          <w:sz w:val="28"/>
        </w:rPr>
        <w:t xml:space="preserve">
      "18 500" деген цифрлар "17 083" деген цифрлармен ауыстырылсын; </w:t>
      </w:r>
      <w:r>
        <w:br/>
      </w:r>
      <w:r>
        <w:rPr>
          <w:rFonts w:ascii="Times New Roman"/>
          <w:b w:val="false"/>
          <w:i w:val="false"/>
          <w:color w:val="000000"/>
          <w:sz w:val="28"/>
        </w:rPr>
        <w:t xml:space="preserve">
      "30 000" деген цифрлар "24 781" деген цифрлармен ауыстырылсын; </w:t>
      </w:r>
      <w:r>
        <w:br/>
      </w:r>
      <w:r>
        <w:rPr>
          <w:rFonts w:ascii="Times New Roman"/>
          <w:b w:val="false"/>
          <w:i w:val="false"/>
          <w:color w:val="000000"/>
          <w:sz w:val="28"/>
        </w:rPr>
        <w:t xml:space="preserve">
      8) 38-тармақта: </w:t>
      </w:r>
      <w:r>
        <w:br/>
      </w:r>
      <w:r>
        <w:rPr>
          <w:rFonts w:ascii="Times New Roman"/>
          <w:b w:val="false"/>
          <w:i w:val="false"/>
          <w:color w:val="000000"/>
          <w:sz w:val="28"/>
        </w:rPr>
        <w:t xml:space="preserve">
      "200 000" деген цифрлар "276 000" деген цифрлармен ауыстырылсын; </w:t>
      </w:r>
      <w:r>
        <w:br/>
      </w:r>
      <w:r>
        <w:rPr>
          <w:rFonts w:ascii="Times New Roman"/>
          <w:b w:val="false"/>
          <w:i w:val="false"/>
          <w:color w:val="000000"/>
          <w:sz w:val="28"/>
        </w:rPr>
        <w:t xml:space="preserve">
      келесідей мазмұндағы төртінші абзацпен толықтырылсын: </w:t>
      </w:r>
      <w:r>
        <w:br/>
      </w:r>
      <w:r>
        <w:rPr>
          <w:rFonts w:ascii="Times New Roman"/>
          <w:b w:val="false"/>
          <w:i w:val="false"/>
          <w:color w:val="000000"/>
          <w:sz w:val="28"/>
        </w:rPr>
        <w:t xml:space="preserve">
      "Атырау қаласы - 76 000 мың теңге"; </w:t>
      </w:r>
      <w:r>
        <w:br/>
      </w:r>
      <w:r>
        <w:rPr>
          <w:rFonts w:ascii="Times New Roman"/>
          <w:b w:val="false"/>
          <w:i w:val="false"/>
          <w:color w:val="000000"/>
          <w:sz w:val="28"/>
        </w:rPr>
        <w:t xml:space="preserve">
      9) 39-тармақта: </w:t>
      </w:r>
      <w:r>
        <w:br/>
      </w:r>
      <w:r>
        <w:rPr>
          <w:rFonts w:ascii="Times New Roman"/>
          <w:b w:val="false"/>
          <w:i w:val="false"/>
          <w:color w:val="000000"/>
          <w:sz w:val="28"/>
        </w:rPr>
        <w:t xml:space="preserve">
      бірінші абзацтағы "260 000" деген цифрлар "385 000" деген цифрлармен ауыстырылсын; </w:t>
      </w:r>
      <w:r>
        <w:br/>
      </w:r>
      <w:r>
        <w:rPr>
          <w:rFonts w:ascii="Times New Roman"/>
          <w:b w:val="false"/>
          <w:i w:val="false"/>
          <w:color w:val="000000"/>
          <w:sz w:val="28"/>
        </w:rPr>
        <w:t xml:space="preserve">
      екінші абзацтағы "200 000" деген цифрлар "325 000" деген цифрлармен ауыстырылсын; </w:t>
      </w:r>
      <w:r>
        <w:br/>
      </w:r>
      <w:r>
        <w:rPr>
          <w:rFonts w:ascii="Times New Roman"/>
          <w:b w:val="false"/>
          <w:i w:val="false"/>
          <w:color w:val="000000"/>
          <w:sz w:val="28"/>
        </w:rPr>
        <w:t xml:space="preserve">
      10) 49-тармақта: </w:t>
      </w:r>
      <w:r>
        <w:br/>
      </w:r>
      <w:r>
        <w:rPr>
          <w:rFonts w:ascii="Times New Roman"/>
          <w:b w:val="false"/>
          <w:i w:val="false"/>
          <w:color w:val="000000"/>
          <w:sz w:val="28"/>
        </w:rPr>
        <w:t xml:space="preserve">
      "10 365 000" деген цифрлар "960 500" деген цифрлармен ауыстырылсын; </w:t>
      </w:r>
      <w:r>
        <w:br/>
      </w:r>
      <w:r>
        <w:rPr>
          <w:rFonts w:ascii="Times New Roman"/>
          <w:b w:val="false"/>
          <w:i w:val="false"/>
          <w:color w:val="000000"/>
          <w:sz w:val="28"/>
        </w:rPr>
        <w:t xml:space="preserve">
      11) келесі мазмұндағы 53, 54, 55 тармақтарымен толықтырылсын: </w:t>
      </w:r>
    </w:p>
    <w:bookmarkEnd w:id="0"/>
    <w:bookmarkStart w:name="z3" w:id="1"/>
    <w:p>
      <w:pPr>
        <w:spacing w:after="0"/>
        <w:ind w:left="0"/>
        <w:jc w:val="both"/>
      </w:pPr>
      <w:r>
        <w:rPr>
          <w:rFonts w:ascii="Times New Roman"/>
          <w:b w:val="false"/>
          <w:i w:val="false"/>
          <w:color w:val="000000"/>
          <w:sz w:val="28"/>
        </w:rPr>
        <w:t xml:space="preserve">
      53. 2008 жылғы облыстық бюджетте Атырау қаласының бюджетіне мемлекеттік қажеттілігіне жер алуға 75 000 мың теңге сомасында мақсатты ағымдағы трансферттер қаралғаны ескерілсін. </w:t>
      </w:r>
    </w:p>
    <w:bookmarkEnd w:id="1"/>
    <w:bookmarkStart w:name="z4" w:id="2"/>
    <w:p>
      <w:pPr>
        <w:spacing w:after="0"/>
        <w:ind w:left="0"/>
        <w:jc w:val="both"/>
      </w:pPr>
      <w:r>
        <w:rPr>
          <w:rFonts w:ascii="Times New Roman"/>
          <w:b w:val="false"/>
          <w:i w:val="false"/>
          <w:color w:val="000000"/>
          <w:sz w:val="28"/>
        </w:rPr>
        <w:t xml:space="preserve">
      54. 2008 жылғы облыстық бюджетте Қызылқоға ауданының бюджетіне тұрғын үй алуға 33 000 мың теңге сомасында мақсатты ағымдағы трансферттер қаралғаны ескерілсін. </w:t>
      </w:r>
    </w:p>
    <w:bookmarkEnd w:id="2"/>
    <w:bookmarkStart w:name="z5" w:id="3"/>
    <w:p>
      <w:pPr>
        <w:spacing w:after="0"/>
        <w:ind w:left="0"/>
        <w:jc w:val="both"/>
      </w:pPr>
      <w:r>
        <w:rPr>
          <w:rFonts w:ascii="Times New Roman"/>
          <w:b w:val="false"/>
          <w:i w:val="false"/>
          <w:color w:val="000000"/>
          <w:sz w:val="28"/>
        </w:rPr>
        <w:t xml:space="preserve">
      55. 2008 жылғы облыстық бюджетте Атырау қаласы және аудандар бюджеттеріне Махамбет ауданы мен Атырау қаласының шекарасын тұрғызуда жүргізілетін жер құрылысына 24 000 мың теңге сомасында мақсатты ағымдағы трансферттер қаралғаны ескерілсін, оның ішінде: </w:t>
      </w:r>
      <w:r>
        <w:br/>
      </w:r>
      <w:r>
        <w:rPr>
          <w:rFonts w:ascii="Times New Roman"/>
          <w:b w:val="false"/>
          <w:i w:val="false"/>
          <w:color w:val="000000"/>
          <w:sz w:val="28"/>
        </w:rPr>
        <w:t xml:space="preserve">
      Махамбет ауданы - 3 900 мың теңге; </w:t>
      </w:r>
      <w:r>
        <w:br/>
      </w:r>
      <w:r>
        <w:rPr>
          <w:rFonts w:ascii="Times New Roman"/>
          <w:b w:val="false"/>
          <w:i w:val="false"/>
          <w:color w:val="000000"/>
          <w:sz w:val="28"/>
        </w:rPr>
        <w:t xml:space="preserve">
      Атырау қаласы - 20 100 мың теңге. </w:t>
      </w:r>
    </w:p>
    <w:bookmarkEnd w:id="3"/>
    <w:bookmarkStart w:name="z6" w:id="4"/>
    <w:p>
      <w:pPr>
        <w:spacing w:after="0"/>
        <w:ind w:left="0"/>
        <w:jc w:val="both"/>
      </w:pPr>
      <w:r>
        <w:rPr>
          <w:rFonts w:ascii="Times New Roman"/>
          <w:b w:val="false"/>
          <w:i w:val="false"/>
          <w:color w:val="000000"/>
          <w:sz w:val="28"/>
        </w:rPr>
        <w:t xml:space="preserve">
      2. Аталған шешімнің 1 қосымшасы осы шешімнің қосымшасына сәйкес жаңа редакцияда мазмұндалсын. </w:t>
      </w:r>
    </w:p>
    <w:bookmarkEnd w:id="4"/>
    <w:bookmarkStart w:name="z7" w:id="5"/>
    <w:p>
      <w:pPr>
        <w:spacing w:after="0"/>
        <w:ind w:left="0"/>
        <w:jc w:val="both"/>
      </w:pPr>
      <w:r>
        <w:rPr>
          <w:rFonts w:ascii="Times New Roman"/>
          <w:b w:val="false"/>
          <w:i w:val="false"/>
          <w:color w:val="000000"/>
          <w:sz w:val="28"/>
        </w:rPr>
        <w:t xml:space="preserve">
      3. Осы шешім 2008 жылдың 1 қаңтарынан бастап қолданысқа енгiзiледi. </w:t>
      </w:r>
    </w:p>
    <w:bookmarkEnd w:id="5"/>
    <w:p>
      <w:pPr>
        <w:spacing w:after="0"/>
        <w:ind w:left="0"/>
        <w:jc w:val="both"/>
      </w:pPr>
      <w:r>
        <w:rPr>
          <w:rFonts w:ascii="Times New Roman"/>
          <w:b w:val="false"/>
          <w:i/>
          <w:color w:val="000000"/>
          <w:sz w:val="28"/>
        </w:rPr>
        <w:t xml:space="preserve">      Облыстық мәслихаттың </w:t>
      </w:r>
      <w:r>
        <w:br/>
      </w:r>
      <w:r>
        <w:rPr>
          <w:rFonts w:ascii="Times New Roman"/>
          <w:b w:val="false"/>
          <w:i w:val="false"/>
          <w:color w:val="000000"/>
          <w:sz w:val="28"/>
        </w:rPr>
        <w:t>
</w:t>
      </w:r>
      <w:r>
        <w:rPr>
          <w:rFonts w:ascii="Times New Roman"/>
          <w:b w:val="false"/>
          <w:i/>
          <w:color w:val="000000"/>
          <w:sz w:val="28"/>
        </w:rPr>
        <w:t xml:space="preserve">      VІІ сессиясының төрағасы       А.Ғабдуллин </w:t>
      </w:r>
    </w:p>
    <w:p>
      <w:pPr>
        <w:spacing w:after="0"/>
        <w:ind w:left="0"/>
        <w:jc w:val="both"/>
      </w:pPr>
      <w:r>
        <w:rPr>
          <w:rFonts w:ascii="Times New Roman"/>
          <w:b w:val="false"/>
          <w:i/>
          <w:color w:val="000000"/>
          <w:sz w:val="28"/>
        </w:rPr>
        <w:t xml:space="preserve">      Облыстық мәслихат хатшысы      Ж.Дүйсенғалиев </w:t>
      </w:r>
    </w:p>
    <w:bookmarkStart w:name="z8" w:id="6"/>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VІІ сессиясының </w:t>
      </w:r>
      <w:r>
        <w:br/>
      </w:r>
      <w:r>
        <w:rPr>
          <w:rFonts w:ascii="Times New Roman"/>
          <w:b w:val="false"/>
          <w:i w:val="false"/>
          <w:color w:val="000000"/>
          <w:sz w:val="28"/>
        </w:rPr>
        <w:t xml:space="preserve">
2008 жылғы 23 шілдедегі </w:t>
      </w:r>
      <w:r>
        <w:br/>
      </w:r>
      <w:r>
        <w:rPr>
          <w:rFonts w:ascii="Times New Roman"/>
          <w:b w:val="false"/>
          <w:i w:val="false"/>
          <w:color w:val="000000"/>
          <w:sz w:val="28"/>
        </w:rPr>
        <w:t xml:space="preserve">
N 106-IV шешіміне 1 қосымша </w:t>
      </w:r>
    </w:p>
    <w:bookmarkEnd w:id="6"/>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ІІІ сессиясының </w:t>
      </w:r>
      <w:r>
        <w:br/>
      </w:r>
      <w:r>
        <w:rPr>
          <w:rFonts w:ascii="Times New Roman"/>
          <w:b w:val="false"/>
          <w:i w:val="false"/>
          <w:color w:val="000000"/>
          <w:sz w:val="28"/>
        </w:rPr>
        <w:t xml:space="preserve">
       2007 жылғы 12 желтоқсандағы </w:t>
      </w:r>
      <w:r>
        <w:br/>
      </w:r>
      <w:r>
        <w:rPr>
          <w:rFonts w:ascii="Times New Roman"/>
          <w:b w:val="false"/>
          <w:i w:val="false"/>
          <w:color w:val="000000"/>
          <w:sz w:val="28"/>
        </w:rPr>
        <w:t xml:space="preserve">
N 31-IV шешіміне 1 қосымша </w:t>
      </w:r>
    </w:p>
    <w:p>
      <w:pPr>
        <w:spacing w:after="0"/>
        <w:ind w:left="0"/>
        <w:jc w:val="left"/>
      </w:pPr>
      <w:r>
        <w:rPr>
          <w:rFonts w:ascii="Times New Roman"/>
          <w:b/>
          <w:i w:val="false"/>
          <w:color w:val="000000"/>
        </w:rPr>
        <w:t xml:space="preserve"> 2008 жылға арналған облыстық бюджет </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1053"/>
        <w:gridCol w:w="8073"/>
        <w:gridCol w:w="2333"/>
      </w:tblGrid>
      <w:tr>
        <w:trPr>
          <w:trHeight w:val="7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сыныбы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94 118 407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51 827 252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23 321 302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23 321 302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18 737 301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18 737 301 </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w:t>
            </w:r>
            <w:r>
              <w:br/>
            </w:r>
            <w:r>
              <w:rPr>
                <w:rFonts w:ascii="Times New Roman"/>
                <w:b w:val="false"/>
                <w:i w:val="false"/>
                <w:color w:val="000000"/>
                <w:sz w:val="20"/>
              </w:rPr>
              <w:t xml:space="preserve">
көрсетуге салынатын iшкi салықтар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9 768 649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w:t>
            </w:r>
            <w:r>
              <w:br/>
            </w:r>
            <w:r>
              <w:rPr>
                <w:rFonts w:ascii="Times New Roman"/>
                <w:b w:val="false"/>
                <w:i w:val="false"/>
                <w:color w:val="000000"/>
                <w:sz w:val="20"/>
              </w:rPr>
              <w:t xml:space="preserve">
пайдаланғаны үшiн түсетiн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9 763 127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w:t>
            </w:r>
            <w:r>
              <w:br/>
            </w:r>
            <w:r>
              <w:rPr>
                <w:rFonts w:ascii="Times New Roman"/>
                <w:b w:val="false"/>
                <w:i w:val="false"/>
                <w:color w:val="000000"/>
                <w:sz w:val="20"/>
              </w:rPr>
              <w:t xml:space="preserve">
жүргiзгенi үшiн алынатын алымдар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5 522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407 205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16 014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w:t>
            </w:r>
            <w:r>
              <w:br/>
            </w:r>
            <w:r>
              <w:rPr>
                <w:rFonts w:ascii="Times New Roman"/>
                <w:b w:val="false"/>
                <w:i w:val="false"/>
                <w:color w:val="000000"/>
                <w:sz w:val="20"/>
              </w:rPr>
              <w:t xml:space="preserve">
бөлігіндегі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5 451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w:t>
            </w:r>
            <w:r>
              <w:br/>
            </w:r>
            <w:r>
              <w:rPr>
                <w:rFonts w:ascii="Times New Roman"/>
                <w:b w:val="false"/>
                <w:i w:val="false"/>
                <w:color w:val="000000"/>
                <w:sz w:val="20"/>
              </w:rPr>
              <w:t xml:space="preserve">
мемлекеттік пакетіне дивидендтер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w:t>
            </w:r>
            <w:r>
              <w:br/>
            </w:r>
            <w:r>
              <w:rPr>
                <w:rFonts w:ascii="Times New Roman"/>
                <w:b w:val="false"/>
                <w:i w:val="false"/>
                <w:color w:val="000000"/>
                <w:sz w:val="20"/>
              </w:rPr>
              <w:t xml:space="preserve">
беруден түсетін кірістер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10 540 </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w:t>
            </w:r>
            <w:r>
              <w:br/>
            </w:r>
            <w:r>
              <w:rPr>
                <w:rFonts w:ascii="Times New Roman"/>
                <w:b w:val="false"/>
                <w:i w:val="false"/>
                <w:color w:val="000000"/>
                <w:sz w:val="20"/>
              </w:rPr>
              <w:t xml:space="preserve">
кредиттер бойынша сыйақылар (мүдделер)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8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мекемелердің тауарларды </w:t>
            </w:r>
            <w:r>
              <w:br/>
            </w:r>
            <w:r>
              <w:rPr>
                <w:rFonts w:ascii="Times New Roman"/>
                <w:b w:val="false"/>
                <w:i w:val="false"/>
                <w:color w:val="000000"/>
                <w:sz w:val="20"/>
              </w:rPr>
              <w:t xml:space="preserve">
(жұмыстарды, қызметтерді) өткізуінен </w:t>
            </w:r>
            <w:r>
              <w:br/>
            </w:r>
            <w:r>
              <w:rPr>
                <w:rFonts w:ascii="Times New Roman"/>
                <w:b w:val="false"/>
                <w:i w:val="false"/>
                <w:color w:val="000000"/>
                <w:sz w:val="20"/>
              </w:rPr>
              <w:t xml:space="preserve">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8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мекемелердің тауарларды </w:t>
            </w:r>
            <w:r>
              <w:br/>
            </w:r>
            <w:r>
              <w:rPr>
                <w:rFonts w:ascii="Times New Roman"/>
                <w:b w:val="false"/>
                <w:i w:val="false"/>
                <w:color w:val="000000"/>
                <w:sz w:val="20"/>
              </w:rPr>
              <w:t xml:space="preserve">
(жұмыстарды, қызметтерді) өткізуінен </w:t>
            </w:r>
            <w:r>
              <w:br/>
            </w:r>
            <w:r>
              <w:rPr>
                <w:rFonts w:ascii="Times New Roman"/>
                <w:b w:val="false"/>
                <w:i w:val="false"/>
                <w:color w:val="000000"/>
                <w:sz w:val="20"/>
              </w:rPr>
              <w:t xml:space="preserve">
түсетін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 ұйымдастыратын </w:t>
            </w:r>
            <w:r>
              <w:br/>
            </w:r>
            <w:r>
              <w:rPr>
                <w:rFonts w:ascii="Times New Roman"/>
                <w:b w:val="false"/>
                <w:i w:val="false"/>
                <w:color w:val="000000"/>
                <w:sz w:val="20"/>
              </w:rPr>
              <w:t xml:space="preserve">
мемлекеттік сатып алуды өткізуден </w:t>
            </w:r>
            <w:r>
              <w:br/>
            </w:r>
            <w:r>
              <w:rPr>
                <w:rFonts w:ascii="Times New Roman"/>
                <w:b w:val="false"/>
                <w:i w:val="false"/>
                <w:color w:val="000000"/>
                <w:sz w:val="20"/>
              </w:rPr>
              <w:t xml:space="preserve">
түсетін ақша түсімдері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мемлекеттік мекемелер ұйымдастыратын </w:t>
            </w:r>
            <w:r>
              <w:br/>
            </w:r>
            <w:r>
              <w:rPr>
                <w:rFonts w:ascii="Times New Roman"/>
                <w:b w:val="false"/>
                <w:i w:val="false"/>
                <w:color w:val="000000"/>
                <w:sz w:val="20"/>
              </w:rPr>
              <w:t xml:space="preserve">
мемлекеттік сатып алуды өткізуден </w:t>
            </w:r>
            <w:r>
              <w:br/>
            </w:r>
            <w:r>
              <w:rPr>
                <w:rFonts w:ascii="Times New Roman"/>
                <w:b w:val="false"/>
                <w:i w:val="false"/>
                <w:color w:val="000000"/>
                <w:sz w:val="20"/>
              </w:rPr>
              <w:t xml:space="preserve">
түсетін ақша түсімдері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4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сондай-ақ Қазақстан Республикасы Ұлттық </w:t>
            </w:r>
            <w:r>
              <w:br/>
            </w:r>
            <w:r>
              <w:rPr>
                <w:rFonts w:ascii="Times New Roman"/>
                <w:b w:val="false"/>
                <w:i w:val="false"/>
                <w:color w:val="000000"/>
                <w:sz w:val="20"/>
              </w:rPr>
              <w:t xml:space="preserve">
Банкінің бюджетінен (шығыстар </w:t>
            </w:r>
            <w:r>
              <w:br/>
            </w:r>
            <w:r>
              <w:rPr>
                <w:rFonts w:ascii="Times New Roman"/>
                <w:b w:val="false"/>
                <w:i w:val="false"/>
                <w:color w:val="000000"/>
                <w:sz w:val="20"/>
              </w:rPr>
              <w:t xml:space="preserve">
сметасынан) ұсталатын және </w:t>
            </w:r>
            <w:r>
              <w:br/>
            </w:r>
            <w:r>
              <w:rPr>
                <w:rFonts w:ascii="Times New Roman"/>
                <w:b w:val="false"/>
                <w:i w:val="false"/>
                <w:color w:val="000000"/>
                <w:sz w:val="20"/>
              </w:rPr>
              <w:t xml:space="preserve">
қаржыландырылатын мемлекеттік мекемелер </w:t>
            </w:r>
            <w:r>
              <w:br/>
            </w:r>
            <w:r>
              <w:rPr>
                <w:rFonts w:ascii="Times New Roman"/>
                <w:b w:val="false"/>
                <w:i w:val="false"/>
                <w:color w:val="000000"/>
                <w:sz w:val="20"/>
              </w:rPr>
              <w:t xml:space="preserve">
салатын айыппұлдар, өсімпұлдар, </w:t>
            </w:r>
            <w:r>
              <w:br/>
            </w:r>
            <w:r>
              <w:rPr>
                <w:rFonts w:ascii="Times New Roman"/>
                <w:b w:val="false"/>
                <w:i w:val="false"/>
                <w:color w:val="000000"/>
                <w:sz w:val="20"/>
              </w:rPr>
              <w:t xml:space="preserve">
санкциялар, өндіріп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5 638 </w:t>
            </w:r>
          </w:p>
        </w:tc>
      </w:tr>
      <w:tr>
        <w:trPr>
          <w:trHeight w:val="14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w:t>
            </w:r>
            <w:r>
              <w:br/>
            </w:r>
            <w:r>
              <w:rPr>
                <w:rFonts w:ascii="Times New Roman"/>
                <w:b w:val="false"/>
                <w:i w:val="false"/>
                <w:color w:val="000000"/>
                <w:sz w:val="20"/>
              </w:rPr>
              <w:t xml:space="preserve">
сондай-ақ Қазақстан Республикасы ұлттық </w:t>
            </w:r>
            <w:r>
              <w:br/>
            </w:r>
            <w:r>
              <w:rPr>
                <w:rFonts w:ascii="Times New Roman"/>
                <w:b w:val="false"/>
                <w:i w:val="false"/>
                <w:color w:val="000000"/>
                <w:sz w:val="20"/>
              </w:rPr>
              <w:t xml:space="preserve">
Банкінің бюджетінен (шығыстар </w:t>
            </w:r>
            <w:r>
              <w:br/>
            </w:r>
            <w:r>
              <w:rPr>
                <w:rFonts w:ascii="Times New Roman"/>
                <w:b w:val="false"/>
                <w:i w:val="false"/>
                <w:color w:val="000000"/>
                <w:sz w:val="20"/>
              </w:rPr>
              <w:t xml:space="preserve">
сметасынан) ұсталатын және </w:t>
            </w:r>
            <w:r>
              <w:br/>
            </w:r>
            <w:r>
              <w:rPr>
                <w:rFonts w:ascii="Times New Roman"/>
                <w:b w:val="false"/>
                <w:i w:val="false"/>
                <w:color w:val="000000"/>
                <w:sz w:val="20"/>
              </w:rPr>
              <w:t xml:space="preserve">
қаржыландырылатын мемлекеттік мекемелер </w:t>
            </w:r>
            <w:r>
              <w:br/>
            </w:r>
            <w:r>
              <w:rPr>
                <w:rFonts w:ascii="Times New Roman"/>
                <w:b w:val="false"/>
                <w:i w:val="false"/>
                <w:color w:val="000000"/>
                <w:sz w:val="20"/>
              </w:rPr>
              <w:t xml:space="preserve">
салатын айыппұлдар, өсімпұлдар, </w:t>
            </w:r>
            <w:r>
              <w:br/>
            </w:r>
            <w:r>
              <w:rPr>
                <w:rFonts w:ascii="Times New Roman"/>
                <w:b w:val="false"/>
                <w:i w:val="false"/>
                <w:color w:val="000000"/>
                <w:sz w:val="20"/>
              </w:rPr>
              <w:t xml:space="preserve">
санкциялар, өндіріп алулар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5 638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385 505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385 505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w:t>
            </w:r>
            <w:r>
              <w:br/>
            </w:r>
            <w:r>
              <w:rPr>
                <w:rFonts w:ascii="Times New Roman"/>
                <w:b w:val="false"/>
                <w:i w:val="false"/>
                <w:color w:val="000000"/>
                <w:sz w:val="20"/>
              </w:rPr>
              <w:t xml:space="preserve">
түсімдер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1 648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w:t>
            </w:r>
            <w:r>
              <w:br/>
            </w:r>
            <w:r>
              <w:rPr>
                <w:rFonts w:ascii="Times New Roman"/>
                <w:b w:val="false"/>
                <w:i w:val="false"/>
                <w:color w:val="000000"/>
                <w:sz w:val="20"/>
              </w:rPr>
              <w:t xml:space="preserve">
мемлекеттік мүлікті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1 648 </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w:t>
            </w:r>
            <w:r>
              <w:br/>
            </w:r>
            <w:r>
              <w:rPr>
                <w:rFonts w:ascii="Times New Roman"/>
                <w:b w:val="false"/>
                <w:i w:val="false"/>
                <w:color w:val="000000"/>
                <w:sz w:val="20"/>
              </w:rPr>
              <w:t xml:space="preserve">
мемлекеттік мүлікті сату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1 648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41 882 302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w:t>
            </w:r>
            <w:r>
              <w:br/>
            </w:r>
            <w:r>
              <w:rPr>
                <w:rFonts w:ascii="Times New Roman"/>
                <w:b w:val="false"/>
                <w:i w:val="false"/>
                <w:color w:val="000000"/>
                <w:sz w:val="20"/>
              </w:rPr>
              <w:t xml:space="preserve">
органдарынан алынатын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15 838 104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w:t>
            </w:r>
            <w:r>
              <w:br/>
            </w:r>
            <w:r>
              <w:rPr>
                <w:rFonts w:ascii="Times New Roman"/>
                <w:b w:val="false"/>
                <w:i w:val="false"/>
                <w:color w:val="000000"/>
                <w:sz w:val="20"/>
              </w:rPr>
              <w:t xml:space="preserve">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15 838 104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w:t>
            </w:r>
            <w:r>
              <w:br/>
            </w:r>
            <w:r>
              <w:rPr>
                <w:rFonts w:ascii="Times New Roman"/>
                <w:b w:val="false"/>
                <w:i w:val="false"/>
                <w:color w:val="000000"/>
                <w:sz w:val="20"/>
              </w:rPr>
              <w:t xml:space="preserve">
органдарынан түсетiн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26 044 198 </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w:t>
            </w:r>
            <w:r>
              <w:br/>
            </w:r>
            <w:r>
              <w:rPr>
                <w:rFonts w:ascii="Times New Roman"/>
                <w:b w:val="false"/>
                <w:i w:val="false"/>
                <w:color w:val="000000"/>
                <w:sz w:val="20"/>
              </w:rPr>
              <w:t xml:space="preserve">
трансферттер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26 044 198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983"/>
        <w:gridCol w:w="1142"/>
        <w:gridCol w:w="690"/>
        <w:gridCol w:w="7453"/>
        <w:gridCol w:w="2047"/>
      </w:tblGrid>
      <w:tr>
        <w:trPr>
          <w:trHeight w:val="15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 </w:t>
            </w:r>
            <w:r>
              <w:br/>
            </w:r>
            <w:r>
              <w:rPr>
                <w:rFonts w:ascii="Times New Roman"/>
                <w:b w:val="false"/>
                <w:i w:val="false"/>
                <w:color w:val="000000"/>
                <w:sz w:val="20"/>
              </w:rPr>
              <w:t xml:space="preserve">
кци </w:t>
            </w:r>
            <w:r>
              <w:br/>
            </w:r>
            <w:r>
              <w:rPr>
                <w:rFonts w:ascii="Times New Roman"/>
                <w:b w:val="false"/>
                <w:i w:val="false"/>
                <w:color w:val="000000"/>
                <w:sz w:val="20"/>
              </w:rPr>
              <w:t xml:space="preserve">
она </w:t>
            </w:r>
            <w:r>
              <w:br/>
            </w:r>
            <w:r>
              <w:rPr>
                <w:rFonts w:ascii="Times New Roman"/>
                <w:b w:val="false"/>
                <w:i w:val="false"/>
                <w:color w:val="000000"/>
                <w:sz w:val="20"/>
              </w:rPr>
              <w:t xml:space="preserve">
лды </w:t>
            </w:r>
            <w:r>
              <w:br/>
            </w:r>
            <w:r>
              <w:rPr>
                <w:rFonts w:ascii="Times New Roman"/>
                <w:b w:val="false"/>
                <w:i w:val="false"/>
                <w:color w:val="000000"/>
                <w:sz w:val="20"/>
              </w:rPr>
              <w:t xml:space="preserve">
қ </w:t>
            </w:r>
            <w:r>
              <w:br/>
            </w:r>
            <w:r>
              <w:rPr>
                <w:rFonts w:ascii="Times New Roman"/>
                <w:b w:val="false"/>
                <w:i w:val="false"/>
                <w:color w:val="000000"/>
                <w:sz w:val="20"/>
              </w:rPr>
              <w:t xml:space="preserve">
топ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функ </w:t>
            </w:r>
            <w:r>
              <w:br/>
            </w:r>
            <w:r>
              <w:rPr>
                <w:rFonts w:ascii="Times New Roman"/>
                <w:b w:val="false"/>
                <w:i w:val="false"/>
                <w:color w:val="000000"/>
                <w:sz w:val="20"/>
              </w:rPr>
              <w:t xml:space="preserve">
цион </w:t>
            </w:r>
            <w:r>
              <w:br/>
            </w:r>
            <w:r>
              <w:rPr>
                <w:rFonts w:ascii="Times New Roman"/>
                <w:b w:val="false"/>
                <w:i w:val="false"/>
                <w:color w:val="000000"/>
                <w:sz w:val="20"/>
              </w:rPr>
              <w:t xml:space="preserve">
алды </w:t>
            </w:r>
            <w:r>
              <w:br/>
            </w:r>
            <w:r>
              <w:rPr>
                <w:rFonts w:ascii="Times New Roman"/>
                <w:b w:val="false"/>
                <w:i w:val="false"/>
                <w:color w:val="000000"/>
                <w:sz w:val="20"/>
              </w:rPr>
              <w:t xml:space="preserve">
қ </w:t>
            </w:r>
            <w:r>
              <w:br/>
            </w:r>
            <w:r>
              <w:rPr>
                <w:rFonts w:ascii="Times New Roman"/>
                <w:b w:val="false"/>
                <w:i w:val="false"/>
                <w:color w:val="000000"/>
                <w:sz w:val="20"/>
              </w:rPr>
              <w:t xml:space="preserve">
топ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 </w:t>
            </w:r>
            <w:r>
              <w:br/>
            </w:r>
            <w:r>
              <w:rPr>
                <w:rFonts w:ascii="Times New Roman"/>
                <w:b w:val="false"/>
                <w:i w:val="false"/>
                <w:color w:val="000000"/>
                <w:sz w:val="20"/>
              </w:rPr>
              <w:t xml:space="preserve">
ттік </w:t>
            </w:r>
            <w:r>
              <w:br/>
            </w:r>
            <w:r>
              <w:rPr>
                <w:rFonts w:ascii="Times New Roman"/>
                <w:b w:val="false"/>
                <w:i w:val="false"/>
                <w:color w:val="000000"/>
                <w:sz w:val="20"/>
              </w:rPr>
              <w:t xml:space="preserve">
бағда </w:t>
            </w:r>
            <w:r>
              <w:br/>
            </w:r>
            <w:r>
              <w:rPr>
                <w:rFonts w:ascii="Times New Roman"/>
                <w:b w:val="false"/>
                <w:i w:val="false"/>
                <w:color w:val="000000"/>
                <w:sz w:val="20"/>
              </w:rPr>
              <w:t xml:space="preserve">
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әкімш </w:t>
            </w:r>
            <w:r>
              <w:br/>
            </w:r>
            <w:r>
              <w:rPr>
                <w:rFonts w:ascii="Times New Roman"/>
                <w:b w:val="false"/>
                <w:i w:val="false"/>
                <w:color w:val="000000"/>
                <w:sz w:val="20"/>
              </w:rPr>
              <w:t xml:space="preserve">
ісі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90 515 837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w:t>
            </w:r>
            <w:r>
              <w:br/>
            </w:r>
            <w:r>
              <w:rPr>
                <w:rFonts w:ascii="Times New Roman"/>
                <w:b w:val="false"/>
                <w:i w:val="false"/>
                <w:color w:val="000000"/>
                <w:sz w:val="20"/>
              </w:rPr>
              <w:t xml:space="preserve">
қызметтер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690 558 </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w:t>
            </w:r>
            <w:r>
              <w:br/>
            </w:r>
            <w:r>
              <w:rPr>
                <w:rFonts w:ascii="Times New Roman"/>
                <w:b w:val="false"/>
                <w:i w:val="false"/>
                <w:color w:val="000000"/>
                <w:sz w:val="20"/>
              </w:rPr>
              <w:t xml:space="preserve">
функцияларын орындайтын өкiлдi, </w:t>
            </w:r>
            <w:r>
              <w:br/>
            </w:r>
            <w:r>
              <w:rPr>
                <w:rFonts w:ascii="Times New Roman"/>
                <w:b w:val="false"/>
                <w:i w:val="false"/>
                <w:color w:val="000000"/>
                <w:sz w:val="20"/>
              </w:rPr>
              <w:t xml:space="preserve">
атқарушы және басқа органдар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290 959 </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30 732 </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w:t>
            </w:r>
            <w:r>
              <w:br/>
            </w:r>
            <w:r>
              <w:rPr>
                <w:rFonts w:ascii="Times New Roman"/>
                <w:b w:val="false"/>
                <w:i w:val="false"/>
                <w:color w:val="000000"/>
                <w:sz w:val="20"/>
              </w:rPr>
              <w:t xml:space="preserve">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30 732 </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260 227 </w:t>
            </w:r>
          </w:p>
        </w:tc>
      </w:tr>
      <w:tr>
        <w:trPr>
          <w:trHeight w:val="31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260 227 </w:t>
            </w:r>
          </w:p>
        </w:tc>
      </w:tr>
      <w:tr>
        <w:trPr>
          <w:trHeight w:val="1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300 499 </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300 499 </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департаментінің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59 499 </w:t>
            </w:r>
          </w:p>
        </w:tc>
      </w:tr>
      <w:tr>
        <w:trPr>
          <w:trHeight w:val="1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w:t>
            </w:r>
            <w:r>
              <w:br/>
            </w:r>
            <w:r>
              <w:rPr>
                <w:rFonts w:ascii="Times New Roman"/>
                <w:b w:val="false"/>
                <w:i w:val="false"/>
                <w:color w:val="000000"/>
                <w:sz w:val="20"/>
              </w:rPr>
              <w:t xml:space="preserve">
ұйымдастыру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239 000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90 002 </w:t>
            </w:r>
          </w:p>
        </w:tc>
      </w:tr>
      <w:tr>
        <w:trPr>
          <w:trHeight w:val="4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экономика және бюджеттік </w:t>
            </w:r>
            <w:r>
              <w:br/>
            </w:r>
            <w:r>
              <w:rPr>
                <w:rFonts w:ascii="Times New Roman"/>
                <w:b w:val="false"/>
                <w:i w:val="false"/>
                <w:color w:val="000000"/>
                <w:sz w:val="20"/>
              </w:rPr>
              <w:t xml:space="preserve">
жоспарлау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90 002 </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w:t>
            </w:r>
            <w:r>
              <w:br/>
            </w:r>
            <w:r>
              <w:rPr>
                <w:rFonts w:ascii="Times New Roman"/>
                <w:b w:val="false"/>
                <w:i w:val="false"/>
                <w:color w:val="000000"/>
                <w:sz w:val="20"/>
              </w:rPr>
              <w:t xml:space="preserve">
департаментінің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55 569 </w:t>
            </w:r>
          </w:p>
        </w:tc>
      </w:tr>
      <w:tr>
        <w:trPr>
          <w:trHeight w:val="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34 433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w:t>
            </w:r>
            <w:r>
              <w:br/>
            </w:r>
            <w:r>
              <w:rPr>
                <w:rFonts w:ascii="Times New Roman"/>
                <w:b w:val="false"/>
                <w:i w:val="false"/>
                <w:color w:val="000000"/>
                <w:sz w:val="20"/>
              </w:rPr>
              <w:t xml:space="preserve">
қызметтер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1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11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w:t>
            </w:r>
            <w:r>
              <w:br/>
            </w:r>
            <w:r>
              <w:rPr>
                <w:rFonts w:ascii="Times New Roman"/>
                <w:b w:val="false"/>
                <w:i w:val="false"/>
                <w:color w:val="000000"/>
                <w:sz w:val="20"/>
              </w:rPr>
              <w:t xml:space="preserve">
компьютерлік сауаттылыққа оқытуға </w:t>
            </w:r>
            <w:r>
              <w:br/>
            </w:r>
            <w:r>
              <w:rPr>
                <w:rFonts w:ascii="Times New Roman"/>
                <w:b w:val="false"/>
                <w:i w:val="false"/>
                <w:color w:val="000000"/>
                <w:sz w:val="20"/>
              </w:rPr>
              <w:t xml:space="preserve">
аудандар (облыстық маңызы бар </w:t>
            </w:r>
            <w:r>
              <w:br/>
            </w:r>
            <w:r>
              <w:rPr>
                <w:rFonts w:ascii="Times New Roman"/>
                <w:b w:val="false"/>
                <w:i w:val="false"/>
                <w:color w:val="000000"/>
                <w:sz w:val="20"/>
              </w:rPr>
              <w:t xml:space="preserve">
қалалар) бюджеттеріне берілетін </w:t>
            </w:r>
            <w:r>
              <w:br/>
            </w:r>
            <w:r>
              <w:rPr>
                <w:rFonts w:ascii="Times New Roman"/>
                <w:b w:val="false"/>
                <w:i w:val="false"/>
                <w:color w:val="000000"/>
                <w:sz w:val="20"/>
              </w:rPr>
              <w:t xml:space="preserve">
нысаналы даму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9 098 </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102 598 </w:t>
            </w:r>
          </w:p>
        </w:tc>
      </w:tr>
      <w:tr>
        <w:trPr>
          <w:trHeight w:val="1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27 410 </w:t>
            </w:r>
          </w:p>
        </w:tc>
      </w:tr>
      <w:tr>
        <w:trPr>
          <w:trHeight w:val="7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w:t>
            </w:r>
            <w:r>
              <w:br/>
            </w:r>
            <w:r>
              <w:rPr>
                <w:rFonts w:ascii="Times New Roman"/>
                <w:b w:val="false"/>
                <w:i w:val="false"/>
                <w:color w:val="000000"/>
                <w:sz w:val="20"/>
              </w:rPr>
              <w:t xml:space="preserve">
азаматтық қорғаныс, авариялар мен </w:t>
            </w:r>
            <w:r>
              <w:br/>
            </w:r>
            <w:r>
              <w:rPr>
                <w:rFonts w:ascii="Times New Roman"/>
                <w:b w:val="false"/>
                <w:i w:val="false"/>
                <w:color w:val="000000"/>
                <w:sz w:val="20"/>
              </w:rPr>
              <w:t xml:space="preserve">
дүлей апаттардың алдын алуды және </w:t>
            </w:r>
            <w:r>
              <w:br/>
            </w:r>
            <w:r>
              <w:rPr>
                <w:rFonts w:ascii="Times New Roman"/>
                <w:b w:val="false"/>
                <w:i w:val="false"/>
                <w:color w:val="000000"/>
                <w:sz w:val="20"/>
              </w:rPr>
              <w:t xml:space="preserve">
жоюды ұйымдастыру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27 410 </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w:t>
            </w:r>
            <w:r>
              <w:br/>
            </w:r>
            <w:r>
              <w:rPr>
                <w:rFonts w:ascii="Times New Roman"/>
                <w:b w:val="false"/>
                <w:i w:val="false"/>
                <w:color w:val="000000"/>
                <w:sz w:val="20"/>
              </w:rPr>
              <w:t xml:space="preserve">
атқару шеңберіндегі іс-шаралар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12 789 </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w:t>
            </w:r>
            <w:r>
              <w:br/>
            </w:r>
            <w:r>
              <w:rPr>
                <w:rFonts w:ascii="Times New Roman"/>
                <w:b w:val="false"/>
                <w:i w:val="false"/>
                <w:color w:val="000000"/>
                <w:sz w:val="20"/>
              </w:rPr>
              <w:t xml:space="preserve">
облыстық ауқымдағы аумақтық қорғанысы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14 621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w:t>
            </w:r>
            <w:r>
              <w:br/>
            </w:r>
            <w:r>
              <w:rPr>
                <w:rFonts w:ascii="Times New Roman"/>
                <w:b w:val="false"/>
                <w:i w:val="false"/>
                <w:color w:val="000000"/>
                <w:sz w:val="20"/>
              </w:rPr>
              <w:t xml:space="preserve">
жұмыстарды ұйымдастыру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75 188 </w:t>
            </w:r>
          </w:p>
        </w:tc>
      </w:tr>
      <w:tr>
        <w:trPr>
          <w:trHeight w:val="7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жұмылдыру дайындығы, </w:t>
            </w:r>
            <w:r>
              <w:br/>
            </w:r>
            <w:r>
              <w:rPr>
                <w:rFonts w:ascii="Times New Roman"/>
                <w:b w:val="false"/>
                <w:i w:val="false"/>
                <w:color w:val="000000"/>
                <w:sz w:val="20"/>
              </w:rPr>
              <w:t xml:space="preserve">
азаматтық қорғаныс, авариялар мен </w:t>
            </w:r>
            <w:r>
              <w:br/>
            </w:r>
            <w:r>
              <w:rPr>
                <w:rFonts w:ascii="Times New Roman"/>
                <w:b w:val="false"/>
                <w:i w:val="false"/>
                <w:color w:val="000000"/>
                <w:sz w:val="20"/>
              </w:rPr>
              <w:t xml:space="preserve">
дүлей апаттардың алдын алуды және </w:t>
            </w:r>
            <w:r>
              <w:br/>
            </w:r>
            <w:r>
              <w:rPr>
                <w:rFonts w:ascii="Times New Roman"/>
                <w:b w:val="false"/>
                <w:i w:val="false"/>
                <w:color w:val="000000"/>
                <w:sz w:val="20"/>
              </w:rPr>
              <w:t xml:space="preserve">
жоюды ұйымдастыру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75 188 </w:t>
            </w:r>
          </w:p>
        </w:tc>
      </w:tr>
      <w:tr>
        <w:trPr>
          <w:trHeight w:val="11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w:t>
            </w:r>
            <w:r>
              <w:br/>
            </w:r>
            <w:r>
              <w:rPr>
                <w:rFonts w:ascii="Times New Roman"/>
                <w:b w:val="false"/>
                <w:i w:val="false"/>
                <w:color w:val="000000"/>
                <w:sz w:val="20"/>
              </w:rPr>
              <w:t xml:space="preserve">
қорғаныс және авариялар мен дүлей </w:t>
            </w:r>
            <w:r>
              <w:br/>
            </w:r>
            <w:r>
              <w:rPr>
                <w:rFonts w:ascii="Times New Roman"/>
                <w:b w:val="false"/>
                <w:i w:val="false"/>
                <w:color w:val="000000"/>
                <w:sz w:val="20"/>
              </w:rPr>
              <w:t xml:space="preserve">
апаттардың алдын алуды және жоюды </w:t>
            </w:r>
            <w:r>
              <w:br/>
            </w:r>
            <w:r>
              <w:rPr>
                <w:rFonts w:ascii="Times New Roman"/>
                <w:b w:val="false"/>
                <w:i w:val="false"/>
                <w:color w:val="000000"/>
                <w:sz w:val="20"/>
              </w:rPr>
              <w:t xml:space="preserve">
ұйымдастыру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22 156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w:t>
            </w:r>
            <w:r>
              <w:br/>
            </w:r>
            <w:r>
              <w:rPr>
                <w:rFonts w:ascii="Times New Roman"/>
                <w:b w:val="false"/>
                <w:i w:val="false"/>
                <w:color w:val="000000"/>
                <w:sz w:val="20"/>
              </w:rPr>
              <w:t xml:space="preserve">
дайындығы және жұмылдыру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6 203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w:t>
            </w:r>
            <w:r>
              <w:br/>
            </w:r>
            <w:r>
              <w:rPr>
                <w:rFonts w:ascii="Times New Roman"/>
                <w:b w:val="false"/>
                <w:i w:val="false"/>
                <w:color w:val="000000"/>
                <w:sz w:val="20"/>
              </w:rPr>
              <w:t xml:space="preserve">
жағдайлардың алдын алу және оларды </w:t>
            </w:r>
            <w:r>
              <w:br/>
            </w:r>
            <w:r>
              <w:rPr>
                <w:rFonts w:ascii="Times New Roman"/>
                <w:b w:val="false"/>
                <w:i w:val="false"/>
                <w:color w:val="000000"/>
                <w:sz w:val="20"/>
              </w:rPr>
              <w:t xml:space="preserve">
жою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46 829 </w:t>
            </w:r>
          </w:p>
        </w:tc>
      </w:tr>
      <w:tr>
        <w:trPr>
          <w:trHeight w:val="5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w:t>
            </w:r>
            <w:r>
              <w:br/>
            </w:r>
            <w:r>
              <w:rPr>
                <w:rFonts w:ascii="Times New Roman"/>
                <w:b w:val="false"/>
                <w:i w:val="false"/>
                <w:color w:val="000000"/>
                <w:sz w:val="20"/>
              </w:rPr>
              <w:t xml:space="preserve">
құқықтық, сот, қылмыстық-атқару </w:t>
            </w:r>
            <w:r>
              <w:br/>
            </w:r>
            <w:r>
              <w:rPr>
                <w:rFonts w:ascii="Times New Roman"/>
                <w:b w:val="false"/>
                <w:i w:val="false"/>
                <w:color w:val="000000"/>
                <w:sz w:val="20"/>
              </w:rPr>
              <w:t xml:space="preserve">
қызметі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1 737 748 </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1 737 748 </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w:t>
            </w:r>
            <w:r>
              <w:br/>
            </w:r>
            <w:r>
              <w:rPr>
                <w:rFonts w:ascii="Times New Roman"/>
                <w:b w:val="false"/>
                <w:i w:val="false"/>
                <w:color w:val="000000"/>
                <w:sz w:val="20"/>
              </w:rPr>
              <w:t xml:space="preserve">
атқарушы ішкі істер органы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1 707 068 </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w:t>
            </w:r>
            <w:r>
              <w:br/>
            </w:r>
            <w:r>
              <w:rPr>
                <w:rFonts w:ascii="Times New Roman"/>
                <w:b w:val="false"/>
                <w:i w:val="false"/>
                <w:color w:val="000000"/>
                <w:sz w:val="20"/>
              </w:rPr>
              <w:t xml:space="preserve">
атқарушы ішкі істер органының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1 642 781 </w:t>
            </w:r>
          </w:p>
        </w:tc>
      </w:tr>
      <w:tr>
        <w:trPr>
          <w:trHeight w:val="4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w:t>
            </w:r>
            <w:r>
              <w:br/>
            </w:r>
            <w:r>
              <w:rPr>
                <w:rFonts w:ascii="Times New Roman"/>
                <w:b w:val="false"/>
                <w:i w:val="false"/>
                <w:color w:val="000000"/>
                <w:sz w:val="20"/>
              </w:rPr>
              <w:t xml:space="preserve">
қорғау және қоғамдық қауiпсiздiктi </w:t>
            </w:r>
            <w:r>
              <w:br/>
            </w:r>
            <w:r>
              <w:rPr>
                <w:rFonts w:ascii="Times New Roman"/>
                <w:b w:val="false"/>
                <w:i w:val="false"/>
                <w:color w:val="000000"/>
                <w:sz w:val="20"/>
              </w:rPr>
              <w:t xml:space="preserve">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62 487 </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w:t>
            </w:r>
            <w:r>
              <w:br/>
            </w:r>
            <w:r>
              <w:rPr>
                <w:rFonts w:ascii="Times New Roman"/>
                <w:b w:val="false"/>
                <w:i w:val="false"/>
                <w:color w:val="000000"/>
                <w:sz w:val="20"/>
              </w:rPr>
              <w:t xml:space="preserve">
азаматтарды көтермелеу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1 800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30 680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w:t>
            </w:r>
            <w:r>
              <w:br/>
            </w:r>
            <w:r>
              <w:rPr>
                <w:rFonts w:ascii="Times New Roman"/>
                <w:b w:val="false"/>
                <w:i w:val="false"/>
                <w:color w:val="000000"/>
                <w:sz w:val="20"/>
              </w:rPr>
              <w:t xml:space="preserve">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30 680 </w:t>
            </w:r>
          </w:p>
        </w:tc>
      </w:tr>
      <w:tr>
        <w:trPr>
          <w:trHeight w:val="1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11 254 073 </w:t>
            </w:r>
          </w:p>
        </w:tc>
      </w:tr>
      <w:tr>
        <w:trPr>
          <w:trHeight w:val="1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w:t>
            </w:r>
            <w:r>
              <w:br/>
            </w:r>
            <w:r>
              <w:rPr>
                <w:rFonts w:ascii="Times New Roman"/>
                <w:b w:val="false"/>
                <w:i w:val="false"/>
                <w:color w:val="000000"/>
                <w:sz w:val="20"/>
              </w:rPr>
              <w:t xml:space="preserve">
орта білім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1 663 974 </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w:t>
            </w:r>
            <w:r>
              <w:br/>
            </w:r>
            <w:r>
              <w:rPr>
                <w:rFonts w:ascii="Times New Roman"/>
                <w:b w:val="false"/>
                <w:i w:val="false"/>
                <w:color w:val="000000"/>
                <w:sz w:val="20"/>
              </w:rPr>
              <w:t xml:space="preserve">
басқармасы (бөлімі)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303 386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w:t>
            </w:r>
            <w:r>
              <w:br/>
            </w:r>
            <w:r>
              <w:rPr>
                <w:rFonts w:ascii="Times New Roman"/>
                <w:b w:val="false"/>
                <w:i w:val="false"/>
                <w:color w:val="000000"/>
                <w:sz w:val="20"/>
              </w:rPr>
              <w:t xml:space="preserve">
білім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303 386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1 360 588 </w:t>
            </w:r>
          </w:p>
        </w:tc>
      </w:tr>
      <w:tr>
        <w:trPr>
          <w:trHeight w:val="5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w:t>
            </w:r>
            <w:r>
              <w:br/>
            </w:r>
            <w:r>
              <w:rPr>
                <w:rFonts w:ascii="Times New Roman"/>
                <w:b w:val="false"/>
                <w:i w:val="false"/>
                <w:color w:val="000000"/>
                <w:sz w:val="20"/>
              </w:rPr>
              <w:t xml:space="preserve">
бағдарламалары бойынша жалпы білім </w:t>
            </w:r>
            <w:r>
              <w:br/>
            </w:r>
            <w:r>
              <w:rPr>
                <w:rFonts w:ascii="Times New Roman"/>
                <w:b w:val="false"/>
                <w:i w:val="false"/>
                <w:color w:val="000000"/>
                <w:sz w:val="20"/>
              </w:rPr>
              <w:t xml:space="preserve">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292 106 </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w:t>
            </w:r>
            <w:r>
              <w:br/>
            </w:r>
            <w:r>
              <w:rPr>
                <w:rFonts w:ascii="Times New Roman"/>
                <w:b w:val="false"/>
                <w:i w:val="false"/>
                <w:color w:val="000000"/>
                <w:sz w:val="20"/>
              </w:rPr>
              <w:t xml:space="preserve">
ұйымдарында дарынды балаларға жалпы </w:t>
            </w:r>
            <w:r>
              <w:br/>
            </w:r>
            <w:r>
              <w:rPr>
                <w:rFonts w:ascii="Times New Roman"/>
                <w:b w:val="false"/>
                <w:i w:val="false"/>
                <w:color w:val="000000"/>
                <w:sz w:val="20"/>
              </w:rPr>
              <w:t xml:space="preserve">
білім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311 502 </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w:t>
            </w:r>
            <w:r>
              <w:br/>
            </w:r>
            <w:r>
              <w:rPr>
                <w:rFonts w:ascii="Times New Roman"/>
                <w:b w:val="false"/>
                <w:i w:val="false"/>
                <w:color w:val="000000"/>
                <w:sz w:val="20"/>
              </w:rPr>
              <w:t xml:space="preserve">
объектілерін ұстауға аудандар </w:t>
            </w:r>
            <w:r>
              <w:br/>
            </w:r>
            <w:r>
              <w:rPr>
                <w:rFonts w:ascii="Times New Roman"/>
                <w:b w:val="false"/>
                <w:i w:val="false"/>
                <w:color w:val="000000"/>
                <w:sz w:val="20"/>
              </w:rPr>
              <w:t xml:space="preserve">
(облыстық маңызы бар қалалар) </w:t>
            </w:r>
            <w:r>
              <w:br/>
            </w:r>
            <w:r>
              <w:rPr>
                <w:rFonts w:ascii="Times New Roman"/>
                <w:b w:val="false"/>
                <w:i w:val="false"/>
                <w:color w:val="000000"/>
                <w:sz w:val="20"/>
              </w:rPr>
              <w:t xml:space="preserve">
бюджеттеріне берілетін ағымдағы </w:t>
            </w:r>
            <w:r>
              <w:br/>
            </w:r>
            <w:r>
              <w:rPr>
                <w:rFonts w:ascii="Times New Roman"/>
                <w:b w:val="false"/>
                <w:i w:val="false"/>
                <w:color w:val="000000"/>
                <w:sz w:val="20"/>
              </w:rPr>
              <w:t xml:space="preserve">
нысаналы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182 821 </w:t>
            </w:r>
          </w:p>
        </w:tc>
      </w:tr>
      <w:tr>
        <w:trPr>
          <w:trHeight w:val="11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w:t>
            </w:r>
            <w:r>
              <w:br/>
            </w:r>
            <w:r>
              <w:rPr>
                <w:rFonts w:ascii="Times New Roman"/>
                <w:b w:val="false"/>
                <w:i w:val="false"/>
                <w:color w:val="000000"/>
                <w:sz w:val="20"/>
              </w:rPr>
              <w:t xml:space="preserve">
қалалар) бюджеттеріне білім беру </w:t>
            </w:r>
            <w:r>
              <w:br/>
            </w:r>
            <w:r>
              <w:rPr>
                <w:rFonts w:ascii="Times New Roman"/>
                <w:b w:val="false"/>
                <w:i w:val="false"/>
                <w:color w:val="000000"/>
                <w:sz w:val="20"/>
              </w:rPr>
              <w:t xml:space="preserve">
саласында мемлекеттік жүйенің жаңа </w:t>
            </w:r>
            <w:r>
              <w:br/>
            </w:r>
            <w:r>
              <w:rPr>
                <w:rFonts w:ascii="Times New Roman"/>
                <w:b w:val="false"/>
                <w:i w:val="false"/>
                <w:color w:val="000000"/>
                <w:sz w:val="20"/>
              </w:rPr>
              <w:t xml:space="preserve">
технологияларын енгізуге берілетін </w:t>
            </w:r>
            <w:r>
              <w:br/>
            </w:r>
            <w:r>
              <w:rPr>
                <w:rFonts w:ascii="Times New Roman"/>
                <w:b w:val="false"/>
                <w:i w:val="false"/>
                <w:color w:val="000000"/>
                <w:sz w:val="20"/>
              </w:rPr>
              <w:t xml:space="preserve">
ағымдағы нысаналы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232 161 </w:t>
            </w:r>
          </w:p>
        </w:tc>
      </w:tr>
      <w:tr>
        <w:trPr>
          <w:trHeight w:val="16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w:t>
            </w:r>
            <w:r>
              <w:br/>
            </w:r>
            <w:r>
              <w:rPr>
                <w:rFonts w:ascii="Times New Roman"/>
                <w:b w:val="false"/>
                <w:i w:val="false"/>
                <w:color w:val="000000"/>
                <w:sz w:val="20"/>
              </w:rPr>
              <w:t xml:space="preserve">
қалалардың) бюджеттеріне бастауыш, </w:t>
            </w:r>
            <w:r>
              <w:br/>
            </w:r>
            <w:r>
              <w:rPr>
                <w:rFonts w:ascii="Times New Roman"/>
                <w:b w:val="false"/>
                <w:i w:val="false"/>
                <w:color w:val="000000"/>
                <w:sz w:val="20"/>
              </w:rPr>
              <w:t xml:space="preserve">
негізгі орта және жалпы орта білім </w:t>
            </w:r>
            <w:r>
              <w:br/>
            </w:r>
            <w:r>
              <w:rPr>
                <w:rFonts w:ascii="Times New Roman"/>
                <w:b w:val="false"/>
                <w:i w:val="false"/>
                <w:color w:val="000000"/>
                <w:sz w:val="20"/>
              </w:rPr>
              <w:t xml:space="preserve">
беретін мемлекеттік мекемелердегі </w:t>
            </w:r>
            <w:r>
              <w:br/>
            </w:r>
            <w:r>
              <w:rPr>
                <w:rFonts w:ascii="Times New Roman"/>
                <w:b w:val="false"/>
                <w:i w:val="false"/>
                <w:color w:val="000000"/>
                <w:sz w:val="20"/>
              </w:rPr>
              <w:t xml:space="preserve">
физика, химия, биология кабинеттерін </w:t>
            </w:r>
            <w:r>
              <w:br/>
            </w:r>
            <w:r>
              <w:rPr>
                <w:rFonts w:ascii="Times New Roman"/>
                <w:b w:val="false"/>
                <w:i w:val="false"/>
                <w:color w:val="000000"/>
                <w:sz w:val="20"/>
              </w:rPr>
              <w:t xml:space="preserve">
оқу жабдығымен жарақтандыруға </w:t>
            </w:r>
            <w:r>
              <w:br/>
            </w:r>
            <w:r>
              <w:rPr>
                <w:rFonts w:ascii="Times New Roman"/>
                <w:b w:val="false"/>
                <w:i w:val="false"/>
                <w:color w:val="000000"/>
                <w:sz w:val="20"/>
              </w:rPr>
              <w:t xml:space="preserve">
берілетін ағымдағы нысаналы </w:t>
            </w:r>
            <w:r>
              <w:br/>
            </w:r>
            <w:r>
              <w:rPr>
                <w:rFonts w:ascii="Times New Roman"/>
                <w:b w:val="false"/>
                <w:i w:val="false"/>
                <w:color w:val="000000"/>
                <w:sz w:val="20"/>
              </w:rPr>
              <w:t xml:space="preserve">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242 254 </w:t>
            </w:r>
          </w:p>
        </w:tc>
      </w:tr>
      <w:tr>
        <w:trPr>
          <w:trHeight w:val="12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w:t>
            </w:r>
            <w:r>
              <w:br/>
            </w:r>
            <w:r>
              <w:rPr>
                <w:rFonts w:ascii="Times New Roman"/>
                <w:b w:val="false"/>
                <w:i w:val="false"/>
                <w:color w:val="000000"/>
                <w:sz w:val="20"/>
              </w:rPr>
              <w:t xml:space="preserve">
қалалардың) бюджеттеріне бастауыш, </w:t>
            </w:r>
            <w:r>
              <w:br/>
            </w:r>
            <w:r>
              <w:rPr>
                <w:rFonts w:ascii="Times New Roman"/>
                <w:b w:val="false"/>
                <w:i w:val="false"/>
                <w:color w:val="000000"/>
                <w:sz w:val="20"/>
              </w:rPr>
              <w:t xml:space="preserve">
негізгі орта және жалпы орта білім </w:t>
            </w:r>
            <w:r>
              <w:br/>
            </w:r>
            <w:r>
              <w:rPr>
                <w:rFonts w:ascii="Times New Roman"/>
                <w:b w:val="false"/>
                <w:i w:val="false"/>
                <w:color w:val="000000"/>
                <w:sz w:val="20"/>
              </w:rPr>
              <w:t xml:space="preserve">
беретін мемлекеттік мекемелерде </w:t>
            </w:r>
            <w:r>
              <w:br/>
            </w:r>
            <w:r>
              <w:rPr>
                <w:rFonts w:ascii="Times New Roman"/>
                <w:b w:val="false"/>
                <w:i w:val="false"/>
                <w:color w:val="000000"/>
                <w:sz w:val="20"/>
              </w:rPr>
              <w:t xml:space="preserve">
лингафондық және мультимедиалық </w:t>
            </w:r>
            <w:r>
              <w:br/>
            </w:r>
            <w:r>
              <w:rPr>
                <w:rFonts w:ascii="Times New Roman"/>
                <w:b w:val="false"/>
                <w:i w:val="false"/>
                <w:color w:val="000000"/>
                <w:sz w:val="20"/>
              </w:rPr>
              <w:t xml:space="preserve">
кабинеттер құруға берілетін ағымдағы </w:t>
            </w:r>
            <w:r>
              <w:br/>
            </w:r>
            <w:r>
              <w:rPr>
                <w:rFonts w:ascii="Times New Roman"/>
                <w:b w:val="false"/>
                <w:i w:val="false"/>
                <w:color w:val="000000"/>
                <w:sz w:val="20"/>
              </w:rPr>
              <w:t xml:space="preserve">
нысаналы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99 744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
білімнен кейінгі білім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1 086 530 </w:t>
            </w:r>
          </w:p>
        </w:tc>
      </w:tr>
      <w:tr>
        <w:trPr>
          <w:trHeight w:val="34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67 862 </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w:t>
            </w:r>
            <w:r>
              <w:br/>
            </w:r>
            <w:r>
              <w:rPr>
                <w:rFonts w:ascii="Times New Roman"/>
                <w:b w:val="false"/>
                <w:i w:val="false"/>
                <w:color w:val="000000"/>
                <w:sz w:val="20"/>
              </w:rPr>
              <w:t xml:space="preserve">
ұйымдарында мамандар даярлау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67 862 </w:t>
            </w:r>
          </w:p>
        </w:tc>
      </w:tr>
      <w:tr>
        <w:trPr>
          <w:trHeight w:val="1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1 018 668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w:t>
            </w:r>
            <w:r>
              <w:br/>
            </w:r>
            <w:r>
              <w:rPr>
                <w:rFonts w:ascii="Times New Roman"/>
                <w:b w:val="false"/>
                <w:i w:val="false"/>
                <w:color w:val="000000"/>
                <w:sz w:val="20"/>
              </w:rPr>
              <w:t xml:space="preserve">
ұйымдарында мамандар даярлау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1 018 668 </w:t>
            </w:r>
          </w:p>
        </w:tc>
      </w:tr>
      <w:tr>
        <w:trPr>
          <w:trHeight w:val="1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қайта даярлау және </w:t>
            </w:r>
            <w:r>
              <w:br/>
            </w:r>
            <w:r>
              <w:rPr>
                <w:rFonts w:ascii="Times New Roman"/>
                <w:b w:val="false"/>
                <w:i w:val="false"/>
                <w:color w:val="000000"/>
                <w:sz w:val="20"/>
              </w:rPr>
              <w:t xml:space="preserve">
біліктіліктерін арттыру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128 796 </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w:t>
            </w:r>
            <w:r>
              <w:br/>
            </w:r>
            <w:r>
              <w:rPr>
                <w:rFonts w:ascii="Times New Roman"/>
                <w:b w:val="false"/>
                <w:i w:val="false"/>
                <w:color w:val="000000"/>
                <w:sz w:val="20"/>
              </w:rPr>
              <w:t xml:space="preserve">
атқарушы ішкі істер органы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w:t>
            </w:r>
            <w:r>
              <w:br/>
            </w:r>
            <w:r>
              <w:rPr>
                <w:rFonts w:ascii="Times New Roman"/>
                <w:b w:val="false"/>
                <w:i w:val="false"/>
                <w:color w:val="000000"/>
                <w:sz w:val="20"/>
              </w:rPr>
              <w:t xml:space="preserve">
оларды қайта даярлау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41 468 </w:t>
            </w:r>
          </w:p>
        </w:tc>
      </w:tr>
      <w:tr>
        <w:trPr>
          <w:trHeight w:val="2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w:t>
            </w:r>
            <w:r>
              <w:br/>
            </w:r>
            <w:r>
              <w:rPr>
                <w:rFonts w:ascii="Times New Roman"/>
                <w:b w:val="false"/>
                <w:i w:val="false"/>
                <w:color w:val="000000"/>
                <w:sz w:val="20"/>
              </w:rPr>
              <w:t xml:space="preserve">
және оларды қайта даярлау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12 754 </w:t>
            </w:r>
          </w:p>
        </w:tc>
      </w:tr>
      <w:tr>
        <w:trPr>
          <w:trHeight w:val="1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74 574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w:t>
            </w:r>
            <w:r>
              <w:br/>
            </w:r>
            <w:r>
              <w:rPr>
                <w:rFonts w:ascii="Times New Roman"/>
                <w:b w:val="false"/>
                <w:i w:val="false"/>
                <w:color w:val="000000"/>
                <w:sz w:val="20"/>
              </w:rPr>
              <w:t xml:space="preserve">
оларды қайта даярлау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74 574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w:t>
            </w:r>
            <w:r>
              <w:br/>
            </w:r>
            <w:r>
              <w:rPr>
                <w:rFonts w:ascii="Times New Roman"/>
                <w:b w:val="false"/>
                <w:i w:val="false"/>
                <w:color w:val="000000"/>
                <w:sz w:val="20"/>
              </w:rPr>
              <w:t xml:space="preserve">
қызметтер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8 374 773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1 188 910 </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39 700 </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w:t>
            </w:r>
            <w:r>
              <w:br/>
            </w:r>
            <w:r>
              <w:rPr>
                <w:rFonts w:ascii="Times New Roman"/>
                <w:b w:val="false"/>
                <w:i w:val="false"/>
                <w:color w:val="000000"/>
                <w:sz w:val="20"/>
              </w:rPr>
              <w:t xml:space="preserve">
мекемелерінде білім беру жүйесін </w:t>
            </w:r>
            <w:r>
              <w:br/>
            </w:r>
            <w:r>
              <w:rPr>
                <w:rFonts w:ascii="Times New Roman"/>
                <w:b w:val="false"/>
                <w:i w:val="false"/>
                <w:color w:val="000000"/>
                <w:sz w:val="20"/>
              </w:rPr>
              <w:t xml:space="preserve">
ақпараттандыру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20 788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w:t>
            </w:r>
            <w:r>
              <w:br/>
            </w:r>
            <w:r>
              <w:rPr>
                <w:rFonts w:ascii="Times New Roman"/>
                <w:b w:val="false"/>
                <w:i w:val="false"/>
                <w:color w:val="000000"/>
                <w:sz w:val="20"/>
              </w:rPr>
              <w:t xml:space="preserve">
мекемелер үшін оқулықтар мен </w:t>
            </w:r>
            <w:r>
              <w:br/>
            </w:r>
            <w:r>
              <w:rPr>
                <w:rFonts w:ascii="Times New Roman"/>
                <w:b w:val="false"/>
                <w:i w:val="false"/>
                <w:color w:val="000000"/>
                <w:sz w:val="20"/>
              </w:rPr>
              <w:t xml:space="preserve">
оқу-әдiстемелiк кешендерді сатып алу </w:t>
            </w:r>
            <w:r>
              <w:br/>
            </w:r>
            <w:r>
              <w:rPr>
                <w:rFonts w:ascii="Times New Roman"/>
                <w:b w:val="false"/>
                <w:i w:val="false"/>
                <w:color w:val="000000"/>
                <w:sz w:val="20"/>
              </w:rPr>
              <w:t xml:space="preserve">
және жеткізу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50 321 </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w:t>
            </w:r>
            <w:r>
              <w:br/>
            </w:r>
            <w:r>
              <w:rPr>
                <w:rFonts w:ascii="Times New Roman"/>
                <w:b w:val="false"/>
                <w:i w:val="false"/>
                <w:color w:val="000000"/>
                <w:sz w:val="20"/>
              </w:rPr>
              <w:t xml:space="preserve">
олимпиадаларын, мектептен тыс </w:t>
            </w:r>
            <w:r>
              <w:br/>
            </w:r>
            <w:r>
              <w:rPr>
                <w:rFonts w:ascii="Times New Roman"/>
                <w:b w:val="false"/>
                <w:i w:val="false"/>
                <w:color w:val="000000"/>
                <w:sz w:val="20"/>
              </w:rPr>
              <w:t xml:space="preserve">
іс-шараларды және конкурстар өткізу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371 428 </w:t>
            </w:r>
          </w:p>
        </w:tc>
      </w:tr>
      <w:tr>
        <w:trPr>
          <w:trHeight w:val="6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w:t>
            </w:r>
            <w:r>
              <w:br/>
            </w:r>
            <w:r>
              <w:rPr>
                <w:rFonts w:ascii="Times New Roman"/>
                <w:b w:val="false"/>
                <w:i w:val="false"/>
                <w:color w:val="000000"/>
                <w:sz w:val="20"/>
              </w:rPr>
              <w:t xml:space="preserve">
психикалық денсаулығын зерттеу және </w:t>
            </w:r>
            <w:r>
              <w:br/>
            </w:r>
            <w:r>
              <w:rPr>
                <w:rFonts w:ascii="Times New Roman"/>
                <w:b w:val="false"/>
                <w:i w:val="false"/>
                <w:color w:val="000000"/>
                <w:sz w:val="20"/>
              </w:rPr>
              <w:t xml:space="preserve">
халыққа психологиялық-медициналық- </w:t>
            </w:r>
            <w:r>
              <w:br/>
            </w:r>
            <w:r>
              <w:rPr>
                <w:rFonts w:ascii="Times New Roman"/>
                <w:b w:val="false"/>
                <w:i w:val="false"/>
                <w:color w:val="000000"/>
                <w:sz w:val="20"/>
              </w:rPr>
              <w:t xml:space="preserve">
педагогикалық консультациялық көмек </w:t>
            </w:r>
            <w:r>
              <w:br/>
            </w:r>
            <w:r>
              <w:rPr>
                <w:rFonts w:ascii="Times New Roman"/>
                <w:b w:val="false"/>
                <w:i w:val="false"/>
                <w:color w:val="000000"/>
                <w:sz w:val="20"/>
              </w:rPr>
              <w:t xml:space="preserve">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75 611 </w:t>
            </w:r>
          </w:p>
        </w:tc>
      </w:tr>
      <w:tr>
        <w:trPr>
          <w:trHeight w:val="5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w:t>
            </w:r>
            <w:r>
              <w:br/>
            </w:r>
            <w:r>
              <w:rPr>
                <w:rFonts w:ascii="Times New Roman"/>
                <w:b w:val="false"/>
                <w:i w:val="false"/>
                <w:color w:val="000000"/>
                <w:sz w:val="20"/>
              </w:rPr>
              <w:t xml:space="preserve">
мен жеткіншектердің оңалту және </w:t>
            </w:r>
            <w:r>
              <w:br/>
            </w:r>
            <w:r>
              <w:rPr>
                <w:rFonts w:ascii="Times New Roman"/>
                <w:b w:val="false"/>
                <w:i w:val="false"/>
                <w:color w:val="000000"/>
                <w:sz w:val="20"/>
              </w:rPr>
              <w:t xml:space="preserve">
әлеуметтік бейімдеу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32 228 </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w:t>
            </w:r>
            <w:r>
              <w:br/>
            </w:r>
            <w:r>
              <w:rPr>
                <w:rFonts w:ascii="Times New Roman"/>
                <w:b w:val="false"/>
                <w:i w:val="false"/>
                <w:color w:val="000000"/>
                <w:sz w:val="20"/>
              </w:rPr>
              <w:t xml:space="preserve">
қалалар) бюджеттерге электрондық </w:t>
            </w:r>
            <w:r>
              <w:br/>
            </w:r>
            <w:r>
              <w:rPr>
                <w:rFonts w:ascii="Times New Roman"/>
                <w:b w:val="false"/>
                <w:i w:val="false"/>
                <w:color w:val="000000"/>
                <w:sz w:val="20"/>
              </w:rPr>
              <w:t xml:space="preserve">
үкімет шеңберінде адами капиталды </w:t>
            </w:r>
            <w:r>
              <w:br/>
            </w:r>
            <w:r>
              <w:rPr>
                <w:rFonts w:ascii="Times New Roman"/>
                <w:b w:val="false"/>
                <w:i w:val="false"/>
                <w:color w:val="000000"/>
                <w:sz w:val="20"/>
              </w:rPr>
              <w:t xml:space="preserve">
дамытуға берілетін нысаналы даму </w:t>
            </w:r>
            <w:r>
              <w:br/>
            </w:r>
            <w:r>
              <w:rPr>
                <w:rFonts w:ascii="Times New Roman"/>
                <w:b w:val="false"/>
                <w:i w:val="false"/>
                <w:color w:val="000000"/>
                <w:sz w:val="20"/>
              </w:rPr>
              <w:t xml:space="preserve">
трансферттері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43 255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538 859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w:t>
            </w:r>
            <w:r>
              <w:br/>
            </w:r>
            <w:r>
              <w:rPr>
                <w:rFonts w:ascii="Times New Roman"/>
                <w:b w:val="false"/>
                <w:i w:val="false"/>
                <w:color w:val="000000"/>
                <w:sz w:val="20"/>
              </w:rPr>
              <w:t xml:space="preserve">
капиталды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16 720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7 185 863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7 185 863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12 856 376 </w:t>
            </w:r>
          </w:p>
        </w:tc>
      </w:tr>
      <w:tr>
        <w:trPr>
          <w:trHeight w:val="2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3 233 880 </w:t>
            </w:r>
          </w:p>
        </w:tc>
      </w:tr>
      <w:tr>
        <w:trPr>
          <w:trHeight w:val="1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3 233 880 </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w:t>
            </w:r>
            <w:r>
              <w:br/>
            </w:r>
            <w:r>
              <w:rPr>
                <w:rFonts w:ascii="Times New Roman"/>
                <w:b w:val="false"/>
                <w:i w:val="false"/>
                <w:color w:val="000000"/>
                <w:sz w:val="20"/>
              </w:rPr>
              <w:t xml:space="preserve">
көмек және денсаулық сақтау ұйымдары </w:t>
            </w:r>
            <w:r>
              <w:br/>
            </w:r>
            <w:r>
              <w:rPr>
                <w:rFonts w:ascii="Times New Roman"/>
                <w:b w:val="false"/>
                <w:i w:val="false"/>
                <w:color w:val="000000"/>
                <w:sz w:val="20"/>
              </w:rPr>
              <w:t xml:space="preserve">
мамандарының жолдамасы бойынша </w:t>
            </w:r>
            <w:r>
              <w:br/>
            </w:r>
            <w:r>
              <w:rPr>
                <w:rFonts w:ascii="Times New Roman"/>
                <w:b w:val="false"/>
                <w:i w:val="false"/>
                <w:color w:val="000000"/>
                <w:sz w:val="20"/>
              </w:rPr>
              <w:t xml:space="preserve">
стационарлық медициналық көмек </w:t>
            </w:r>
            <w:r>
              <w:br/>
            </w:r>
            <w:r>
              <w:rPr>
                <w:rFonts w:ascii="Times New Roman"/>
                <w:b w:val="false"/>
                <w:i w:val="false"/>
                <w:color w:val="000000"/>
                <w:sz w:val="20"/>
              </w:rPr>
              <w:t xml:space="preserve">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3 233 880 </w:t>
            </w:r>
          </w:p>
        </w:tc>
      </w:tr>
      <w:tr>
        <w:trPr>
          <w:trHeight w:val="2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557 348 </w:t>
            </w:r>
          </w:p>
        </w:tc>
      </w:tr>
      <w:tr>
        <w:trPr>
          <w:trHeight w:val="2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296 689 </w:t>
            </w:r>
          </w:p>
        </w:tc>
      </w:tr>
      <w:tr>
        <w:trPr>
          <w:trHeight w:val="1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w:t>
            </w:r>
            <w:r>
              <w:br/>
            </w:r>
            <w:r>
              <w:rPr>
                <w:rFonts w:ascii="Times New Roman"/>
                <w:b w:val="false"/>
                <w:i w:val="false"/>
                <w:color w:val="000000"/>
                <w:sz w:val="20"/>
              </w:rPr>
              <w:t xml:space="preserve">
үшiн қан, оның құрамдас бөліктері </w:t>
            </w:r>
            <w:r>
              <w:br/>
            </w:r>
            <w:r>
              <w:rPr>
                <w:rFonts w:ascii="Times New Roman"/>
                <w:b w:val="false"/>
                <w:i w:val="false"/>
                <w:color w:val="000000"/>
                <w:sz w:val="20"/>
              </w:rPr>
              <w:t xml:space="preserve">
мен препараттарын өндiру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246 250 </w:t>
            </w:r>
          </w:p>
        </w:tc>
      </w:tr>
      <w:tr>
        <w:trPr>
          <w:trHeight w:val="1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34 283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15 438 </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w:t>
            </w:r>
            <w:r>
              <w:br/>
            </w:r>
            <w:r>
              <w:rPr>
                <w:rFonts w:ascii="Times New Roman"/>
                <w:b w:val="false"/>
                <w:i w:val="false"/>
                <w:color w:val="000000"/>
                <w:sz w:val="20"/>
              </w:rPr>
              <w:t xml:space="preserve">
жүргізу үшін тест-жүйелерін сатып алу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4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 </w:t>
            </w:r>
            <w:r>
              <w:br/>
            </w:r>
            <w:r>
              <w:rPr>
                <w:rFonts w:ascii="Times New Roman"/>
                <w:b w:val="false"/>
                <w:i w:val="false"/>
                <w:color w:val="000000"/>
                <w:sz w:val="20"/>
              </w:rPr>
              <w:t xml:space="preserve">
эпидемиологиялық қадағалау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260 659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 </w:t>
            </w:r>
            <w:r>
              <w:br/>
            </w:r>
            <w:r>
              <w:rPr>
                <w:rFonts w:ascii="Times New Roman"/>
                <w:b w:val="false"/>
                <w:i w:val="false"/>
                <w:color w:val="000000"/>
                <w:sz w:val="20"/>
              </w:rPr>
              <w:t xml:space="preserve">
эпидемиологиялық қадағалау </w:t>
            </w:r>
            <w:r>
              <w:br/>
            </w:r>
            <w:r>
              <w:rPr>
                <w:rFonts w:ascii="Times New Roman"/>
                <w:b w:val="false"/>
                <w:i w:val="false"/>
                <w:color w:val="000000"/>
                <w:sz w:val="20"/>
              </w:rPr>
              <w:t xml:space="preserve">
департаментінің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188 738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w:t>
            </w:r>
            <w:r>
              <w:br/>
            </w:r>
            <w:r>
              <w:rPr>
                <w:rFonts w:ascii="Times New Roman"/>
                <w:b w:val="false"/>
                <w:i w:val="false"/>
                <w:color w:val="000000"/>
                <w:sz w:val="20"/>
              </w:rPr>
              <w:t xml:space="preserve">
салауаттылығы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71 043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2 031 347 </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санитарлық- </w:t>
            </w:r>
            <w:r>
              <w:br/>
            </w:r>
            <w:r>
              <w:rPr>
                <w:rFonts w:ascii="Times New Roman"/>
                <w:b w:val="false"/>
                <w:i w:val="false"/>
                <w:color w:val="000000"/>
                <w:sz w:val="20"/>
              </w:rPr>
              <w:t xml:space="preserve">
эпидемиологиялық қадағалау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177 551 </w:t>
            </w:r>
          </w:p>
        </w:tc>
      </w:tr>
      <w:tr>
        <w:trPr>
          <w:trHeight w:val="11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w:t>
            </w:r>
            <w:r>
              <w:br/>
            </w:r>
            <w:r>
              <w:rPr>
                <w:rFonts w:ascii="Times New Roman"/>
                <w:b w:val="false"/>
                <w:i w:val="false"/>
                <w:color w:val="000000"/>
                <w:sz w:val="20"/>
              </w:rPr>
              <w:t xml:space="preserve">
үшін дәрiлiк заттарды, вакциналарды </w:t>
            </w:r>
            <w:r>
              <w:br/>
            </w:r>
            <w:r>
              <w:rPr>
                <w:rFonts w:ascii="Times New Roman"/>
                <w:b w:val="false"/>
                <w:i w:val="false"/>
                <w:color w:val="000000"/>
                <w:sz w:val="20"/>
              </w:rPr>
              <w:t xml:space="preserve">
және басқа иммунды биологиялық </w:t>
            </w:r>
            <w:r>
              <w:br/>
            </w:r>
            <w:r>
              <w:rPr>
                <w:rFonts w:ascii="Times New Roman"/>
                <w:b w:val="false"/>
                <w:i w:val="false"/>
                <w:color w:val="000000"/>
                <w:sz w:val="20"/>
              </w:rPr>
              <w:t xml:space="preserve">
препараттарды орталықтандырылған </w:t>
            </w:r>
            <w:r>
              <w:br/>
            </w:r>
            <w:r>
              <w:rPr>
                <w:rFonts w:ascii="Times New Roman"/>
                <w:b w:val="false"/>
                <w:i w:val="false"/>
                <w:color w:val="000000"/>
                <w:sz w:val="20"/>
              </w:rPr>
              <w:t xml:space="preserve">
сатып алу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177 551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1 853 796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w:t>
            </w:r>
            <w:r>
              <w:br/>
            </w:r>
            <w:r>
              <w:rPr>
                <w:rFonts w:ascii="Times New Roman"/>
                <w:b w:val="false"/>
                <w:i w:val="false"/>
                <w:color w:val="000000"/>
                <w:sz w:val="20"/>
              </w:rPr>
              <w:t xml:space="preserve">
үшін қауіп төндіретін аурулармен </w:t>
            </w:r>
            <w:r>
              <w:br/>
            </w:r>
            <w:r>
              <w:rPr>
                <w:rFonts w:ascii="Times New Roman"/>
                <w:b w:val="false"/>
                <w:i w:val="false"/>
                <w:color w:val="000000"/>
                <w:sz w:val="20"/>
              </w:rPr>
              <w:t xml:space="preserve">
ауыратын адамдарға медициналық көмек </w:t>
            </w:r>
            <w:r>
              <w:br/>
            </w:r>
            <w:r>
              <w:rPr>
                <w:rFonts w:ascii="Times New Roman"/>
                <w:b w:val="false"/>
                <w:i w:val="false"/>
                <w:color w:val="000000"/>
                <w:sz w:val="20"/>
              </w:rPr>
              <w:t xml:space="preserve">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1 673 932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w:t>
            </w:r>
            <w:r>
              <w:br/>
            </w:r>
            <w:r>
              <w:rPr>
                <w:rFonts w:ascii="Times New Roman"/>
                <w:b w:val="false"/>
                <w:i w:val="false"/>
                <w:color w:val="000000"/>
                <w:sz w:val="20"/>
              </w:rPr>
              <w:t xml:space="preserve">
ауруларына қарсы препараттарымен </w:t>
            </w:r>
            <w:r>
              <w:br/>
            </w:r>
            <w:r>
              <w:rPr>
                <w:rFonts w:ascii="Times New Roman"/>
                <w:b w:val="false"/>
                <w:i w:val="false"/>
                <w:color w:val="000000"/>
                <w:sz w:val="20"/>
              </w:rPr>
              <w:t xml:space="preserve">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53 321 </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w:t>
            </w:r>
            <w:r>
              <w:br/>
            </w:r>
            <w:r>
              <w:rPr>
                <w:rFonts w:ascii="Times New Roman"/>
                <w:b w:val="false"/>
                <w:i w:val="false"/>
                <w:color w:val="000000"/>
                <w:sz w:val="20"/>
              </w:rPr>
              <w:t xml:space="preserve">
препараттарымен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46 755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w:t>
            </w:r>
            <w:r>
              <w:br/>
            </w:r>
            <w:r>
              <w:rPr>
                <w:rFonts w:ascii="Times New Roman"/>
                <w:b w:val="false"/>
                <w:i w:val="false"/>
                <w:color w:val="000000"/>
                <w:sz w:val="20"/>
              </w:rPr>
              <w:t xml:space="preserve">
препараттарымен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63 586 </w:t>
            </w:r>
          </w:p>
        </w:tc>
      </w:tr>
      <w:tr>
        <w:trPr>
          <w:trHeight w:val="11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w:t>
            </w:r>
            <w:r>
              <w:br/>
            </w:r>
            <w:r>
              <w:rPr>
                <w:rFonts w:ascii="Times New Roman"/>
                <w:b w:val="false"/>
                <w:i w:val="false"/>
                <w:color w:val="000000"/>
                <w:sz w:val="20"/>
              </w:rPr>
              <w:t xml:space="preserve">
дәрі-дәрмек құралдарымен, </w:t>
            </w:r>
            <w:r>
              <w:br/>
            </w:r>
            <w:r>
              <w:rPr>
                <w:rFonts w:ascii="Times New Roman"/>
                <w:b w:val="false"/>
                <w:i w:val="false"/>
                <w:color w:val="000000"/>
                <w:sz w:val="20"/>
              </w:rPr>
              <w:t xml:space="preserve">
диализаторлармен, шығыс </w:t>
            </w:r>
            <w:r>
              <w:br/>
            </w:r>
            <w:r>
              <w:rPr>
                <w:rFonts w:ascii="Times New Roman"/>
                <w:b w:val="false"/>
                <w:i w:val="false"/>
                <w:color w:val="000000"/>
                <w:sz w:val="20"/>
              </w:rPr>
              <w:t xml:space="preserve">
материалдарымен және бүйрегі </w:t>
            </w:r>
            <w:r>
              <w:br/>
            </w:r>
            <w:r>
              <w:rPr>
                <w:rFonts w:ascii="Times New Roman"/>
                <w:b w:val="false"/>
                <w:i w:val="false"/>
                <w:color w:val="000000"/>
                <w:sz w:val="20"/>
              </w:rPr>
              <w:t xml:space="preserve">
алмастырылған ауруларды дәрі-дәрмек </w:t>
            </w:r>
            <w:r>
              <w:br/>
            </w:r>
            <w:r>
              <w:rPr>
                <w:rFonts w:ascii="Times New Roman"/>
                <w:b w:val="false"/>
                <w:i w:val="false"/>
                <w:color w:val="000000"/>
                <w:sz w:val="20"/>
              </w:rPr>
              <w:t xml:space="preserve">
құралдарымен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16 202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2 301 093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2 301 093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 </w:t>
            </w:r>
            <w:r>
              <w:br/>
            </w:r>
            <w:r>
              <w:rPr>
                <w:rFonts w:ascii="Times New Roman"/>
                <w:b w:val="false"/>
                <w:i w:val="false"/>
                <w:color w:val="000000"/>
                <w:sz w:val="20"/>
              </w:rPr>
              <w:t xml:space="preserve">
санитарлық көмек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1 998 884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w:t>
            </w:r>
            <w:r>
              <w:br/>
            </w:r>
            <w:r>
              <w:rPr>
                <w:rFonts w:ascii="Times New Roman"/>
                <w:b w:val="false"/>
                <w:i w:val="false"/>
                <w:color w:val="000000"/>
                <w:sz w:val="20"/>
              </w:rPr>
              <w:t xml:space="preserve">
амбулаториялық деңгейде дәрілік </w:t>
            </w:r>
            <w:r>
              <w:br/>
            </w:r>
            <w:r>
              <w:rPr>
                <w:rFonts w:ascii="Times New Roman"/>
                <w:b w:val="false"/>
                <w:i w:val="false"/>
                <w:color w:val="000000"/>
                <w:sz w:val="20"/>
              </w:rPr>
              <w:t xml:space="preserve">
заттармен және мамандандырылған </w:t>
            </w:r>
            <w:r>
              <w:br/>
            </w:r>
            <w:r>
              <w:rPr>
                <w:rFonts w:ascii="Times New Roman"/>
                <w:b w:val="false"/>
                <w:i w:val="false"/>
                <w:color w:val="000000"/>
                <w:sz w:val="20"/>
              </w:rPr>
              <w:t xml:space="preserve">
балалар және емдік тамақ өнімдерімен </w:t>
            </w:r>
            <w:r>
              <w:br/>
            </w:r>
            <w:r>
              <w:rPr>
                <w:rFonts w:ascii="Times New Roman"/>
                <w:b w:val="false"/>
                <w:i w:val="false"/>
                <w:color w:val="000000"/>
                <w:sz w:val="20"/>
              </w:rPr>
              <w:t xml:space="preserve">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302 209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202 263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202 263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167 247 </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w:t>
            </w:r>
            <w:r>
              <w:br/>
            </w:r>
            <w:r>
              <w:rPr>
                <w:rFonts w:ascii="Times New Roman"/>
                <w:b w:val="false"/>
                <w:i w:val="false"/>
                <w:color w:val="000000"/>
                <w:sz w:val="20"/>
              </w:rPr>
              <w:t xml:space="preserve">
медициналық көмек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35 016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w:t>
            </w:r>
            <w:r>
              <w:br/>
            </w:r>
            <w:r>
              <w:rPr>
                <w:rFonts w:ascii="Times New Roman"/>
                <w:b w:val="false"/>
                <w:i w:val="false"/>
                <w:color w:val="000000"/>
                <w:sz w:val="20"/>
              </w:rPr>
              <w:t xml:space="preserve">
қызметтер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4 530 445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денсаулық сақтау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100 715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46 300 </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w:t>
            </w:r>
            <w:r>
              <w:br/>
            </w:r>
            <w:r>
              <w:rPr>
                <w:rFonts w:ascii="Times New Roman"/>
                <w:b w:val="false"/>
                <w:i w:val="false"/>
                <w:color w:val="000000"/>
                <w:sz w:val="20"/>
              </w:rPr>
              <w:t xml:space="preserve">
індетінің алдын алу және қарсы күрес </w:t>
            </w:r>
            <w:r>
              <w:br/>
            </w:r>
            <w:r>
              <w:rPr>
                <w:rFonts w:ascii="Times New Roman"/>
                <w:b w:val="false"/>
                <w:i w:val="false"/>
                <w:color w:val="000000"/>
                <w:sz w:val="20"/>
              </w:rPr>
              <w:t xml:space="preserve">
жөніндегі іс-шараларды іске асыру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6 464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26 333 </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w:t>
            </w:r>
            <w:r>
              <w:br/>
            </w:r>
            <w:r>
              <w:rPr>
                <w:rFonts w:ascii="Times New Roman"/>
                <w:b w:val="false"/>
                <w:i w:val="false"/>
                <w:color w:val="000000"/>
                <w:sz w:val="20"/>
              </w:rPr>
              <w:t xml:space="preserve">
тыс емделуге тегін және </w:t>
            </w:r>
            <w:r>
              <w:br/>
            </w:r>
            <w:r>
              <w:rPr>
                <w:rFonts w:ascii="Times New Roman"/>
                <w:b w:val="false"/>
                <w:i w:val="false"/>
                <w:color w:val="000000"/>
                <w:sz w:val="20"/>
              </w:rPr>
              <w:t xml:space="preserve">
жеңілдетілген жол жүрумен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9 620 </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11 998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4 429 730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4 429 730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w:t>
            </w:r>
            <w:r>
              <w:br/>
            </w:r>
            <w:r>
              <w:rPr>
                <w:rFonts w:ascii="Times New Roman"/>
                <w:b w:val="false"/>
                <w:i w:val="false"/>
                <w:color w:val="000000"/>
                <w:sz w:val="20"/>
              </w:rPr>
              <w:t xml:space="preserve">
қамсыздандыру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1 296 588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1 035 761 </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w:t>
            </w:r>
            <w:r>
              <w:br/>
            </w:r>
            <w:r>
              <w:rPr>
                <w:rFonts w:ascii="Times New Roman"/>
                <w:b w:val="false"/>
                <w:i w:val="false"/>
                <w:color w:val="000000"/>
                <w:sz w:val="20"/>
              </w:rPr>
              <w:t xml:space="preserve">
әлеуметтік бағдарламаларды үйлестіру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275 476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w:t>
            </w:r>
            <w:r>
              <w:br/>
            </w:r>
            <w:r>
              <w:rPr>
                <w:rFonts w:ascii="Times New Roman"/>
                <w:b w:val="false"/>
                <w:i w:val="false"/>
                <w:color w:val="000000"/>
                <w:sz w:val="20"/>
              </w:rPr>
              <w:t xml:space="preserve">
қарттарды әлеуметтік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275 476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білім беру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164 555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w:t>
            </w:r>
            <w:r>
              <w:br/>
            </w:r>
            <w:r>
              <w:rPr>
                <w:rFonts w:ascii="Times New Roman"/>
                <w:b w:val="false"/>
                <w:i w:val="false"/>
                <w:color w:val="000000"/>
                <w:sz w:val="20"/>
              </w:rPr>
              <w:t xml:space="preserve">
қамқорлығынсыз қалған балаларды </w:t>
            </w:r>
            <w:r>
              <w:br/>
            </w:r>
            <w:r>
              <w:rPr>
                <w:rFonts w:ascii="Times New Roman"/>
                <w:b w:val="false"/>
                <w:i w:val="false"/>
                <w:color w:val="000000"/>
                <w:sz w:val="20"/>
              </w:rPr>
              <w:t xml:space="preserve">
әлеуметтік қамсыздандыру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164 555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595 730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w:t>
            </w:r>
            <w:r>
              <w:br/>
            </w:r>
            <w:r>
              <w:rPr>
                <w:rFonts w:ascii="Times New Roman"/>
                <w:b w:val="false"/>
                <w:i w:val="false"/>
                <w:color w:val="000000"/>
                <w:sz w:val="20"/>
              </w:rPr>
              <w:t xml:space="preserve">
объектілерін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595 730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161 165 </w:t>
            </w:r>
          </w:p>
        </w:tc>
      </w:tr>
      <w:tr>
        <w:trPr>
          <w:trHeight w:val="4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w:t>
            </w:r>
            <w:r>
              <w:br/>
            </w:r>
            <w:r>
              <w:rPr>
                <w:rFonts w:ascii="Times New Roman"/>
                <w:b w:val="false"/>
                <w:i w:val="false"/>
                <w:color w:val="000000"/>
                <w:sz w:val="20"/>
              </w:rPr>
              <w:t xml:space="preserve">
әлеуметтік бағдарламаларды үйлестіру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161 165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w:t>
            </w:r>
            <w:r>
              <w:br/>
            </w:r>
            <w:r>
              <w:rPr>
                <w:rFonts w:ascii="Times New Roman"/>
                <w:b w:val="false"/>
                <w:i w:val="false"/>
                <w:color w:val="000000"/>
                <w:sz w:val="20"/>
              </w:rPr>
              <w:t xml:space="preserve">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45 165 </w:t>
            </w:r>
          </w:p>
        </w:tc>
      </w:tr>
      <w:tr>
        <w:trPr>
          <w:trHeight w:val="13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w:t>
            </w:r>
            <w:r>
              <w:br/>
            </w:r>
            <w:r>
              <w:rPr>
                <w:rFonts w:ascii="Times New Roman"/>
                <w:b w:val="false"/>
                <w:i w:val="false"/>
                <w:color w:val="000000"/>
                <w:sz w:val="20"/>
              </w:rPr>
              <w:t xml:space="preserve">
қалалар) бюджеттеріне ең төменгі </w:t>
            </w:r>
            <w:r>
              <w:br/>
            </w:r>
            <w:r>
              <w:rPr>
                <w:rFonts w:ascii="Times New Roman"/>
                <w:b w:val="false"/>
                <w:i w:val="false"/>
                <w:color w:val="000000"/>
                <w:sz w:val="20"/>
              </w:rPr>
              <w:t xml:space="preserve">
күнкөрістің мөлшері өскеніне </w:t>
            </w:r>
            <w:r>
              <w:br/>
            </w:r>
            <w:r>
              <w:rPr>
                <w:rFonts w:ascii="Times New Roman"/>
                <w:b w:val="false"/>
                <w:i w:val="false"/>
                <w:color w:val="000000"/>
                <w:sz w:val="20"/>
              </w:rPr>
              <w:t xml:space="preserve">
байланысты мемлекеттік атаулы </w:t>
            </w:r>
            <w:r>
              <w:br/>
            </w:r>
            <w:r>
              <w:rPr>
                <w:rFonts w:ascii="Times New Roman"/>
                <w:b w:val="false"/>
                <w:i w:val="false"/>
                <w:color w:val="000000"/>
                <w:sz w:val="20"/>
              </w:rPr>
              <w:t xml:space="preserve">
әлеуметтік көмегін және 18 жасқа </w:t>
            </w:r>
            <w:r>
              <w:br/>
            </w:r>
            <w:r>
              <w:rPr>
                <w:rFonts w:ascii="Times New Roman"/>
                <w:b w:val="false"/>
                <w:i w:val="false"/>
                <w:color w:val="000000"/>
                <w:sz w:val="20"/>
              </w:rPr>
              <w:t xml:space="preserve">
дейінгі балаларға айсайынғы </w:t>
            </w:r>
            <w:r>
              <w:br/>
            </w:r>
            <w:r>
              <w:rPr>
                <w:rFonts w:ascii="Times New Roman"/>
                <w:b w:val="false"/>
                <w:i w:val="false"/>
                <w:color w:val="000000"/>
                <w:sz w:val="20"/>
              </w:rPr>
              <w:t xml:space="preserve">
мемлекеттік жәрдемақыға берілетін </w:t>
            </w:r>
            <w:r>
              <w:br/>
            </w:r>
            <w:r>
              <w:rPr>
                <w:rFonts w:ascii="Times New Roman"/>
                <w:b w:val="false"/>
                <w:i w:val="false"/>
                <w:color w:val="000000"/>
                <w:sz w:val="20"/>
              </w:rPr>
              <w:t xml:space="preserve">
ағымдағы нысаналы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116 000 </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w:t>
            </w:r>
            <w:r>
              <w:br/>
            </w:r>
            <w:r>
              <w:rPr>
                <w:rFonts w:ascii="Times New Roman"/>
                <w:b w:val="false"/>
                <w:i w:val="false"/>
                <w:color w:val="000000"/>
                <w:sz w:val="20"/>
              </w:rPr>
              <w:t xml:space="preserve">
қамтамасыз ету салаларындағы өзге де </w:t>
            </w:r>
            <w:r>
              <w:br/>
            </w:r>
            <w:r>
              <w:rPr>
                <w:rFonts w:ascii="Times New Roman"/>
                <w:b w:val="false"/>
                <w:i w:val="false"/>
                <w:color w:val="000000"/>
                <w:sz w:val="20"/>
              </w:rPr>
              <w:t xml:space="preserve">
қызметтер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99 662 </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жұмыспен қамтылу мен </w:t>
            </w:r>
            <w:r>
              <w:br/>
            </w:r>
            <w:r>
              <w:rPr>
                <w:rFonts w:ascii="Times New Roman"/>
                <w:b w:val="false"/>
                <w:i w:val="false"/>
                <w:color w:val="000000"/>
                <w:sz w:val="20"/>
              </w:rPr>
              <w:t xml:space="preserve">
әлеуметтік бағдарламаларды үйлестіру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99 662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w:t>
            </w:r>
            <w:r>
              <w:br/>
            </w:r>
            <w:r>
              <w:rPr>
                <w:rFonts w:ascii="Times New Roman"/>
                <w:b w:val="false"/>
                <w:i w:val="false"/>
                <w:color w:val="000000"/>
                <w:sz w:val="20"/>
              </w:rPr>
              <w:t xml:space="preserve">
бағдарламаларды үйлестіру </w:t>
            </w:r>
            <w:r>
              <w:br/>
            </w:r>
            <w:r>
              <w:rPr>
                <w:rFonts w:ascii="Times New Roman"/>
                <w:b w:val="false"/>
                <w:i w:val="false"/>
                <w:color w:val="000000"/>
                <w:sz w:val="20"/>
              </w:rPr>
              <w:t xml:space="preserve">
департаментінің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84 212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12 249 328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2 370 500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2 370 500 </w:t>
            </w:r>
          </w:p>
        </w:tc>
      </w:tr>
      <w:tr>
        <w:trPr>
          <w:trHeight w:val="7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w:t>
            </w:r>
            <w:r>
              <w:br/>
            </w:r>
            <w:r>
              <w:rPr>
                <w:rFonts w:ascii="Times New Roman"/>
                <w:b w:val="false"/>
                <w:i w:val="false"/>
                <w:color w:val="000000"/>
                <w:sz w:val="20"/>
              </w:rPr>
              <w:t xml:space="preserve">
қорының тұрғын үйін салуға аудандар </w:t>
            </w:r>
            <w:r>
              <w:br/>
            </w:r>
            <w:r>
              <w:rPr>
                <w:rFonts w:ascii="Times New Roman"/>
                <w:b w:val="false"/>
                <w:i w:val="false"/>
                <w:color w:val="000000"/>
                <w:sz w:val="20"/>
              </w:rPr>
              <w:t xml:space="preserve">
(облыстық маңызы бар қалалар) </w:t>
            </w:r>
            <w:r>
              <w:br/>
            </w:r>
            <w:r>
              <w:rPr>
                <w:rFonts w:ascii="Times New Roman"/>
                <w:b w:val="false"/>
                <w:i w:val="false"/>
                <w:color w:val="000000"/>
                <w:sz w:val="20"/>
              </w:rPr>
              <w:t xml:space="preserve">
бюджеттеріне берілетін нысаналы даму </w:t>
            </w:r>
            <w:r>
              <w:br/>
            </w:r>
            <w:r>
              <w:rPr>
                <w:rFonts w:ascii="Times New Roman"/>
                <w:b w:val="false"/>
                <w:i w:val="false"/>
                <w:color w:val="000000"/>
                <w:sz w:val="20"/>
              </w:rPr>
              <w:t xml:space="preserve">
трансферттері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1 486 500 </w:t>
            </w:r>
          </w:p>
        </w:tc>
      </w:tr>
      <w:tr>
        <w:trPr>
          <w:trHeight w:val="11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w:t>
            </w:r>
            <w:r>
              <w:br/>
            </w:r>
            <w:r>
              <w:rPr>
                <w:rFonts w:ascii="Times New Roman"/>
                <w:b w:val="false"/>
                <w:i w:val="false"/>
                <w:color w:val="000000"/>
                <w:sz w:val="20"/>
              </w:rPr>
              <w:t xml:space="preserve">
қалалардың) бюджеттерге инженерлік </w:t>
            </w:r>
            <w:r>
              <w:br/>
            </w:r>
            <w:r>
              <w:rPr>
                <w:rFonts w:ascii="Times New Roman"/>
                <w:b w:val="false"/>
                <w:i w:val="false"/>
                <w:color w:val="000000"/>
                <w:sz w:val="20"/>
              </w:rPr>
              <w:t xml:space="preserve">
коммуникациялық инфрақұрылымды </w:t>
            </w:r>
            <w:r>
              <w:br/>
            </w:r>
            <w:r>
              <w:rPr>
                <w:rFonts w:ascii="Times New Roman"/>
                <w:b w:val="false"/>
                <w:i w:val="false"/>
                <w:color w:val="000000"/>
                <w:sz w:val="20"/>
              </w:rPr>
              <w:t xml:space="preserve">
дамытуға және жайластыруға берілетін </w:t>
            </w:r>
            <w:r>
              <w:br/>
            </w:r>
            <w:r>
              <w:rPr>
                <w:rFonts w:ascii="Times New Roman"/>
                <w:b w:val="false"/>
                <w:i w:val="false"/>
                <w:color w:val="000000"/>
                <w:sz w:val="20"/>
              </w:rPr>
              <w:t xml:space="preserve">
даму трансферттері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9 878 828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4 096 344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w:t>
            </w:r>
            <w:r>
              <w:br/>
            </w:r>
            <w:r>
              <w:rPr>
                <w:rFonts w:ascii="Times New Roman"/>
                <w:b w:val="false"/>
                <w:i w:val="false"/>
                <w:color w:val="000000"/>
                <w:sz w:val="20"/>
              </w:rPr>
              <w:t xml:space="preserve">
аудандар (облыстық маңызы бар </w:t>
            </w:r>
            <w:r>
              <w:br/>
            </w:r>
            <w:r>
              <w:rPr>
                <w:rFonts w:ascii="Times New Roman"/>
                <w:b w:val="false"/>
                <w:i w:val="false"/>
                <w:color w:val="000000"/>
                <w:sz w:val="20"/>
              </w:rPr>
              <w:t xml:space="preserve">
қалалар) бюджеттеріне берілетін </w:t>
            </w:r>
            <w:r>
              <w:br/>
            </w:r>
            <w:r>
              <w:rPr>
                <w:rFonts w:ascii="Times New Roman"/>
                <w:b w:val="false"/>
                <w:i w:val="false"/>
                <w:color w:val="000000"/>
                <w:sz w:val="20"/>
              </w:rPr>
              <w:t xml:space="preserve">
нысаналы даму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3 496 894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w:t>
            </w:r>
            <w:r>
              <w:br/>
            </w:r>
            <w:r>
              <w:rPr>
                <w:rFonts w:ascii="Times New Roman"/>
                <w:b w:val="false"/>
                <w:i w:val="false"/>
                <w:color w:val="000000"/>
                <w:sz w:val="20"/>
              </w:rPr>
              <w:t xml:space="preserve">
аудандар (облыстық маңызы бар </w:t>
            </w:r>
            <w:r>
              <w:br/>
            </w:r>
            <w:r>
              <w:rPr>
                <w:rFonts w:ascii="Times New Roman"/>
                <w:b w:val="false"/>
                <w:i w:val="false"/>
                <w:color w:val="000000"/>
                <w:sz w:val="20"/>
              </w:rPr>
              <w:t xml:space="preserve">
қалалар) бюджеттеріне нысаналы даму </w:t>
            </w:r>
            <w:r>
              <w:br/>
            </w:r>
            <w:r>
              <w:rPr>
                <w:rFonts w:ascii="Times New Roman"/>
                <w:b w:val="false"/>
                <w:i w:val="false"/>
                <w:color w:val="000000"/>
                <w:sz w:val="20"/>
              </w:rPr>
              <w:t xml:space="preserve">
трансферттері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w:t>
            </w:r>
            <w:r>
              <w:br/>
            </w:r>
            <w:r>
              <w:rPr>
                <w:rFonts w:ascii="Times New Roman"/>
                <w:b w:val="false"/>
                <w:i w:val="false"/>
                <w:color w:val="000000"/>
                <w:sz w:val="20"/>
              </w:rPr>
              <w:t xml:space="preserve">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214 450 </w:t>
            </w:r>
          </w:p>
        </w:tc>
      </w:tr>
      <w:tr>
        <w:trPr>
          <w:trHeight w:val="5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w:t>
            </w:r>
            <w:r>
              <w:br/>
            </w:r>
            <w:r>
              <w:rPr>
                <w:rFonts w:ascii="Times New Roman"/>
                <w:b w:val="false"/>
                <w:i w:val="false"/>
                <w:color w:val="000000"/>
                <w:sz w:val="20"/>
              </w:rPr>
              <w:t xml:space="preserve">
шаруашылық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5 782 484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w:t>
            </w:r>
            <w:r>
              <w:br/>
            </w:r>
            <w:r>
              <w:rPr>
                <w:rFonts w:ascii="Times New Roman"/>
                <w:b w:val="false"/>
                <w:i w:val="false"/>
                <w:color w:val="000000"/>
                <w:sz w:val="20"/>
              </w:rPr>
              <w:t xml:space="preserve">
шаруашылық департаментінің </w:t>
            </w:r>
            <w:r>
              <w:br/>
            </w:r>
            <w:r>
              <w:rPr>
                <w:rFonts w:ascii="Times New Roman"/>
                <w:b w:val="false"/>
                <w:i w:val="false"/>
                <w:color w:val="000000"/>
                <w:sz w:val="20"/>
              </w:rPr>
              <w:t xml:space="preserve">
(басқармасының) қызметiн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30 030 </w:t>
            </w:r>
          </w:p>
        </w:tc>
      </w:tr>
      <w:tr>
        <w:trPr>
          <w:trHeight w:val="1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газдандыру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3 668 700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1 530 652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w:t>
            </w:r>
            <w:r>
              <w:br/>
            </w:r>
            <w:r>
              <w:rPr>
                <w:rFonts w:ascii="Times New Roman"/>
                <w:b w:val="false"/>
                <w:i w:val="false"/>
                <w:color w:val="000000"/>
                <w:sz w:val="20"/>
              </w:rPr>
              <w:t xml:space="preserve">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199 900 </w:t>
            </w:r>
          </w:p>
        </w:tc>
      </w:tr>
      <w:tr>
        <w:trPr>
          <w:trHeight w:val="6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w:t>
            </w:r>
            <w:r>
              <w:br/>
            </w:r>
            <w:r>
              <w:rPr>
                <w:rFonts w:ascii="Times New Roman"/>
                <w:b w:val="false"/>
                <w:i w:val="false"/>
                <w:color w:val="000000"/>
                <w:sz w:val="20"/>
              </w:rPr>
              <w:t xml:space="preserve">
жобалардың (бағдарламалардың)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негіздемелерін әзірлеу және оларға </w:t>
            </w:r>
            <w:r>
              <w:br/>
            </w:r>
            <w:r>
              <w:rPr>
                <w:rFonts w:ascii="Times New Roman"/>
                <w:b w:val="false"/>
                <w:i w:val="false"/>
                <w:color w:val="000000"/>
                <w:sz w:val="20"/>
              </w:rPr>
              <w:t xml:space="preserve">
сараптама жасау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51 202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302 000 </w:t>
            </w:r>
          </w:p>
        </w:tc>
      </w:tr>
      <w:tr>
        <w:trPr>
          <w:trHeight w:val="1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w:t>
            </w:r>
            <w:r>
              <w:br/>
            </w:r>
            <w:r>
              <w:rPr>
                <w:rFonts w:ascii="Times New Roman"/>
                <w:b w:val="false"/>
                <w:i w:val="false"/>
                <w:color w:val="000000"/>
                <w:sz w:val="20"/>
              </w:rPr>
              <w:t xml:space="preserve">
ақпараттық кеңістiк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4 407 949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1 317 582 </w:t>
            </w:r>
          </w:p>
        </w:tc>
      </w:tr>
      <w:tr>
        <w:trPr>
          <w:trHeight w:val="2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422 564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17 307 </w:t>
            </w:r>
          </w:p>
        </w:tc>
      </w:tr>
      <w:tr>
        <w:trPr>
          <w:trHeight w:val="27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137 045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w:t>
            </w:r>
            <w:r>
              <w:br/>
            </w:r>
            <w:r>
              <w:rPr>
                <w:rFonts w:ascii="Times New Roman"/>
                <w:b w:val="false"/>
                <w:i w:val="false"/>
                <w:color w:val="000000"/>
                <w:sz w:val="20"/>
              </w:rPr>
              <w:t xml:space="preserve">
мұралардың сақталуын және оған қол </w:t>
            </w:r>
            <w:r>
              <w:br/>
            </w:r>
            <w:r>
              <w:rPr>
                <w:rFonts w:ascii="Times New Roman"/>
                <w:b w:val="false"/>
                <w:i w:val="false"/>
                <w:color w:val="000000"/>
                <w:sz w:val="20"/>
              </w:rPr>
              <w:t xml:space="preserve">
жетімді болуын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94 897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w:t>
            </w:r>
            <w:r>
              <w:br/>
            </w:r>
            <w:r>
              <w:rPr>
                <w:rFonts w:ascii="Times New Roman"/>
                <w:b w:val="false"/>
                <w:i w:val="false"/>
                <w:color w:val="000000"/>
                <w:sz w:val="20"/>
              </w:rPr>
              <w:t xml:space="preserve">
музыка өнерін қолдау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165 315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895 018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895 018 </w:t>
            </w:r>
          </w:p>
        </w:tc>
      </w:tr>
      <w:tr>
        <w:trPr>
          <w:trHeight w:val="28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2 481 847 </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дене шынықтыру және спорт </w:t>
            </w:r>
            <w:r>
              <w:br/>
            </w:r>
            <w:r>
              <w:rPr>
                <w:rFonts w:ascii="Times New Roman"/>
                <w:b w:val="false"/>
                <w:i w:val="false"/>
                <w:color w:val="000000"/>
                <w:sz w:val="20"/>
              </w:rPr>
              <w:t xml:space="preserve">
басқармасы (бөлімі)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912 647 </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w:t>
            </w:r>
            <w:r>
              <w:br/>
            </w:r>
            <w:r>
              <w:rPr>
                <w:rFonts w:ascii="Times New Roman"/>
                <w:b w:val="false"/>
                <w:i w:val="false"/>
                <w:color w:val="000000"/>
                <w:sz w:val="20"/>
              </w:rPr>
              <w:t xml:space="preserve">
басқармасының (бөлімінің) қызметін </w:t>
            </w:r>
            <w:r>
              <w:br/>
            </w:r>
            <w:r>
              <w:rPr>
                <w:rFonts w:ascii="Times New Roman"/>
                <w:b w:val="false"/>
                <w:i w:val="false"/>
                <w:color w:val="000000"/>
                <w:sz w:val="20"/>
              </w:rPr>
              <w:t xml:space="preserve">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18 562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w:t>
            </w:r>
            <w:r>
              <w:br/>
            </w:r>
            <w:r>
              <w:rPr>
                <w:rFonts w:ascii="Times New Roman"/>
                <w:b w:val="false"/>
                <w:i w:val="false"/>
                <w:color w:val="000000"/>
                <w:sz w:val="20"/>
              </w:rPr>
              <w:t xml:space="preserve">
өткізу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58 535 </w:t>
            </w:r>
          </w:p>
        </w:tc>
      </w:tr>
      <w:tr>
        <w:trPr>
          <w:trHeight w:val="11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түрлi спорт түрлерi бойынша </w:t>
            </w:r>
            <w:r>
              <w:br/>
            </w:r>
            <w:r>
              <w:rPr>
                <w:rFonts w:ascii="Times New Roman"/>
                <w:b w:val="false"/>
                <w:i w:val="false"/>
                <w:color w:val="000000"/>
                <w:sz w:val="20"/>
              </w:rPr>
              <w:t xml:space="preserve">
облыстық құрама командаларының </w:t>
            </w:r>
            <w:r>
              <w:br/>
            </w:r>
            <w:r>
              <w:rPr>
                <w:rFonts w:ascii="Times New Roman"/>
                <w:b w:val="false"/>
                <w:i w:val="false"/>
                <w:color w:val="000000"/>
                <w:sz w:val="20"/>
              </w:rPr>
              <w:t xml:space="preserve">
мүшелерiн дайындау және олардың </w:t>
            </w:r>
            <w:r>
              <w:br/>
            </w:r>
            <w:r>
              <w:rPr>
                <w:rFonts w:ascii="Times New Roman"/>
                <w:b w:val="false"/>
                <w:i w:val="false"/>
                <w:color w:val="000000"/>
                <w:sz w:val="20"/>
              </w:rPr>
              <w:t xml:space="preserve">
республикалық және халықаралық спорт </w:t>
            </w:r>
            <w:r>
              <w:br/>
            </w:r>
            <w:r>
              <w:rPr>
                <w:rFonts w:ascii="Times New Roman"/>
                <w:b w:val="false"/>
                <w:i w:val="false"/>
                <w:color w:val="000000"/>
                <w:sz w:val="20"/>
              </w:rPr>
              <w:t xml:space="preserve">
жарыстарына қатысуы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835 550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1 569 200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w:t>
            </w:r>
            <w:r>
              <w:br/>
            </w:r>
            <w:r>
              <w:rPr>
                <w:rFonts w:ascii="Times New Roman"/>
                <w:b w:val="false"/>
                <w:i w:val="false"/>
                <w:color w:val="000000"/>
                <w:sz w:val="20"/>
              </w:rPr>
              <w:t xml:space="preserve">
объектілерін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1 569 200 </w:t>
            </w:r>
          </w:p>
        </w:tc>
      </w:tr>
      <w:tr>
        <w:trPr>
          <w:trHeight w:val="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521 487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мұрағат және құжаттама </w:t>
            </w:r>
            <w:r>
              <w:br/>
            </w:r>
            <w:r>
              <w:rPr>
                <w:rFonts w:ascii="Times New Roman"/>
                <w:b w:val="false"/>
                <w:i w:val="false"/>
                <w:color w:val="000000"/>
                <w:sz w:val="20"/>
              </w:rPr>
              <w:t xml:space="preserve">
басқармасы (бөлімі)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55 790 </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w:t>
            </w:r>
            <w:r>
              <w:br/>
            </w:r>
            <w:r>
              <w:rPr>
                <w:rFonts w:ascii="Times New Roman"/>
                <w:b w:val="false"/>
                <w:i w:val="false"/>
                <w:color w:val="000000"/>
                <w:sz w:val="20"/>
              </w:rPr>
              <w:t xml:space="preserve">
(бөлімінің)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7 533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48 257 </w:t>
            </w:r>
          </w:p>
        </w:tc>
      </w:tr>
      <w:tr>
        <w:trPr>
          <w:trHeight w:val="25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мәдениет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65 387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w:t>
            </w:r>
            <w:r>
              <w:br/>
            </w:r>
            <w:r>
              <w:rPr>
                <w:rFonts w:ascii="Times New Roman"/>
                <w:b w:val="false"/>
                <w:i w:val="false"/>
                <w:color w:val="000000"/>
                <w:sz w:val="20"/>
              </w:rPr>
              <w:t xml:space="preserve">
істеуін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65 387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355 997 </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w:t>
            </w:r>
            <w:r>
              <w:br/>
            </w:r>
            <w:r>
              <w:rPr>
                <w:rFonts w:ascii="Times New Roman"/>
                <w:b w:val="false"/>
                <w:i w:val="false"/>
                <w:color w:val="000000"/>
                <w:sz w:val="20"/>
              </w:rPr>
              <w:t xml:space="preserve">
мемлекеттік ақпарат саясатын жүргізу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355 997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тілдерді дамыту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44 313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17 367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w:t>
            </w:r>
            <w:r>
              <w:br/>
            </w:r>
            <w:r>
              <w:rPr>
                <w:rFonts w:ascii="Times New Roman"/>
                <w:b w:val="false"/>
                <w:i w:val="false"/>
                <w:color w:val="000000"/>
                <w:sz w:val="20"/>
              </w:rPr>
              <w:t xml:space="preserve">
халықтарының басқа да тiлді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26 946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 </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w:t>
            </w:r>
            <w:r>
              <w:br/>
            </w:r>
            <w:r>
              <w:rPr>
                <w:rFonts w:ascii="Times New Roman"/>
                <w:b w:val="false"/>
                <w:i w:val="false"/>
                <w:color w:val="000000"/>
                <w:sz w:val="20"/>
              </w:rPr>
              <w:t xml:space="preserve">
ақпараттық кеңiстiктi ұйымдастыру </w:t>
            </w:r>
            <w:r>
              <w:br/>
            </w:r>
            <w:r>
              <w:rPr>
                <w:rFonts w:ascii="Times New Roman"/>
                <w:b w:val="false"/>
                <w:i w:val="false"/>
                <w:color w:val="000000"/>
                <w:sz w:val="20"/>
              </w:rPr>
              <w:t xml:space="preserve">
жөнiндегi өзге де қызметтер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84 349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ішкі саясат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84 349 </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71 699 </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w:t>
            </w:r>
            <w:r>
              <w:br/>
            </w:r>
            <w:r>
              <w:rPr>
                <w:rFonts w:ascii="Times New Roman"/>
                <w:b w:val="false"/>
                <w:i w:val="false"/>
                <w:color w:val="000000"/>
                <w:sz w:val="20"/>
              </w:rPr>
              <w:t xml:space="preserve">
бағдарламаларды іске асыру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w:t>
            </w:r>
            <w:r>
              <w:br/>
            </w:r>
            <w:r>
              <w:rPr>
                <w:rFonts w:ascii="Times New Roman"/>
                <w:b w:val="false"/>
                <w:i w:val="false"/>
                <w:color w:val="000000"/>
                <w:sz w:val="20"/>
              </w:rPr>
              <w:t xml:space="preserve">
қойнауын пайдалану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9 332 525 </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w:t>
            </w:r>
            <w:r>
              <w:br/>
            </w:r>
            <w:r>
              <w:rPr>
                <w:rFonts w:ascii="Times New Roman"/>
                <w:b w:val="false"/>
                <w:i w:val="false"/>
                <w:color w:val="000000"/>
                <w:sz w:val="20"/>
              </w:rPr>
              <w:t xml:space="preserve">
қойнауын пайдалану саласындағы өзге </w:t>
            </w:r>
            <w:r>
              <w:br/>
            </w:r>
            <w:r>
              <w:rPr>
                <w:rFonts w:ascii="Times New Roman"/>
                <w:b w:val="false"/>
                <w:i w:val="false"/>
                <w:color w:val="000000"/>
                <w:sz w:val="20"/>
              </w:rPr>
              <w:t xml:space="preserve">
де қызметтер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9 332 525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165 000 </w:t>
            </w:r>
          </w:p>
        </w:tc>
      </w:tr>
      <w:tr>
        <w:trPr>
          <w:trHeight w:val="81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дамытуға </w:t>
            </w:r>
            <w:r>
              <w:br/>
            </w:r>
            <w:r>
              <w:rPr>
                <w:rFonts w:ascii="Times New Roman"/>
                <w:b w:val="false"/>
                <w:i w:val="false"/>
                <w:color w:val="000000"/>
                <w:sz w:val="20"/>
              </w:rPr>
              <w:t xml:space="preserve">
аудандар (облыстық маңызы бар </w:t>
            </w:r>
            <w:r>
              <w:br/>
            </w:r>
            <w:r>
              <w:rPr>
                <w:rFonts w:ascii="Times New Roman"/>
                <w:b w:val="false"/>
                <w:i w:val="false"/>
                <w:color w:val="000000"/>
                <w:sz w:val="20"/>
              </w:rPr>
              <w:t xml:space="preserve">
қалалар) бюджеттеріне нысаналы даму </w:t>
            </w:r>
            <w:r>
              <w:br/>
            </w:r>
            <w:r>
              <w:rPr>
                <w:rFonts w:ascii="Times New Roman"/>
                <w:b w:val="false"/>
                <w:i w:val="false"/>
                <w:color w:val="000000"/>
                <w:sz w:val="20"/>
              </w:rPr>
              <w:t xml:space="preserve">
трансферттері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165 000 </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энергетика және коммуналдық </w:t>
            </w:r>
            <w:r>
              <w:br/>
            </w:r>
            <w:r>
              <w:rPr>
                <w:rFonts w:ascii="Times New Roman"/>
                <w:b w:val="false"/>
                <w:i w:val="false"/>
                <w:color w:val="000000"/>
                <w:sz w:val="20"/>
              </w:rPr>
              <w:t xml:space="preserve">
шаруашылық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9 167 525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9 167 525 </w:t>
            </w:r>
          </w:p>
        </w:tc>
      </w:tr>
      <w:tr>
        <w:trPr>
          <w:trHeight w:val="8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w:t>
            </w:r>
            <w:r>
              <w:br/>
            </w:r>
            <w:r>
              <w:rPr>
                <w:rFonts w:ascii="Times New Roman"/>
                <w:b w:val="false"/>
                <w:i w:val="false"/>
                <w:color w:val="000000"/>
                <w:sz w:val="20"/>
              </w:rPr>
              <w:t xml:space="preserve">
ерекше қорғалатын табиғи аумақтар, </w:t>
            </w:r>
            <w:r>
              <w:br/>
            </w:r>
            <w:r>
              <w:rPr>
                <w:rFonts w:ascii="Times New Roman"/>
                <w:b w:val="false"/>
                <w:i w:val="false"/>
                <w:color w:val="000000"/>
                <w:sz w:val="20"/>
              </w:rPr>
              <w:t xml:space="preserve">
қоршаған ортаны және жануарлар </w:t>
            </w:r>
            <w:r>
              <w:br/>
            </w:r>
            <w:r>
              <w:rPr>
                <w:rFonts w:ascii="Times New Roman"/>
                <w:b w:val="false"/>
                <w:i w:val="false"/>
                <w:color w:val="000000"/>
                <w:sz w:val="20"/>
              </w:rPr>
              <w:t xml:space="preserve">
дүниесін қорғау, жер қатынастары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1 238 796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322 059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322 059 </w:t>
            </w:r>
          </w:p>
        </w:tc>
      </w:tr>
      <w:tr>
        <w:trPr>
          <w:trHeight w:val="3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36 944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шаруашылығының ақпараттық- </w:t>
            </w:r>
            <w:r>
              <w:br/>
            </w:r>
            <w:r>
              <w:rPr>
                <w:rFonts w:ascii="Times New Roman"/>
                <w:b w:val="false"/>
                <w:i w:val="false"/>
                <w:color w:val="000000"/>
                <w:sz w:val="20"/>
              </w:rPr>
              <w:t xml:space="preserve">
маркетингтік жүйесін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100 485 </w:t>
            </w:r>
          </w:p>
        </w:tc>
      </w:tr>
      <w:tr>
        <w:trPr>
          <w:trHeight w:val="11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өнімінің </w:t>
            </w:r>
            <w:r>
              <w:br/>
            </w:r>
            <w:r>
              <w:rPr>
                <w:rFonts w:ascii="Times New Roman"/>
                <w:b w:val="false"/>
                <w:i w:val="false"/>
                <w:color w:val="000000"/>
                <w:sz w:val="20"/>
              </w:rPr>
              <w:t xml:space="preserve">
шығымдылығын және сапасын арттыру, </w:t>
            </w:r>
            <w:r>
              <w:br/>
            </w:r>
            <w:r>
              <w:rPr>
                <w:rFonts w:ascii="Times New Roman"/>
                <w:b w:val="false"/>
                <w:i w:val="false"/>
                <w:color w:val="000000"/>
                <w:sz w:val="20"/>
              </w:rPr>
              <w:t xml:space="preserve">
көктемгі егіс және егін жинау </w:t>
            </w:r>
            <w:r>
              <w:br/>
            </w:r>
            <w:r>
              <w:rPr>
                <w:rFonts w:ascii="Times New Roman"/>
                <w:b w:val="false"/>
                <w:i w:val="false"/>
                <w:color w:val="000000"/>
                <w:sz w:val="20"/>
              </w:rPr>
              <w:t xml:space="preserve">
жұмыстарын жүргізу үшін қажетті </w:t>
            </w:r>
            <w:r>
              <w:br/>
            </w:r>
            <w:r>
              <w:rPr>
                <w:rFonts w:ascii="Times New Roman"/>
                <w:b w:val="false"/>
                <w:i w:val="false"/>
                <w:color w:val="000000"/>
                <w:sz w:val="20"/>
              </w:rPr>
              <w:t xml:space="preserve">
жанар-жағар май және басқа да </w:t>
            </w:r>
            <w:r>
              <w:br/>
            </w:r>
            <w:r>
              <w:rPr>
                <w:rFonts w:ascii="Times New Roman"/>
                <w:b w:val="false"/>
                <w:i w:val="false"/>
                <w:color w:val="000000"/>
                <w:sz w:val="20"/>
              </w:rPr>
              <w:t xml:space="preserve">
тауар-материалдық құндылықтарының </w:t>
            </w:r>
            <w:r>
              <w:br/>
            </w:r>
            <w:r>
              <w:rPr>
                <w:rFonts w:ascii="Times New Roman"/>
                <w:b w:val="false"/>
                <w:i w:val="false"/>
                <w:color w:val="000000"/>
                <w:sz w:val="20"/>
              </w:rPr>
              <w:t xml:space="preserve">
құнын арзандату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12 884 </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w:t>
            </w:r>
            <w:r>
              <w:br/>
            </w:r>
            <w:r>
              <w:rPr>
                <w:rFonts w:ascii="Times New Roman"/>
                <w:b w:val="false"/>
                <w:i w:val="false"/>
                <w:color w:val="000000"/>
                <w:sz w:val="20"/>
              </w:rPr>
              <w:t xml:space="preserve">
өнімділігін және сапасын арттыру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21 924 </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w:t>
            </w:r>
            <w:r>
              <w:br/>
            </w:r>
            <w:r>
              <w:rPr>
                <w:rFonts w:ascii="Times New Roman"/>
                <w:b w:val="false"/>
                <w:i w:val="false"/>
                <w:color w:val="000000"/>
                <w:sz w:val="20"/>
              </w:rPr>
              <w:t xml:space="preserve">
өндірушілерге су жеткізу жөніндегі </w:t>
            </w:r>
            <w:r>
              <w:br/>
            </w:r>
            <w:r>
              <w:rPr>
                <w:rFonts w:ascii="Times New Roman"/>
                <w:b w:val="false"/>
                <w:i w:val="false"/>
                <w:color w:val="000000"/>
                <w:sz w:val="20"/>
              </w:rPr>
              <w:t xml:space="preserve">
қызметтердің құнын субсидиялау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46 169 </w:t>
            </w:r>
          </w:p>
        </w:tc>
      </w:tr>
      <w:tr>
        <w:trPr>
          <w:trHeight w:val="6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w:t>
            </w:r>
            <w:r>
              <w:br/>
            </w:r>
            <w:r>
              <w:rPr>
                <w:rFonts w:ascii="Times New Roman"/>
                <w:b w:val="false"/>
                <w:i w:val="false"/>
                <w:color w:val="000000"/>
                <w:sz w:val="20"/>
              </w:rPr>
              <w:t xml:space="preserve">
шұғыл шығындарға арналған резервінің </w:t>
            </w:r>
            <w:r>
              <w:br/>
            </w:r>
            <w:r>
              <w:rPr>
                <w:rFonts w:ascii="Times New Roman"/>
                <w:b w:val="false"/>
                <w:i w:val="false"/>
                <w:color w:val="000000"/>
                <w:sz w:val="20"/>
              </w:rPr>
              <w:t xml:space="preserve">
есебінен іс-шаралар өткізу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102 103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125 488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ауыл шаруашылығы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125 488 </w:t>
            </w:r>
          </w:p>
        </w:tc>
      </w:tr>
      <w:tr>
        <w:trPr>
          <w:trHeight w:val="11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w:t>
            </w:r>
            <w:r>
              <w:br/>
            </w:r>
            <w:r>
              <w:rPr>
                <w:rFonts w:ascii="Times New Roman"/>
                <w:b w:val="false"/>
                <w:i w:val="false"/>
                <w:color w:val="000000"/>
                <w:sz w:val="20"/>
              </w:rPr>
              <w:t xml:space="preserve">
көздерi болып табылатын сумен </w:t>
            </w:r>
            <w:r>
              <w:br/>
            </w:r>
            <w:r>
              <w:rPr>
                <w:rFonts w:ascii="Times New Roman"/>
                <w:b w:val="false"/>
                <w:i w:val="false"/>
                <w:color w:val="000000"/>
                <w:sz w:val="20"/>
              </w:rPr>
              <w:t xml:space="preserve">
жабдықтаудың аса маңызды топтық </w:t>
            </w:r>
            <w:r>
              <w:br/>
            </w:r>
            <w:r>
              <w:rPr>
                <w:rFonts w:ascii="Times New Roman"/>
                <w:b w:val="false"/>
                <w:i w:val="false"/>
                <w:color w:val="000000"/>
                <w:sz w:val="20"/>
              </w:rPr>
              <w:t xml:space="preserve">
жүйелерiнен ауыз су беру жөніндегі </w:t>
            </w:r>
            <w:r>
              <w:br/>
            </w:r>
            <w:r>
              <w:rPr>
                <w:rFonts w:ascii="Times New Roman"/>
                <w:b w:val="false"/>
                <w:i w:val="false"/>
                <w:color w:val="000000"/>
                <w:sz w:val="20"/>
              </w:rPr>
              <w:t xml:space="preserve">
қызметтердің құнын субсидиялау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125 488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w:t>
            </w:r>
            <w:r>
              <w:br/>
            </w:r>
            <w:r>
              <w:rPr>
                <w:rFonts w:ascii="Times New Roman"/>
                <w:b w:val="false"/>
                <w:i w:val="false"/>
                <w:color w:val="000000"/>
                <w:sz w:val="20"/>
              </w:rPr>
              <w:t xml:space="preserve">
табиғатты пайдалануды реттеу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44 594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w:t>
            </w:r>
            <w:r>
              <w:br/>
            </w:r>
            <w:r>
              <w:rPr>
                <w:rFonts w:ascii="Times New Roman"/>
                <w:b w:val="false"/>
                <w:i w:val="false"/>
                <w:color w:val="000000"/>
                <w:sz w:val="20"/>
              </w:rPr>
              <w:t xml:space="preserve">
және орман өсiру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40 594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709 487 </w:t>
            </w:r>
          </w:p>
        </w:tc>
      </w:tr>
      <w:tr>
        <w:trPr>
          <w:trHeight w:val="4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табиғи ресурстар және </w:t>
            </w:r>
            <w:r>
              <w:br/>
            </w:r>
            <w:r>
              <w:rPr>
                <w:rFonts w:ascii="Times New Roman"/>
                <w:b w:val="false"/>
                <w:i w:val="false"/>
                <w:color w:val="000000"/>
                <w:sz w:val="20"/>
              </w:rPr>
              <w:t xml:space="preserve">
табиғатты пайдалануды реттеу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152 792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w:t>
            </w:r>
            <w:r>
              <w:br/>
            </w:r>
            <w:r>
              <w:rPr>
                <w:rFonts w:ascii="Times New Roman"/>
                <w:b w:val="false"/>
                <w:i w:val="false"/>
                <w:color w:val="000000"/>
                <w:sz w:val="20"/>
              </w:rPr>
              <w:t xml:space="preserve">
пайдалануды реттеу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27 179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w:t>
            </w:r>
            <w:r>
              <w:br/>
            </w:r>
            <w:r>
              <w:rPr>
                <w:rFonts w:ascii="Times New Roman"/>
                <w:b w:val="false"/>
                <w:i w:val="false"/>
                <w:color w:val="000000"/>
                <w:sz w:val="20"/>
              </w:rPr>
              <w:t xml:space="preserve">
іс-шаралар өткізу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125 613 </w:t>
            </w:r>
          </w:p>
        </w:tc>
      </w:tr>
      <w:tr>
        <w:trPr>
          <w:trHeight w:val="1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556 695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w:t>
            </w:r>
            <w:r>
              <w:br/>
            </w:r>
            <w:r>
              <w:rPr>
                <w:rFonts w:ascii="Times New Roman"/>
                <w:b w:val="false"/>
                <w:i w:val="false"/>
                <w:color w:val="000000"/>
                <w:sz w:val="20"/>
              </w:rPr>
              <w:t xml:space="preserve">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556 695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37 168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37 168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13 168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w:t>
            </w:r>
            <w:r>
              <w:br/>
            </w:r>
            <w:r>
              <w:rPr>
                <w:rFonts w:ascii="Times New Roman"/>
                <w:b w:val="false"/>
                <w:i w:val="false"/>
                <w:color w:val="000000"/>
                <w:sz w:val="20"/>
              </w:rPr>
              <w:t xml:space="preserve">
және құрылыс қызметі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240 347 </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w:t>
            </w:r>
            <w:r>
              <w:br/>
            </w:r>
            <w:r>
              <w:rPr>
                <w:rFonts w:ascii="Times New Roman"/>
                <w:b w:val="false"/>
                <w:i w:val="false"/>
                <w:color w:val="000000"/>
                <w:sz w:val="20"/>
              </w:rPr>
              <w:t xml:space="preserve">
қызметі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240 347 </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сәулет-құрылыс </w:t>
            </w:r>
            <w:r>
              <w:br/>
            </w:r>
            <w:r>
              <w:rPr>
                <w:rFonts w:ascii="Times New Roman"/>
                <w:b w:val="false"/>
                <w:i w:val="false"/>
                <w:color w:val="000000"/>
                <w:sz w:val="20"/>
              </w:rPr>
              <w:t xml:space="preserve">
бақылауы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35 129 </w:t>
            </w:r>
          </w:p>
        </w:tc>
      </w:tr>
      <w:tr>
        <w:trPr>
          <w:trHeight w:val="1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w:t>
            </w:r>
            <w:r>
              <w:br/>
            </w:r>
            <w:r>
              <w:rPr>
                <w:rFonts w:ascii="Times New Roman"/>
                <w:b w:val="false"/>
                <w:i w:val="false"/>
                <w:color w:val="000000"/>
                <w:sz w:val="20"/>
              </w:rPr>
              <w:t xml:space="preserve">
департаментінің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35 129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36 501 </w:t>
            </w:r>
          </w:p>
        </w:tc>
      </w:tr>
      <w:tr>
        <w:trPr>
          <w:trHeight w:val="39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35 431 </w:t>
            </w:r>
          </w:p>
        </w:tc>
      </w:tr>
      <w:tr>
        <w:trPr>
          <w:trHeight w:val="79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w:t>
            </w:r>
            <w:r>
              <w:br/>
            </w:r>
            <w:r>
              <w:rPr>
                <w:rFonts w:ascii="Times New Roman"/>
                <w:b w:val="false"/>
                <w:i w:val="false"/>
                <w:color w:val="000000"/>
                <w:sz w:val="20"/>
              </w:rPr>
              <w:t xml:space="preserve">
жобалардың (бағдарламалардың)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негіздемелерін әзірлеу және оларға </w:t>
            </w:r>
            <w:r>
              <w:br/>
            </w:r>
            <w:r>
              <w:rPr>
                <w:rFonts w:ascii="Times New Roman"/>
                <w:b w:val="false"/>
                <w:i w:val="false"/>
                <w:color w:val="000000"/>
                <w:sz w:val="20"/>
              </w:rPr>
              <w:t xml:space="preserve">
сараптама жасау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1 070 </w:t>
            </w:r>
          </w:p>
        </w:tc>
      </w:tr>
      <w:tr>
        <w:trPr>
          <w:trHeight w:val="40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сәулет және қала құрылысы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168 717 </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w:t>
            </w:r>
            <w:r>
              <w:br/>
            </w:r>
            <w:r>
              <w:rPr>
                <w:rFonts w:ascii="Times New Roman"/>
                <w:b w:val="false"/>
                <w:i w:val="false"/>
                <w:color w:val="000000"/>
                <w:sz w:val="20"/>
              </w:rPr>
              <w:t xml:space="preserve">
департаментінің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26 617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21 100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w:t>
            </w:r>
            <w:r>
              <w:br/>
            </w:r>
            <w:r>
              <w:rPr>
                <w:rFonts w:ascii="Times New Roman"/>
                <w:b w:val="false"/>
                <w:i w:val="false"/>
                <w:color w:val="000000"/>
                <w:sz w:val="20"/>
              </w:rPr>
              <w:t xml:space="preserve">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14 586 224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8 028 700 </w:t>
            </w:r>
          </w:p>
        </w:tc>
      </w:tr>
      <w:tr>
        <w:trPr>
          <w:trHeight w:val="36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w:t>
            </w:r>
            <w:r>
              <w:br/>
            </w:r>
            <w:r>
              <w:rPr>
                <w:rFonts w:ascii="Times New Roman"/>
                <w:b w:val="false"/>
                <w:i w:val="false"/>
                <w:color w:val="000000"/>
                <w:sz w:val="20"/>
              </w:rPr>
              <w:t xml:space="preserve">
автомобиль жолдары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8 028 700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w:t>
            </w:r>
            <w:r>
              <w:br/>
            </w:r>
            <w:r>
              <w:rPr>
                <w:rFonts w:ascii="Times New Roman"/>
                <w:b w:val="false"/>
                <w:i w:val="false"/>
                <w:color w:val="000000"/>
                <w:sz w:val="20"/>
              </w:rPr>
              <w:t xml:space="preserve">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3 891 150 </w:t>
            </w:r>
          </w:p>
        </w:tc>
      </w:tr>
      <w:tr>
        <w:trPr>
          <w:trHeight w:val="84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w:t>
            </w:r>
            <w:r>
              <w:br/>
            </w:r>
            <w:r>
              <w:rPr>
                <w:rFonts w:ascii="Times New Roman"/>
                <w:b w:val="false"/>
                <w:i w:val="false"/>
                <w:color w:val="000000"/>
                <w:sz w:val="20"/>
              </w:rPr>
              <w:t xml:space="preserve">
аудандар (облыстық маңызы бар </w:t>
            </w:r>
            <w:r>
              <w:br/>
            </w:r>
            <w:r>
              <w:rPr>
                <w:rFonts w:ascii="Times New Roman"/>
                <w:b w:val="false"/>
                <w:i w:val="false"/>
                <w:color w:val="000000"/>
                <w:sz w:val="20"/>
              </w:rPr>
              <w:t xml:space="preserve">
қалалар) бюджеттеріне берілетін </w:t>
            </w:r>
            <w:r>
              <w:br/>
            </w:r>
            <w:r>
              <w:rPr>
                <w:rFonts w:ascii="Times New Roman"/>
                <w:b w:val="false"/>
                <w:i w:val="false"/>
                <w:color w:val="000000"/>
                <w:sz w:val="20"/>
              </w:rPr>
              <w:t xml:space="preserve">
нысаналы даму трансферттері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770 000 </w:t>
            </w:r>
          </w:p>
        </w:tc>
      </w:tr>
      <w:tr>
        <w:trPr>
          <w:trHeight w:val="10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w:t>
            </w:r>
            <w:r>
              <w:br/>
            </w:r>
            <w:r>
              <w:rPr>
                <w:rFonts w:ascii="Times New Roman"/>
                <w:b w:val="false"/>
                <w:i w:val="false"/>
                <w:color w:val="000000"/>
                <w:sz w:val="20"/>
              </w:rPr>
              <w:t xml:space="preserve">
қалалар) бюджеттеріне аудандық </w:t>
            </w:r>
            <w:r>
              <w:br/>
            </w:r>
            <w:r>
              <w:rPr>
                <w:rFonts w:ascii="Times New Roman"/>
                <w:b w:val="false"/>
                <w:i w:val="false"/>
                <w:color w:val="000000"/>
                <w:sz w:val="20"/>
              </w:rPr>
              <w:t xml:space="preserve">
маңызы бар автомобиль жолдарын (қала </w:t>
            </w:r>
            <w:r>
              <w:br/>
            </w:r>
            <w:r>
              <w:rPr>
                <w:rFonts w:ascii="Times New Roman"/>
                <w:b w:val="false"/>
                <w:i w:val="false"/>
                <w:color w:val="000000"/>
                <w:sz w:val="20"/>
              </w:rPr>
              <w:t xml:space="preserve">
көшелерін) күрделі жөндеуден </w:t>
            </w:r>
            <w:r>
              <w:br/>
            </w:r>
            <w:r>
              <w:rPr>
                <w:rFonts w:ascii="Times New Roman"/>
                <w:b w:val="false"/>
                <w:i w:val="false"/>
                <w:color w:val="000000"/>
                <w:sz w:val="20"/>
              </w:rPr>
              <w:t xml:space="preserve">
өткізуге берілетін ағымдағы нысаналы </w:t>
            </w:r>
            <w:r>
              <w:br/>
            </w:r>
            <w:r>
              <w:rPr>
                <w:rFonts w:ascii="Times New Roman"/>
                <w:b w:val="false"/>
                <w:i w:val="false"/>
                <w:color w:val="000000"/>
                <w:sz w:val="20"/>
              </w:rPr>
              <w:t xml:space="preserve">
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3 367 550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r>
              <w:br/>
            </w:r>
            <w:r>
              <w:rPr>
                <w:rFonts w:ascii="Times New Roman"/>
                <w:b w:val="false"/>
                <w:i w:val="false"/>
                <w:color w:val="000000"/>
                <w:sz w:val="20"/>
              </w:rPr>
              <w:t xml:space="preserve">
саласындағы өзге де қызметтер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6 557 524 </w:t>
            </w:r>
          </w:p>
        </w:tc>
      </w:tr>
      <w:tr>
        <w:trPr>
          <w:trHeight w:val="48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жолаушылар көлігі және </w:t>
            </w:r>
            <w:r>
              <w:br/>
            </w:r>
            <w:r>
              <w:rPr>
                <w:rFonts w:ascii="Times New Roman"/>
                <w:b w:val="false"/>
                <w:i w:val="false"/>
                <w:color w:val="000000"/>
                <w:sz w:val="20"/>
              </w:rPr>
              <w:t xml:space="preserve">
автомобиль жолдары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6 557 524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w:t>
            </w:r>
            <w:r>
              <w:br/>
            </w:r>
            <w:r>
              <w:rPr>
                <w:rFonts w:ascii="Times New Roman"/>
                <w:b w:val="false"/>
                <w:i w:val="false"/>
                <w:color w:val="000000"/>
                <w:sz w:val="20"/>
              </w:rPr>
              <w:t xml:space="preserve">
жолдары департаментінің </w:t>
            </w:r>
            <w:r>
              <w:br/>
            </w:r>
            <w:r>
              <w:rPr>
                <w:rFonts w:ascii="Times New Roman"/>
                <w:b w:val="false"/>
                <w:i w:val="false"/>
                <w:color w:val="000000"/>
                <w:sz w:val="20"/>
              </w:rPr>
              <w:t xml:space="preserve">
(басқармасының) қызметін қамтамасыз </w:t>
            </w:r>
            <w:r>
              <w:br/>
            </w:r>
            <w:r>
              <w:rPr>
                <w:rFonts w:ascii="Times New Roman"/>
                <w:b w:val="false"/>
                <w:i w:val="false"/>
                <w:color w:val="000000"/>
                <w:sz w:val="20"/>
              </w:rPr>
              <w:t xml:space="preserve">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20 384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6 321 220 </w:t>
            </w:r>
          </w:p>
        </w:tc>
      </w:tr>
      <w:tr>
        <w:trPr>
          <w:trHeight w:val="75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w:t>
            </w:r>
            <w:r>
              <w:br/>
            </w:r>
            <w:r>
              <w:rPr>
                <w:rFonts w:ascii="Times New Roman"/>
                <w:b w:val="false"/>
                <w:i w:val="false"/>
                <w:color w:val="000000"/>
                <w:sz w:val="20"/>
              </w:rPr>
              <w:t xml:space="preserve">
(қалааралық) қатынастар бойынша </w:t>
            </w:r>
            <w:r>
              <w:br/>
            </w:r>
            <w:r>
              <w:rPr>
                <w:rFonts w:ascii="Times New Roman"/>
                <w:b w:val="false"/>
                <w:i w:val="false"/>
                <w:color w:val="000000"/>
                <w:sz w:val="20"/>
              </w:rPr>
              <w:t xml:space="preserve">
жолаушылар тасымалын ұйымдастыру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32 000 </w:t>
            </w:r>
          </w:p>
        </w:tc>
      </w:tr>
      <w:tr>
        <w:trPr>
          <w:trHeight w:val="7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w:t>
            </w:r>
            <w:r>
              <w:br/>
            </w:r>
            <w:r>
              <w:rPr>
                <w:rFonts w:ascii="Times New Roman"/>
                <w:b w:val="false"/>
                <w:i w:val="false"/>
                <w:color w:val="000000"/>
                <w:sz w:val="20"/>
              </w:rPr>
              <w:t xml:space="preserve">
жобалардың (бағдарламалардың) </w:t>
            </w:r>
            <w:r>
              <w:br/>
            </w:r>
            <w:r>
              <w:rPr>
                <w:rFonts w:ascii="Times New Roman"/>
                <w:b w:val="false"/>
                <w:i w:val="false"/>
                <w:color w:val="000000"/>
                <w:sz w:val="20"/>
              </w:rPr>
              <w:t xml:space="preserve">
техникалық-экономикалық </w:t>
            </w:r>
            <w:r>
              <w:br/>
            </w:r>
            <w:r>
              <w:rPr>
                <w:rFonts w:ascii="Times New Roman"/>
                <w:b w:val="false"/>
                <w:i w:val="false"/>
                <w:color w:val="000000"/>
                <w:sz w:val="20"/>
              </w:rPr>
              <w:t xml:space="preserve">
негіздемелерін әзірлеу және оларға </w:t>
            </w:r>
            <w:r>
              <w:br/>
            </w:r>
            <w:r>
              <w:rPr>
                <w:rFonts w:ascii="Times New Roman"/>
                <w:b w:val="false"/>
                <w:i w:val="false"/>
                <w:color w:val="000000"/>
                <w:sz w:val="20"/>
              </w:rPr>
              <w:t xml:space="preserve">
сараптама жасау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183 920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251 353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52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w:t>
            </w:r>
            <w:r>
              <w:br/>
            </w:r>
            <w:r>
              <w:rPr>
                <w:rFonts w:ascii="Times New Roman"/>
                <w:b w:val="false"/>
                <w:i w:val="false"/>
                <w:color w:val="000000"/>
                <w:sz w:val="20"/>
              </w:rPr>
              <w:t xml:space="preserve">
департаментінің (басқармасының) </w:t>
            </w:r>
            <w:r>
              <w:br/>
            </w:r>
            <w:r>
              <w:rPr>
                <w:rFonts w:ascii="Times New Roman"/>
                <w:b w:val="false"/>
                <w:i w:val="false"/>
                <w:color w:val="000000"/>
                <w:sz w:val="20"/>
              </w:rPr>
              <w:t xml:space="preserve">
қызметін қамтамасыз 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51 353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w:t>
            </w:r>
            <w:r>
              <w:br/>
            </w:r>
            <w:r>
              <w:rPr>
                <w:rFonts w:ascii="Times New Roman"/>
                <w:b w:val="false"/>
                <w:i w:val="false"/>
                <w:color w:val="000000"/>
                <w:sz w:val="20"/>
              </w:rPr>
              <w:t xml:space="preserve">
органының резервi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w:t>
            </w:r>
            <w:r>
              <w:br/>
            </w:r>
            <w:r>
              <w:rPr>
                <w:rFonts w:ascii="Times New Roman"/>
                <w:b w:val="false"/>
                <w:i w:val="false"/>
                <w:color w:val="000000"/>
                <w:sz w:val="20"/>
              </w:rPr>
              <w:t xml:space="preserve">
борышына қызмет көрсету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166 250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20 105 124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15 467 703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4 634 227 </w:t>
            </w:r>
          </w:p>
        </w:tc>
      </w:tr>
      <w:tr>
        <w:trPr>
          <w:trHeight w:val="4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w:t>
            </w:r>
            <w:r>
              <w:br/>
            </w:r>
            <w:r>
              <w:rPr>
                <w:rFonts w:ascii="Times New Roman"/>
                <w:b w:val="false"/>
                <w:i w:val="false"/>
                <w:color w:val="000000"/>
                <w:sz w:val="20"/>
              </w:rPr>
              <w:t xml:space="preserve">
пайдаланылмаған) трансферттерді </w:t>
            </w:r>
            <w:r>
              <w:br/>
            </w:r>
            <w:r>
              <w:rPr>
                <w:rFonts w:ascii="Times New Roman"/>
                <w:b w:val="false"/>
                <w:i w:val="false"/>
                <w:color w:val="000000"/>
                <w:sz w:val="20"/>
              </w:rPr>
              <w:t xml:space="preserve">
қайтару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3 194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3 602 570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Таза бюджеттік кредит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1 101 031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1 728 000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құрылыс департаменті </w:t>
            </w:r>
            <w:r>
              <w:br/>
            </w:r>
            <w:r>
              <w:rPr>
                <w:rFonts w:ascii="Times New Roman"/>
                <w:b w:val="false"/>
                <w:i w:val="false"/>
                <w:color w:val="000000"/>
                <w:sz w:val="20"/>
              </w:rPr>
              <w:t xml:space="preserve">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60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w:t>
            </w:r>
            <w:r>
              <w:br/>
            </w:r>
            <w:r>
              <w:rPr>
                <w:rFonts w:ascii="Times New Roman"/>
                <w:b w:val="false"/>
                <w:i w:val="false"/>
                <w:color w:val="000000"/>
                <w:sz w:val="20"/>
              </w:rPr>
              <w:t xml:space="preserve">
аудандар (облыстық маңызы бар </w:t>
            </w:r>
            <w:r>
              <w:br/>
            </w:r>
            <w:r>
              <w:rPr>
                <w:rFonts w:ascii="Times New Roman"/>
                <w:b w:val="false"/>
                <w:i w:val="false"/>
                <w:color w:val="000000"/>
                <w:sz w:val="20"/>
              </w:rPr>
              <w:t xml:space="preserve">
қалалар) бюджеттеріне кредит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w:t>
            </w:r>
            <w:r>
              <w:br/>
            </w:r>
            <w:r>
              <w:rPr>
                <w:rFonts w:ascii="Times New Roman"/>
                <w:b w:val="false"/>
                <w:i w:val="false"/>
                <w:color w:val="000000"/>
                <w:sz w:val="20"/>
              </w:rPr>
              <w:t xml:space="preserve">
бәсекелестікті қорғау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r>
      <w:tr>
        <w:trPr>
          <w:trHeight w:val="37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кәсіпкерлік және өнеркәсіп </w:t>
            </w:r>
            <w:r>
              <w:br/>
            </w:r>
            <w:r>
              <w:rPr>
                <w:rFonts w:ascii="Times New Roman"/>
                <w:b w:val="false"/>
                <w:i w:val="false"/>
                <w:color w:val="000000"/>
                <w:sz w:val="20"/>
              </w:rPr>
              <w:t xml:space="preserve">
департаменті (басқармасы)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r>
      <w:tr>
        <w:trPr>
          <w:trHeight w:val="46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w:t>
            </w:r>
            <w:r>
              <w:br/>
            </w:r>
            <w:r>
              <w:rPr>
                <w:rFonts w:ascii="Times New Roman"/>
                <w:b w:val="false"/>
                <w:i w:val="false"/>
                <w:color w:val="000000"/>
                <w:sz w:val="20"/>
              </w:rPr>
              <w:t xml:space="preserve">
іске асыруға "Шағын кәсіпкерлікті </w:t>
            </w:r>
            <w:r>
              <w:br/>
            </w:r>
            <w:r>
              <w:rPr>
                <w:rFonts w:ascii="Times New Roman"/>
                <w:b w:val="false"/>
                <w:i w:val="false"/>
                <w:color w:val="000000"/>
                <w:sz w:val="20"/>
              </w:rPr>
              <w:t xml:space="preserve">
дамыту қоры" АҚ-на кредит беру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861"/>
        <w:gridCol w:w="1365"/>
        <w:gridCol w:w="8234"/>
        <w:gridCol w:w="2036"/>
      </w:tblGrid>
      <w:tr>
        <w:trPr>
          <w:trHeight w:val="72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w:t>
            </w:r>
            <w:r>
              <w:br/>
            </w:r>
            <w:r>
              <w:rPr>
                <w:rFonts w:ascii="Times New Roman"/>
                <w:b w:val="false"/>
                <w:i w:val="false"/>
                <w:color w:val="000000"/>
                <w:sz w:val="20"/>
              </w:rPr>
              <w:t xml:space="preserve">
кредиттерді өтеу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626 969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962"/>
        <w:gridCol w:w="1104"/>
        <w:gridCol w:w="829"/>
        <w:gridCol w:w="7053"/>
        <w:gridCol w:w="2287"/>
      </w:tblGrid>
      <w:tr>
        <w:trPr>
          <w:trHeight w:val="162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 </w:t>
            </w:r>
            <w:r>
              <w:br/>
            </w:r>
            <w:r>
              <w:rPr>
                <w:rFonts w:ascii="Times New Roman"/>
                <w:b w:val="false"/>
                <w:i w:val="false"/>
                <w:color w:val="000000"/>
                <w:sz w:val="20"/>
              </w:rPr>
              <w:t xml:space="preserve">
цион </w:t>
            </w:r>
            <w:r>
              <w:br/>
            </w:r>
            <w:r>
              <w:rPr>
                <w:rFonts w:ascii="Times New Roman"/>
                <w:b w:val="false"/>
                <w:i w:val="false"/>
                <w:color w:val="000000"/>
                <w:sz w:val="20"/>
              </w:rPr>
              <w:t xml:space="preserve">
алды </w:t>
            </w:r>
            <w:r>
              <w:br/>
            </w:r>
            <w:r>
              <w:rPr>
                <w:rFonts w:ascii="Times New Roman"/>
                <w:b w:val="false"/>
                <w:i w:val="false"/>
                <w:color w:val="000000"/>
                <w:sz w:val="20"/>
              </w:rPr>
              <w:t xml:space="preserve">
қ </w:t>
            </w:r>
            <w:r>
              <w:br/>
            </w:r>
            <w:r>
              <w:rPr>
                <w:rFonts w:ascii="Times New Roman"/>
                <w:b w:val="false"/>
                <w:i w:val="false"/>
                <w:color w:val="000000"/>
                <w:sz w:val="20"/>
              </w:rPr>
              <w:t xml:space="preserve">
топ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функ </w:t>
            </w:r>
            <w:r>
              <w:br/>
            </w:r>
            <w:r>
              <w:rPr>
                <w:rFonts w:ascii="Times New Roman"/>
                <w:b w:val="false"/>
                <w:i w:val="false"/>
                <w:color w:val="000000"/>
                <w:sz w:val="20"/>
              </w:rPr>
              <w:t xml:space="preserve">
цион </w:t>
            </w:r>
            <w:r>
              <w:br/>
            </w:r>
            <w:r>
              <w:rPr>
                <w:rFonts w:ascii="Times New Roman"/>
                <w:b w:val="false"/>
                <w:i w:val="false"/>
                <w:color w:val="000000"/>
                <w:sz w:val="20"/>
              </w:rPr>
              <w:t xml:space="preserve">
алды </w:t>
            </w:r>
            <w:r>
              <w:br/>
            </w:r>
            <w:r>
              <w:rPr>
                <w:rFonts w:ascii="Times New Roman"/>
                <w:b w:val="false"/>
                <w:i w:val="false"/>
                <w:color w:val="000000"/>
                <w:sz w:val="20"/>
              </w:rPr>
              <w:t xml:space="preserve">
қ </w:t>
            </w:r>
            <w:r>
              <w:br/>
            </w:r>
            <w:r>
              <w:rPr>
                <w:rFonts w:ascii="Times New Roman"/>
                <w:b w:val="false"/>
                <w:i w:val="false"/>
                <w:color w:val="000000"/>
                <w:sz w:val="20"/>
              </w:rPr>
              <w:t xml:space="preserve">
топ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 </w:t>
            </w:r>
            <w:r>
              <w:br/>
            </w:r>
            <w:r>
              <w:rPr>
                <w:rFonts w:ascii="Times New Roman"/>
                <w:b w:val="false"/>
                <w:i w:val="false"/>
                <w:color w:val="000000"/>
                <w:sz w:val="20"/>
              </w:rPr>
              <w:t xml:space="preserve">
ттік </w:t>
            </w:r>
            <w:r>
              <w:br/>
            </w:r>
            <w:r>
              <w:rPr>
                <w:rFonts w:ascii="Times New Roman"/>
                <w:b w:val="false"/>
                <w:i w:val="false"/>
                <w:color w:val="000000"/>
                <w:sz w:val="20"/>
              </w:rPr>
              <w:t xml:space="preserve">
бағда </w:t>
            </w:r>
            <w:r>
              <w:br/>
            </w:r>
            <w:r>
              <w:rPr>
                <w:rFonts w:ascii="Times New Roman"/>
                <w:b w:val="false"/>
                <w:i w:val="false"/>
                <w:color w:val="000000"/>
                <w:sz w:val="20"/>
              </w:rPr>
              <w:t xml:space="preserve">
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әкімш </w:t>
            </w:r>
            <w:r>
              <w:br/>
            </w:r>
            <w:r>
              <w:rPr>
                <w:rFonts w:ascii="Times New Roman"/>
                <w:b w:val="false"/>
                <w:i w:val="false"/>
                <w:color w:val="000000"/>
                <w:sz w:val="20"/>
              </w:rPr>
              <w:t xml:space="preserve">
ісі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 </w:t>
            </w:r>
            <w:r>
              <w:br/>
            </w:r>
            <w:r>
              <w:rPr>
                <w:rFonts w:ascii="Times New Roman"/>
                <w:b w:val="false"/>
                <w:i w:val="false"/>
                <w:color w:val="000000"/>
                <w:sz w:val="20"/>
              </w:rPr>
              <w:t xml:space="preserve">
а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9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жасалатын </w:t>
            </w:r>
            <w:r>
              <w:br/>
            </w:r>
            <w:r>
              <w:rPr>
                <w:rFonts w:ascii="Times New Roman"/>
                <w:b w:val="false"/>
                <w:i w:val="false"/>
                <w:color w:val="000000"/>
                <w:sz w:val="20"/>
              </w:rPr>
              <w:t xml:space="preserve">
  операциялар бойынша сальдо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6 038 543 </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6 054 249 </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6 054 249 </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6 054 249 </w:t>
            </w:r>
          </w:p>
        </w:tc>
      </w:tr>
      <w:tr>
        <w:trPr>
          <w:trHeight w:val="37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6 054 249 </w:t>
            </w:r>
          </w:p>
        </w:tc>
      </w:tr>
      <w:tr>
        <w:trPr>
          <w:trHeight w:val="75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w:t>
            </w:r>
            <w:r>
              <w:br/>
            </w:r>
            <w:r>
              <w:rPr>
                <w:rFonts w:ascii="Times New Roman"/>
                <w:b w:val="false"/>
                <w:i w:val="false"/>
                <w:color w:val="000000"/>
                <w:sz w:val="20"/>
              </w:rPr>
              <w:t xml:space="preserve">
капиталын қалыптастыру немесе </w:t>
            </w:r>
            <w:r>
              <w:br/>
            </w:r>
            <w:r>
              <w:rPr>
                <w:rFonts w:ascii="Times New Roman"/>
                <w:b w:val="false"/>
                <w:i w:val="false"/>
                <w:color w:val="000000"/>
                <w:sz w:val="20"/>
              </w:rPr>
              <w:t xml:space="preserve">
ұлғайту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6 054 249 </w:t>
            </w:r>
          </w:p>
        </w:tc>
      </w:tr>
      <w:tr>
        <w:trPr>
          <w:trHeight w:val="435"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МКК жарғылық капиталын </w:t>
            </w:r>
            <w:r>
              <w:br/>
            </w:r>
            <w:r>
              <w:rPr>
                <w:rFonts w:ascii="Times New Roman"/>
                <w:b w:val="false"/>
                <w:i w:val="false"/>
                <w:color w:val="000000"/>
                <w:sz w:val="20"/>
              </w:rPr>
              <w:t xml:space="preserve">
ұлғайту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6 014 249 </w:t>
            </w:r>
          </w:p>
        </w:tc>
      </w:tr>
      <w:tr>
        <w:trPr>
          <w:trHeight w:val="39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Ақпарат" МКК жарғылық </w:t>
            </w:r>
            <w:r>
              <w:br/>
            </w:r>
            <w:r>
              <w:rPr>
                <w:rFonts w:ascii="Times New Roman"/>
                <w:b w:val="false"/>
                <w:i w:val="false"/>
                <w:color w:val="000000"/>
                <w:sz w:val="20"/>
              </w:rPr>
              <w:t xml:space="preserve">
капиталын ұлғайту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725"/>
        <w:gridCol w:w="1289"/>
        <w:gridCol w:w="8110"/>
        <w:gridCol w:w="2156"/>
      </w:tblGrid>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w:t>
            </w:r>
            <w:r>
              <w:br/>
            </w:r>
            <w:r>
              <w:rPr>
                <w:rFonts w:ascii="Times New Roman"/>
                <w:b w:val="false"/>
                <w:i w:val="false"/>
                <w:color w:val="000000"/>
                <w:sz w:val="20"/>
              </w:rPr>
              <w:t xml:space="preserve">
түсетін түсімдер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r>
        <w:trPr>
          <w:trHeight w:val="3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w:t>
            </w:r>
            <w:r>
              <w:br/>
            </w:r>
            <w:r>
              <w:rPr>
                <w:rFonts w:ascii="Times New Roman"/>
                <w:b w:val="false"/>
                <w:i w:val="false"/>
                <w:color w:val="000000"/>
                <w:sz w:val="20"/>
              </w:rPr>
              <w:t xml:space="preserve">
түсетін түсімдер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713"/>
        <w:gridCol w:w="1312"/>
        <w:gridCol w:w="8170"/>
        <w:gridCol w:w="2053"/>
      </w:tblGrid>
      <w:tr>
        <w:trPr>
          <w:trHeight w:val="52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сыныбы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-3 537 004 </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(профицитін пайдалану)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3 537 004 </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r>
        <w:trPr>
          <w:trHeight w:val="375"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93"/>
        <w:gridCol w:w="1253"/>
        <w:gridCol w:w="653"/>
        <w:gridCol w:w="7073"/>
        <w:gridCol w:w="2033"/>
      </w:tblGrid>
      <w:tr>
        <w:trPr>
          <w:trHeight w:val="15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функционалдық топ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қаржы департаменті </w:t>
            </w:r>
            <w:r>
              <w:br/>
            </w:r>
            <w:r>
              <w:rPr>
                <w:rFonts w:ascii="Times New Roman"/>
                <w:b w:val="false"/>
                <w:i w:val="false"/>
                <w:color w:val="000000"/>
                <w:sz w:val="20"/>
              </w:rPr>
              <w:t xml:space="preserve">
(басқармасы)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 xml:space="preserve">
борышын өтеу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2 752 462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953"/>
        <w:gridCol w:w="1413"/>
        <w:gridCol w:w="8133"/>
        <w:gridCol w:w="1953"/>
      </w:tblGrid>
      <w:tr>
        <w:trPr>
          <w:trHeight w:val="11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сыныбы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қалдықтарының қозғалысы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6 061 466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