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a138e" w14:textId="5ba13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облыстық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облыстық мәслихатының 2008 жылғы 12 желтоқсандағы N 137-IV шешімі.
Атырау облыстық Әділет департаментінде 2009 жылғы 14 қаңтарда N 2540 
тіркелді. Күші жойылды - Атырау облыстық Мәслихатының 2011 жылғы 3 қазандағы № 275/1711/-МШ хатымен.      </w:t>
      </w:r>
    </w:p>
    <w:p>
      <w:pPr>
        <w:spacing w:after="0"/>
        <w:ind w:left="0"/>
        <w:jc w:val="both"/>
      </w:pPr>
      <w:bookmarkStart w:name="z32" w:id="0"/>
      <w:r>
        <w:rPr>
          <w:rFonts w:ascii="Times New Roman"/>
          <w:b w:val="false"/>
          <w:i w:val="false"/>
          <w:color w:val="ff0000"/>
          <w:sz w:val="28"/>
        </w:rPr>
        <w:t>      Ескерту. Күші жойылды - Атырау облыстық Мәслихатының 2011.10.03 № 275/1711/-МШ хатымен.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Қазақстан Республикасының 2008 жылғы 4 желтоқсандағы N 95 </w:t>
      </w:r>
      <w:r>
        <w:rPr>
          <w:rFonts w:ascii="Times New Roman"/>
          <w:b w:val="false"/>
          <w:i w:val="false"/>
          <w:color w:val="000000"/>
          <w:sz w:val="28"/>
        </w:rPr>
        <w:t xml:space="preserve">Бюджет </w:t>
      </w:r>
      <w:r>
        <w:rPr>
          <w:rFonts w:ascii="Times New Roman"/>
          <w:b w:val="false"/>
          <w:i w:val="false"/>
          <w:color w:val="000000"/>
          <w:sz w:val="28"/>
        </w:rPr>
        <w:t>кодексіне, Қазақстан Республикасының 2001 жылғы 23 қаңтардағы N 148 "Қазақстан Республикасындағы жергілікті мемлекеттік басқару туралы" </w:t>
      </w:r>
      <w:r>
        <w:rPr>
          <w:rFonts w:ascii="Times New Roman"/>
          <w:b w:val="false"/>
          <w:i w:val="false"/>
          <w:color w:val="000000"/>
          <w:sz w:val="28"/>
        </w:rPr>
        <w:t xml:space="preserve">Заңының 6-бабына </w:t>
      </w:r>
      <w:r>
        <w:rPr>
          <w:rFonts w:ascii="Times New Roman"/>
          <w:b w:val="false"/>
          <w:i w:val="false"/>
          <w:color w:val="000000"/>
          <w:sz w:val="28"/>
        </w:rPr>
        <w:t xml:space="preserve">сәйкес және облыс әкімияты ұсынған 2009 жылға арналған облыстық бюджет жобасын қарап, облыстық мәслихат Х сессиясында </w:t>
      </w:r>
      <w:r>
        <w:rPr>
          <w:rFonts w:ascii="Times New Roman"/>
          <w:b/>
          <w:i w:val="false"/>
          <w:color w:val="000000"/>
          <w:sz w:val="28"/>
        </w:rPr>
        <w:t xml:space="preserve">ШЕШІМ ЕТТІ: </w:t>
      </w:r>
      <w:r>
        <w:br/>
      </w:r>
      <w:r>
        <w:rPr>
          <w:rFonts w:ascii="Times New Roman"/>
          <w:b w:val="false"/>
          <w:i w:val="false"/>
          <w:color w:val="000000"/>
          <w:sz w:val="28"/>
        </w:rPr>
        <w:t>
</w:t>
      </w:r>
      <w:r>
        <w:rPr>
          <w:rFonts w:ascii="Times New Roman"/>
          <w:b w:val="false"/>
          <w:i w:val="false"/>
          <w:color w:val="000000"/>
          <w:sz w:val="28"/>
        </w:rPr>
        <w:t>
      1. 2009 жылға арналған облыстық бюджет </w:t>
      </w:r>
      <w:r>
        <w:rPr>
          <w:rFonts w:ascii="Times New Roman"/>
          <w:b w:val="false"/>
          <w:i w:val="false"/>
          <w:color w:val="000000"/>
          <w:sz w:val="28"/>
        </w:rPr>
        <w:t>1-қосымшаға</w:t>
      </w:r>
      <w:r>
        <w:rPr>
          <w:rFonts w:ascii="Times New Roman"/>
          <w:b w:val="false"/>
          <w:i w:val="false"/>
          <w:color w:val="000000"/>
          <w:sz w:val="28"/>
        </w:rPr>
        <w:t xml:space="preserve"> сәйкес келесідей көлемде бекітілсін:   </w:t>
      </w:r>
      <w:r>
        <w:br/>
      </w:r>
      <w:r>
        <w:rPr>
          <w:rFonts w:ascii="Times New Roman"/>
          <w:b w:val="false"/>
          <w:i w:val="false"/>
          <w:color w:val="000000"/>
          <w:sz w:val="28"/>
        </w:rPr>
        <w:t xml:space="preserve">
      1) кірістер - 97 330 584 мың теңге, оның ішінде:  </w:t>
      </w:r>
      <w:r>
        <w:br/>
      </w:r>
      <w:r>
        <w:rPr>
          <w:rFonts w:ascii="Times New Roman"/>
          <w:b w:val="false"/>
          <w:i w:val="false"/>
          <w:color w:val="000000"/>
          <w:sz w:val="28"/>
        </w:rPr>
        <w:t xml:space="preserve">
      салықтық түсімдер - 46 252 654 мың теңге; </w:t>
      </w:r>
      <w:r>
        <w:br/>
      </w:r>
      <w:r>
        <w:rPr>
          <w:rFonts w:ascii="Times New Roman"/>
          <w:b w:val="false"/>
          <w:i w:val="false"/>
          <w:color w:val="000000"/>
          <w:sz w:val="28"/>
        </w:rPr>
        <w:t xml:space="preserve">
      салықтық емес түсімдер - 347 253 мың теңге;  </w:t>
      </w:r>
      <w:r>
        <w:br/>
      </w:r>
      <w:r>
        <w:rPr>
          <w:rFonts w:ascii="Times New Roman"/>
          <w:b w:val="false"/>
          <w:i w:val="false"/>
          <w:color w:val="000000"/>
          <w:sz w:val="28"/>
        </w:rPr>
        <w:t xml:space="preserve">
      негізгі капиталды сатудан түсетін түсімдер - 100 мың теңге; </w:t>
      </w:r>
      <w:r>
        <w:br/>
      </w:r>
      <w:r>
        <w:rPr>
          <w:rFonts w:ascii="Times New Roman"/>
          <w:b w:val="false"/>
          <w:i w:val="false"/>
          <w:color w:val="000000"/>
          <w:sz w:val="28"/>
        </w:rPr>
        <w:t>
      ресми трансферттердің түсімдері - 50 730 577 мың теңге;</w:t>
      </w:r>
      <w:r>
        <w:br/>
      </w:r>
      <w:r>
        <w:rPr>
          <w:rFonts w:ascii="Times New Roman"/>
          <w:b w:val="false"/>
          <w:i w:val="false"/>
          <w:color w:val="000000"/>
          <w:sz w:val="28"/>
        </w:rPr>
        <w:t xml:space="preserve">
      2) шығындар - 83 777 157 мың теңге;  </w:t>
      </w:r>
      <w:r>
        <w:br/>
      </w:r>
      <w:r>
        <w:rPr>
          <w:rFonts w:ascii="Times New Roman"/>
          <w:b w:val="false"/>
          <w:i w:val="false"/>
          <w:color w:val="000000"/>
          <w:sz w:val="28"/>
        </w:rPr>
        <w:t xml:space="preserve">
      3) таза бюджеттік несиелендіру - -1 049 540 мың теңге, оның  ішінде: </w:t>
      </w:r>
      <w:r>
        <w:br/>
      </w:r>
      <w:r>
        <w:rPr>
          <w:rFonts w:ascii="Times New Roman"/>
          <w:b w:val="false"/>
          <w:i w:val="false"/>
          <w:color w:val="000000"/>
          <w:sz w:val="28"/>
        </w:rPr>
        <w:t xml:space="preserve">
      бюджеттік несиелер - 379 000 мың теңге; </w:t>
      </w:r>
      <w:r>
        <w:br/>
      </w:r>
      <w:r>
        <w:rPr>
          <w:rFonts w:ascii="Times New Roman"/>
          <w:b w:val="false"/>
          <w:i w:val="false"/>
          <w:color w:val="000000"/>
          <w:sz w:val="28"/>
        </w:rPr>
        <w:t xml:space="preserve">
      несиелерді өтеу - 1 428 540 мың теңге; </w:t>
      </w:r>
      <w:r>
        <w:br/>
      </w:r>
      <w:r>
        <w:rPr>
          <w:rFonts w:ascii="Times New Roman"/>
          <w:b w:val="false"/>
          <w:i w:val="false"/>
          <w:color w:val="000000"/>
          <w:sz w:val="28"/>
        </w:rPr>
        <w:t xml:space="preserve">
      4) Қаржы активтерімен жасалатын операциялар бойынша сальдо 13 960 148 мың теңге, оның ішінде: </w:t>
      </w:r>
      <w:r>
        <w:br/>
      </w:r>
      <w:r>
        <w:rPr>
          <w:rFonts w:ascii="Times New Roman"/>
          <w:b w:val="false"/>
          <w:i w:val="false"/>
          <w:color w:val="000000"/>
          <w:sz w:val="28"/>
        </w:rPr>
        <w:t xml:space="preserve">
      қаржы активтерін сатып алу - 13 963 054 мың теңге; </w:t>
      </w:r>
      <w:r>
        <w:br/>
      </w:r>
      <w:r>
        <w:rPr>
          <w:rFonts w:ascii="Times New Roman"/>
          <w:b w:val="false"/>
          <w:i w:val="false"/>
          <w:color w:val="000000"/>
          <w:sz w:val="28"/>
        </w:rPr>
        <w:t xml:space="preserve">
      мемлекеттің қаржы активтерін сатудан түсетін түсімдер - 2 906 мың теңге; </w:t>
      </w:r>
      <w:r>
        <w:br/>
      </w:r>
      <w:r>
        <w:rPr>
          <w:rFonts w:ascii="Times New Roman"/>
          <w:b w:val="false"/>
          <w:i w:val="false"/>
          <w:color w:val="000000"/>
          <w:sz w:val="28"/>
        </w:rPr>
        <w:t xml:space="preserve">
      5) бюджет тапшылығы (профициті) - 642 664 мың теңге; </w:t>
      </w:r>
      <w:r>
        <w:br/>
      </w:r>
      <w:r>
        <w:rPr>
          <w:rFonts w:ascii="Times New Roman"/>
          <w:b w:val="false"/>
          <w:i w:val="false"/>
          <w:color w:val="000000"/>
          <w:sz w:val="28"/>
        </w:rPr>
        <w:t xml:space="preserve">
      6) бюджет тапшылығын қаржыландыру (профицитін пайдалану) - -642 664 мың теңге. </w:t>
      </w:r>
      <w:r>
        <w:br/>
      </w:r>
      <w:r>
        <w:rPr>
          <w:rFonts w:ascii="Times New Roman"/>
          <w:b w:val="false"/>
          <w:i w:val="false"/>
          <w:color w:val="000000"/>
          <w:sz w:val="28"/>
        </w:rPr>
        <w:t xml:space="preserve">
       </w:t>
      </w:r>
      <w:r>
        <w:rPr>
          <w:rFonts w:ascii="Times New Roman"/>
          <w:b w:val="false"/>
          <w:i w:val="false"/>
          <w:color w:val="ff0000"/>
          <w:sz w:val="28"/>
        </w:rPr>
        <w:t xml:space="preserve">Ескерту. 1-тармаққа өзгерту енгізілді - Атырау облыстық мәслихатының 2009.01.14 </w:t>
      </w:r>
      <w:r>
        <w:rPr>
          <w:rFonts w:ascii="Times New Roman"/>
          <w:b w:val="false"/>
          <w:i w:val="false"/>
          <w:color w:val="000000"/>
          <w:sz w:val="28"/>
        </w:rPr>
        <w:t>N 149-IV</w:t>
      </w:r>
      <w:r>
        <w:rPr>
          <w:rFonts w:ascii="Times New Roman"/>
          <w:b w:val="false"/>
          <w:i w:val="false"/>
          <w:color w:val="ff0000"/>
          <w:sz w:val="28"/>
        </w:rPr>
        <w:t xml:space="preserve">, </w:t>
      </w:r>
      <w:r>
        <w:rPr>
          <w:rFonts w:ascii="Times New Roman"/>
          <w:b w:val="false"/>
          <w:i w:val="false"/>
          <w:color w:val="ff0000"/>
          <w:sz w:val="28"/>
        </w:rPr>
        <w:t xml:space="preserve">2009.04.17 </w:t>
      </w:r>
      <w:r>
        <w:rPr>
          <w:rFonts w:ascii="Times New Roman"/>
          <w:b w:val="false"/>
          <w:i w:val="false"/>
          <w:color w:val="000000"/>
          <w:sz w:val="28"/>
        </w:rPr>
        <w:t>N 175-IV</w:t>
      </w:r>
      <w:r>
        <w:rPr>
          <w:rFonts w:ascii="Times New Roman"/>
          <w:b w:val="false"/>
          <w:i w:val="false"/>
          <w:color w:val="ff0000"/>
          <w:sz w:val="28"/>
        </w:rPr>
        <w:t xml:space="preserve">, </w:t>
      </w:r>
      <w:r>
        <w:rPr>
          <w:rFonts w:ascii="Times New Roman"/>
          <w:b w:val="false"/>
          <w:i w:val="false"/>
          <w:color w:val="ff0000"/>
          <w:sz w:val="28"/>
        </w:rPr>
        <w:t xml:space="preserve">2009.07.03 </w:t>
      </w:r>
      <w:r>
        <w:rPr>
          <w:rFonts w:ascii="Times New Roman"/>
          <w:b w:val="false"/>
          <w:i w:val="false"/>
          <w:color w:val="000000"/>
          <w:sz w:val="28"/>
        </w:rPr>
        <w:t>N</w:t>
      </w:r>
      <w:r>
        <w:rPr>
          <w:rFonts w:ascii="Times New Roman"/>
          <w:b w:val="false"/>
          <w:i w:val="false"/>
          <w:color w:val="000000"/>
          <w:sz w:val="28"/>
        </w:rPr>
        <w:t xml:space="preserve"> 237-IV</w:t>
      </w:r>
      <w:r>
        <w:rPr>
          <w:rFonts w:ascii="Times New Roman"/>
          <w:b w:val="false"/>
          <w:i w:val="false"/>
          <w:color w:val="ff0000"/>
          <w:sz w:val="28"/>
        </w:rPr>
        <w:t>,</w:t>
      </w:r>
      <w:r>
        <w:rPr>
          <w:rFonts w:ascii="Times New Roman"/>
          <w:b w:val="false"/>
          <w:i w:val="false"/>
          <w:color w:val="ff0000"/>
          <w:sz w:val="28"/>
        </w:rPr>
        <w:t xml:space="preserve"> 2009.10.16 </w:t>
      </w:r>
      <w:r>
        <w:rPr>
          <w:rFonts w:ascii="Times New Roman"/>
          <w:b w:val="false"/>
          <w:i w:val="false"/>
          <w:color w:val="000000"/>
          <w:sz w:val="28"/>
        </w:rPr>
        <w:t xml:space="preserve">N </w:t>
      </w:r>
      <w:r>
        <w:rPr>
          <w:rFonts w:ascii="Times New Roman"/>
          <w:b w:val="false"/>
          <w:i w:val="false"/>
          <w:color w:val="000000"/>
          <w:sz w:val="28"/>
        </w:rPr>
        <w:t>253-IV</w:t>
      </w:r>
      <w:r>
        <w:rPr>
          <w:rFonts w:ascii="Times New Roman"/>
          <w:b w:val="false"/>
          <w:i w:val="false"/>
          <w:color w:val="ff0000"/>
          <w:sz w:val="28"/>
        </w:rPr>
        <w:t>,</w:t>
      </w:r>
      <w:r>
        <w:rPr>
          <w:rFonts w:ascii="Times New Roman"/>
          <w:b w:val="false"/>
          <w:i w:val="false"/>
          <w:color w:val="ff0000"/>
          <w:sz w:val="28"/>
        </w:rPr>
        <w:t xml:space="preserve"> 2009.11.26</w:t>
      </w:r>
      <w:r>
        <w:rPr>
          <w:rFonts w:ascii="Times New Roman"/>
          <w:b w:val="false"/>
          <w:i w:val="false"/>
          <w:color w:val="000000"/>
          <w:sz w:val="28"/>
        </w:rPr>
        <w:t xml:space="preserve"> N</w:t>
      </w:r>
      <w:r>
        <w:rPr>
          <w:rFonts w:ascii="Times New Roman"/>
          <w:b w:val="false"/>
          <w:i w:val="false"/>
          <w:color w:val="000000"/>
          <w:sz w:val="28"/>
        </w:rPr>
        <w:t xml:space="preserve"> 280-IV</w:t>
      </w:r>
      <w:r>
        <w:rPr>
          <w:rFonts w:ascii="Times New Roman"/>
          <w:b w:val="false"/>
          <w:i w:val="false"/>
          <w:color w:val="ff0000"/>
          <w:sz w:val="28"/>
        </w:rPr>
        <w:t xml:space="preserve"> шешімдерімен. </w:t>
      </w:r>
      <w:r>
        <w:br/>
      </w:r>
      <w:r>
        <w:rPr>
          <w:rFonts w:ascii="Times New Roman"/>
          <w:b w:val="false"/>
          <w:i w:val="false"/>
          <w:color w:val="000000"/>
          <w:sz w:val="28"/>
        </w:rPr>
        <w:t>
</w:t>
      </w:r>
      <w:r>
        <w:rPr>
          <w:rFonts w:ascii="Times New Roman"/>
          <w:b w:val="false"/>
          <w:i w:val="false"/>
          <w:color w:val="000000"/>
          <w:sz w:val="28"/>
        </w:rPr>
        <w:t xml:space="preserve">
      2. 2009 жылға арналған облыстық бюджет табыстары Бюджеттік кодексіне сәйкес келесідей салықтық түсімдер есебінде жасақталатыны белгіленсін:    </w:t>
      </w:r>
      <w:r>
        <w:br/>
      </w:r>
      <w:r>
        <w:rPr>
          <w:rFonts w:ascii="Times New Roman"/>
          <w:b w:val="false"/>
          <w:i w:val="false"/>
          <w:color w:val="000000"/>
          <w:sz w:val="28"/>
        </w:rPr>
        <w:t xml:space="preserve">
      Атырау қаласы мен аудандар бюджеттеріне есептелетін сомада  басқа әлеуметтік және жеке табыс салығы;  </w:t>
      </w:r>
      <w:r>
        <w:br/>
      </w:r>
      <w:r>
        <w:rPr>
          <w:rFonts w:ascii="Times New Roman"/>
          <w:b w:val="false"/>
          <w:i w:val="false"/>
          <w:color w:val="000000"/>
          <w:sz w:val="28"/>
        </w:rPr>
        <w:t xml:space="preserve">
      қоршаған ортаға эмиссия үшін төленетін төлемақы, орманды  пайдаланғаны үшін, жер бетіне жақын көздердегі су ресурстарын пайдаланғаны үшін төлем, 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 </w:t>
      </w:r>
      <w:r>
        <w:br/>
      </w:r>
      <w:r>
        <w:rPr>
          <w:rFonts w:ascii="Times New Roman"/>
          <w:b w:val="false"/>
          <w:i w:val="false"/>
          <w:color w:val="000000"/>
          <w:sz w:val="28"/>
        </w:rPr>
        <w:t xml:space="preserve">
      салықтық емес түсімдер:  </w:t>
      </w:r>
      <w:r>
        <w:br/>
      </w:r>
      <w:r>
        <w:rPr>
          <w:rFonts w:ascii="Times New Roman"/>
          <w:b w:val="false"/>
          <w:i w:val="false"/>
          <w:color w:val="000000"/>
          <w:sz w:val="28"/>
        </w:rPr>
        <w:t xml:space="preserve">
      мемлекеттік коммуналдық кәсіпорындар таза табыстар бөлігіне  түсімдер;  </w:t>
      </w:r>
      <w:r>
        <w:br/>
      </w:r>
      <w:r>
        <w:rPr>
          <w:rFonts w:ascii="Times New Roman"/>
          <w:b w:val="false"/>
          <w:i w:val="false"/>
          <w:color w:val="000000"/>
          <w:sz w:val="28"/>
        </w:rPr>
        <w:t xml:space="preserve">
      коммуналдық меншіктегі мемлекеттік акция пакеті үшін  дивиденттер; </w:t>
      </w:r>
      <w:r>
        <w:br/>
      </w:r>
      <w:r>
        <w:rPr>
          <w:rFonts w:ascii="Times New Roman"/>
          <w:b w:val="false"/>
          <w:i w:val="false"/>
          <w:color w:val="000000"/>
          <w:sz w:val="28"/>
        </w:rPr>
        <w:t xml:space="preserve">
      коммуналдық меншіктегі мүлікті жалдаудан түсетін түсімдер; </w:t>
      </w:r>
      <w:r>
        <w:br/>
      </w:r>
      <w:r>
        <w:rPr>
          <w:rFonts w:ascii="Times New Roman"/>
          <w:b w:val="false"/>
          <w:i w:val="false"/>
          <w:color w:val="000000"/>
          <w:sz w:val="28"/>
        </w:rPr>
        <w:t xml:space="preserve">
      жергілікті бюджет есебінен банк - қарыз алушыларға берілген несиелер бойынша сыйақылар (көзқарастар); </w:t>
      </w:r>
      <w:r>
        <w:br/>
      </w:r>
      <w:r>
        <w:rPr>
          <w:rFonts w:ascii="Times New Roman"/>
          <w:b w:val="false"/>
          <w:i w:val="false"/>
          <w:color w:val="000000"/>
          <w:sz w:val="28"/>
        </w:rPr>
        <w:t xml:space="preserve">
      жергілікті бюджеттен қаржыландыратын мемлекеттік мекемелер өнімдерін (жұмыс, қызмет) сатудан, жергілікті бюджет қаржыландыратын мемлекеттік мекемелермен ұйымдастырылатын мемлекеттік сатып алуды жүргізуден ақша түсімдері;  </w:t>
      </w:r>
      <w:r>
        <w:br/>
      </w:r>
      <w:r>
        <w:rPr>
          <w:rFonts w:ascii="Times New Roman"/>
          <w:b w:val="false"/>
          <w:i w:val="false"/>
          <w:color w:val="000000"/>
          <w:sz w:val="28"/>
        </w:rPr>
        <w:t xml:space="preserve">
      жергілікті мемлекеттік органдар салатын әкімшілік айыппұлдар, өсімпұлдар, санкциялар, өндіріп алулар; </w:t>
      </w:r>
      <w:r>
        <w:br/>
      </w:r>
      <w:r>
        <w:rPr>
          <w:rFonts w:ascii="Times New Roman"/>
          <w:b w:val="false"/>
          <w:i w:val="false"/>
          <w:color w:val="000000"/>
          <w:sz w:val="28"/>
        </w:rPr>
        <w:t xml:space="preserve">
      жергілікті бюджеттен қаржыландырылатын мемлекеттік мекемелермен алынатын басқа да айыппұлдар, өсімпұлдар, санкциялар, өндіріп алулар; </w:t>
      </w:r>
      <w:r>
        <w:br/>
      </w:r>
      <w:r>
        <w:rPr>
          <w:rFonts w:ascii="Times New Roman"/>
          <w:b w:val="false"/>
          <w:i w:val="false"/>
          <w:color w:val="000000"/>
          <w:sz w:val="28"/>
        </w:rPr>
        <w:t xml:space="preserve">
      түзету жұмыстарына сотталғандардың еңбекақысынан ұсталатын түсімдер; </w:t>
      </w:r>
      <w:r>
        <w:br/>
      </w:r>
      <w:r>
        <w:rPr>
          <w:rFonts w:ascii="Times New Roman"/>
          <w:b w:val="false"/>
          <w:i w:val="false"/>
          <w:color w:val="000000"/>
          <w:sz w:val="28"/>
        </w:rPr>
        <w:t xml:space="preserve">
      жергілікті бюджеттен қаржыландырылатын мемлекеттік мекемелердің дебиторлық, депоненттік берешегінің түсімі; </w:t>
      </w:r>
      <w:r>
        <w:br/>
      </w:r>
      <w:r>
        <w:rPr>
          <w:rFonts w:ascii="Times New Roman"/>
          <w:b w:val="false"/>
          <w:i w:val="false"/>
          <w:color w:val="000000"/>
          <w:sz w:val="28"/>
        </w:rPr>
        <w:t xml:space="preserve">
      басқа да салықтық емес түсімдер;  </w:t>
      </w:r>
      <w:r>
        <w:br/>
      </w:r>
      <w:r>
        <w:rPr>
          <w:rFonts w:ascii="Times New Roman"/>
          <w:b w:val="false"/>
          <w:i w:val="false"/>
          <w:color w:val="000000"/>
          <w:sz w:val="28"/>
        </w:rPr>
        <w:t xml:space="preserve">
      негізгі капиталды сатудан түсетін түсімдер: </w:t>
      </w:r>
      <w:r>
        <w:br/>
      </w:r>
      <w:r>
        <w:rPr>
          <w:rFonts w:ascii="Times New Roman"/>
          <w:b w:val="false"/>
          <w:i w:val="false"/>
          <w:color w:val="000000"/>
          <w:sz w:val="28"/>
        </w:rPr>
        <w:t xml:space="preserve">
      жергілікті бюджеттен қаржыландырылатын мемлекеттік мекемелерге бекітілген мүлікті сатудан түсетін түсімдер; </w:t>
      </w:r>
      <w:r>
        <w:br/>
      </w:r>
      <w:r>
        <w:rPr>
          <w:rFonts w:ascii="Times New Roman"/>
          <w:b w:val="false"/>
          <w:i w:val="false"/>
          <w:color w:val="000000"/>
          <w:sz w:val="28"/>
        </w:rPr>
        <w:t xml:space="preserve">
      бюджеттік несиелерді қайтару:   </w:t>
      </w:r>
      <w:r>
        <w:br/>
      </w:r>
      <w:r>
        <w:rPr>
          <w:rFonts w:ascii="Times New Roman"/>
          <w:b w:val="false"/>
          <w:i w:val="false"/>
          <w:color w:val="000000"/>
          <w:sz w:val="28"/>
        </w:rPr>
        <w:t xml:space="preserve">
      аудандардың (облыстық маңызы бар қалалардың) жергілікті  атқарушы органдарына облыстық бюджеттен берілген бюджеттік кредиттерді өтеу; </w:t>
      </w:r>
      <w:r>
        <w:br/>
      </w:r>
      <w:r>
        <w:rPr>
          <w:rFonts w:ascii="Times New Roman"/>
          <w:b w:val="false"/>
          <w:i w:val="false"/>
          <w:color w:val="000000"/>
          <w:sz w:val="28"/>
        </w:rPr>
        <w:t xml:space="preserve">
      жергілікті бюджеттен несиелендіруші банкілерге берілген бюджеттік несиелерді қайтару; </w:t>
      </w:r>
      <w:r>
        <w:br/>
      </w:r>
      <w:r>
        <w:rPr>
          <w:rFonts w:ascii="Times New Roman"/>
          <w:b w:val="false"/>
          <w:i w:val="false"/>
          <w:color w:val="000000"/>
          <w:sz w:val="28"/>
        </w:rPr>
        <w:t xml:space="preserve">
      заңды тұлғаларға жергілікті бюджеттен 2005 жылға дейін берілген бюджеттік несиелерді қайтару; </w:t>
      </w:r>
      <w:r>
        <w:br/>
      </w:r>
      <w:r>
        <w:rPr>
          <w:rFonts w:ascii="Times New Roman"/>
          <w:b w:val="false"/>
          <w:i w:val="false"/>
          <w:color w:val="000000"/>
          <w:sz w:val="28"/>
        </w:rPr>
        <w:t xml:space="preserve">
      жеке тұлғаларға жергілікті бюджеттен берілген бюджеттік несиелерді өтеу; </w:t>
      </w:r>
      <w:r>
        <w:br/>
      </w:r>
      <w:r>
        <w:rPr>
          <w:rFonts w:ascii="Times New Roman"/>
          <w:b w:val="false"/>
          <w:i w:val="false"/>
          <w:color w:val="000000"/>
          <w:sz w:val="28"/>
        </w:rPr>
        <w:t xml:space="preserve">
      қаржы агенттіктеріне ішкі көздер есебінен облыстық бюджеттен берілген бюджеттік кредиттерді өтеу. </w:t>
      </w:r>
      <w:r>
        <w:br/>
      </w:r>
      <w:r>
        <w:rPr>
          <w:rFonts w:ascii="Times New Roman"/>
          <w:b w:val="false"/>
          <w:i w:val="false"/>
          <w:color w:val="000000"/>
          <w:sz w:val="28"/>
        </w:rPr>
        <w:t xml:space="preserve">
      мемлекеттің қаржы активтерін сатудан түсетін түсімдер: </w:t>
      </w:r>
      <w:r>
        <w:br/>
      </w:r>
      <w:r>
        <w:rPr>
          <w:rFonts w:ascii="Times New Roman"/>
          <w:b w:val="false"/>
          <w:i w:val="false"/>
          <w:color w:val="000000"/>
          <w:sz w:val="28"/>
        </w:rPr>
        <w:t>
      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w:t>
      </w:r>
      <w:r>
        <w:br/>
      </w:r>
      <w:r>
        <w:rPr>
          <w:rFonts w:ascii="Times New Roman"/>
          <w:b w:val="false"/>
          <w:i w:val="false"/>
          <w:color w:val="000000"/>
          <w:sz w:val="28"/>
        </w:rPr>
        <w:t>
</w:t>
      </w:r>
      <w:r>
        <w:rPr>
          <w:rFonts w:ascii="Times New Roman"/>
          <w:b w:val="false"/>
          <w:i w:val="false"/>
          <w:color w:val="000000"/>
          <w:sz w:val="28"/>
        </w:rPr>
        <w:t>
      3. Атырау қаласы мен аудандар бюджетіне жалпы мемлекеттік салықтар түсімінің жалпы сома нормативі 2009 жылға келесідей көлемде бекітілсін:</w:t>
      </w:r>
      <w:r>
        <w:br/>
      </w:r>
      <w:r>
        <w:rPr>
          <w:rFonts w:ascii="Times New Roman"/>
          <w:b w:val="false"/>
          <w:i w:val="false"/>
          <w:color w:val="000000"/>
          <w:sz w:val="28"/>
        </w:rPr>
        <w:t>
      төлем көзінен салық салынатын табыстардан ұсталатын жеке табыс салығы:</w:t>
      </w:r>
      <w:r>
        <w:br/>
      </w:r>
      <w:r>
        <w:rPr>
          <w:rFonts w:ascii="Times New Roman"/>
          <w:b w:val="false"/>
          <w:i w:val="false"/>
          <w:color w:val="000000"/>
          <w:sz w:val="28"/>
        </w:rPr>
        <w:t>
      Құрманғазы, Индер, Исатай, Қызылқоға, Махамбет аудандарына және меншікті облыстық бюджетке 100%;</w:t>
      </w:r>
      <w:r>
        <w:br/>
      </w:r>
      <w:r>
        <w:rPr>
          <w:rFonts w:ascii="Times New Roman"/>
          <w:b w:val="false"/>
          <w:i w:val="false"/>
          <w:color w:val="000000"/>
          <w:sz w:val="28"/>
        </w:rPr>
        <w:t>
      Мақат ауданына және Атырау қаласына - 50%;</w:t>
      </w:r>
      <w:r>
        <w:br/>
      </w:r>
      <w:r>
        <w:rPr>
          <w:rFonts w:ascii="Times New Roman"/>
          <w:b w:val="false"/>
          <w:i w:val="false"/>
          <w:color w:val="000000"/>
          <w:sz w:val="28"/>
        </w:rPr>
        <w:t>
      Жылыой ауданына - 0%;</w:t>
      </w:r>
      <w:r>
        <w:br/>
      </w:r>
      <w:r>
        <w:rPr>
          <w:rFonts w:ascii="Times New Roman"/>
          <w:b w:val="false"/>
          <w:i w:val="false"/>
          <w:color w:val="000000"/>
          <w:sz w:val="28"/>
        </w:rPr>
        <w:t>
      төлем көзінен салық салынбайтын табыстардан ұсталатын жеке табыс салығы:</w:t>
      </w:r>
      <w:r>
        <w:br/>
      </w:r>
      <w:r>
        <w:rPr>
          <w:rFonts w:ascii="Times New Roman"/>
          <w:b w:val="false"/>
          <w:i w:val="false"/>
          <w:color w:val="000000"/>
          <w:sz w:val="28"/>
        </w:rPr>
        <w:t>
      Құрманғазы, Индер, Исатай, Қызылқоға, Мақат, Махамбет аудандарына және меншікті облыстық бюджетке 100%;</w:t>
      </w:r>
      <w:r>
        <w:br/>
      </w:r>
      <w:r>
        <w:rPr>
          <w:rFonts w:ascii="Times New Roman"/>
          <w:b w:val="false"/>
          <w:i w:val="false"/>
          <w:color w:val="000000"/>
          <w:sz w:val="28"/>
        </w:rPr>
        <w:t>
      Атырау қаласына - 50%;</w:t>
      </w:r>
      <w:r>
        <w:br/>
      </w:r>
      <w:r>
        <w:rPr>
          <w:rFonts w:ascii="Times New Roman"/>
          <w:b w:val="false"/>
          <w:i w:val="false"/>
          <w:color w:val="000000"/>
          <w:sz w:val="28"/>
        </w:rPr>
        <w:t>
      Жылыой ауданына - 0%;</w:t>
      </w:r>
      <w:r>
        <w:br/>
      </w:r>
      <w:r>
        <w:rPr>
          <w:rFonts w:ascii="Times New Roman"/>
          <w:b w:val="false"/>
          <w:i w:val="false"/>
          <w:color w:val="000000"/>
          <w:sz w:val="28"/>
        </w:rPr>
        <w:t>
      бір реттік талон бойынша, кәсіпкерлік қызметпен айналысатын жеке тұлғаның жеке табыс салығы бойынша:</w:t>
      </w:r>
      <w:r>
        <w:br/>
      </w:r>
      <w:r>
        <w:rPr>
          <w:rFonts w:ascii="Times New Roman"/>
          <w:b w:val="false"/>
          <w:i w:val="false"/>
          <w:color w:val="000000"/>
          <w:sz w:val="28"/>
        </w:rPr>
        <w:t>
      Құрманғазы, Индер, Исатай, Қызылқоға, Мақат, Махамбет, Жылыой аудандарына, Атырау қаласына - 100%;</w:t>
      </w:r>
      <w:r>
        <w:br/>
      </w:r>
      <w:r>
        <w:rPr>
          <w:rFonts w:ascii="Times New Roman"/>
          <w:b w:val="false"/>
          <w:i w:val="false"/>
          <w:color w:val="000000"/>
          <w:sz w:val="28"/>
        </w:rPr>
        <w:t>
      шетел азаматтарының жеке табыс салығы бойынша төлем көзінен ұсталатын:</w:t>
      </w:r>
      <w:r>
        <w:br/>
      </w:r>
      <w:r>
        <w:rPr>
          <w:rFonts w:ascii="Times New Roman"/>
          <w:b w:val="false"/>
          <w:i w:val="false"/>
          <w:color w:val="000000"/>
          <w:sz w:val="28"/>
        </w:rPr>
        <w:t>
      меншікті облыстық бюджетке 100%;</w:t>
      </w:r>
      <w:r>
        <w:br/>
      </w:r>
      <w:r>
        <w:rPr>
          <w:rFonts w:ascii="Times New Roman"/>
          <w:b w:val="false"/>
          <w:i w:val="false"/>
          <w:color w:val="000000"/>
          <w:sz w:val="28"/>
        </w:rPr>
        <w:t>
      шетел азаматтарының жеке табыс салығы бойынша төлем көзінен ұсталмайтыннан:</w:t>
      </w:r>
      <w:r>
        <w:br/>
      </w:r>
      <w:r>
        <w:rPr>
          <w:rFonts w:ascii="Times New Roman"/>
          <w:b w:val="false"/>
          <w:i w:val="false"/>
          <w:color w:val="000000"/>
          <w:sz w:val="28"/>
        </w:rPr>
        <w:t>
      меншікті облыстық бюджетке 100%;</w:t>
      </w:r>
      <w:r>
        <w:br/>
      </w:r>
      <w:r>
        <w:rPr>
          <w:rFonts w:ascii="Times New Roman"/>
          <w:b w:val="false"/>
          <w:i w:val="false"/>
          <w:color w:val="000000"/>
          <w:sz w:val="28"/>
        </w:rPr>
        <w:t>
      әлеуметтік салық бойынша:</w:t>
      </w:r>
      <w:r>
        <w:br/>
      </w:r>
      <w:r>
        <w:rPr>
          <w:rFonts w:ascii="Times New Roman"/>
          <w:b w:val="false"/>
          <w:i w:val="false"/>
          <w:color w:val="000000"/>
          <w:sz w:val="28"/>
        </w:rPr>
        <w:t>
      Құрманғазы, Индер, Исатай, Қызылқоға, Мақат, Махамбет аудандарына және меншікті облыстық бюджетке -100%;</w:t>
      </w:r>
      <w:r>
        <w:br/>
      </w:r>
      <w:r>
        <w:rPr>
          <w:rFonts w:ascii="Times New Roman"/>
          <w:b w:val="false"/>
          <w:i w:val="false"/>
          <w:color w:val="000000"/>
          <w:sz w:val="28"/>
        </w:rPr>
        <w:t>
      Атырау қаласына - 50%;</w:t>
      </w:r>
      <w:r>
        <w:br/>
      </w:r>
      <w:r>
        <w:rPr>
          <w:rFonts w:ascii="Times New Roman"/>
          <w:b w:val="false"/>
          <w:i w:val="false"/>
          <w:color w:val="000000"/>
          <w:sz w:val="28"/>
        </w:rPr>
        <w:t>
      Жылыой ауданына - 0%.</w:t>
      </w:r>
      <w:r>
        <w:br/>
      </w:r>
      <w:r>
        <w:rPr>
          <w:rFonts w:ascii="Times New Roman"/>
          <w:b w:val="false"/>
          <w:i w:val="false"/>
          <w:color w:val="000000"/>
          <w:sz w:val="28"/>
        </w:rPr>
        <w:t>
      Атырау қаласы мен аудандар бюджетіне жалпы мемлекеттік салықтар түсімінің жалпы сома нормативі 2009 жылға келесідей көлемде бекітілсін:</w:t>
      </w:r>
      <w:r>
        <w:br/>
      </w:r>
      <w:r>
        <w:rPr>
          <w:rFonts w:ascii="Times New Roman"/>
          <w:b w:val="false"/>
          <w:i w:val="false"/>
          <w:color w:val="000000"/>
          <w:sz w:val="28"/>
        </w:rPr>
        <w:t>
      төлем көзінен салық салынатын табыстардан ұсталатын жеке табыс салығы:</w:t>
      </w:r>
      <w:r>
        <w:br/>
      </w:r>
      <w:r>
        <w:rPr>
          <w:rFonts w:ascii="Times New Roman"/>
          <w:b w:val="false"/>
          <w:i w:val="false"/>
          <w:color w:val="000000"/>
          <w:sz w:val="28"/>
        </w:rPr>
        <w:t>
      Құрманғазы, Индер, Исатай, Қызылқоға, Махамбет аудандарына және меншікті облыстық бюджетке 100%;</w:t>
      </w:r>
      <w:r>
        <w:br/>
      </w:r>
      <w:r>
        <w:rPr>
          <w:rFonts w:ascii="Times New Roman"/>
          <w:b w:val="false"/>
          <w:i w:val="false"/>
          <w:color w:val="000000"/>
          <w:sz w:val="28"/>
        </w:rPr>
        <w:t>
      Мақат ауданына және Атырау қаласына - 50%;</w:t>
      </w:r>
      <w:r>
        <w:br/>
      </w:r>
      <w:r>
        <w:rPr>
          <w:rFonts w:ascii="Times New Roman"/>
          <w:b w:val="false"/>
          <w:i w:val="false"/>
          <w:color w:val="000000"/>
          <w:sz w:val="28"/>
        </w:rPr>
        <w:t>
      Жылыой ауданына - 0%;</w:t>
      </w:r>
      <w:r>
        <w:br/>
      </w:r>
      <w:r>
        <w:rPr>
          <w:rFonts w:ascii="Times New Roman"/>
          <w:b w:val="false"/>
          <w:i w:val="false"/>
          <w:color w:val="000000"/>
          <w:sz w:val="28"/>
        </w:rPr>
        <w:t>
      төлем көзінен салық салынбайтын табыстардан ұсталатын жеке табыс салығы:</w:t>
      </w:r>
      <w:r>
        <w:br/>
      </w:r>
      <w:r>
        <w:rPr>
          <w:rFonts w:ascii="Times New Roman"/>
          <w:b w:val="false"/>
          <w:i w:val="false"/>
          <w:color w:val="000000"/>
          <w:sz w:val="28"/>
        </w:rPr>
        <w:t>
      Құрманғазы, Индер, Исатай, Қызылқоға, Мақат, Махамбет аудандарына және меншікті облыстық бюджетке 100%;</w:t>
      </w:r>
      <w:r>
        <w:br/>
      </w:r>
      <w:r>
        <w:rPr>
          <w:rFonts w:ascii="Times New Roman"/>
          <w:b w:val="false"/>
          <w:i w:val="false"/>
          <w:color w:val="000000"/>
          <w:sz w:val="28"/>
        </w:rPr>
        <w:t>
      Атырау қаласына - 50%;</w:t>
      </w:r>
      <w:r>
        <w:br/>
      </w:r>
      <w:r>
        <w:rPr>
          <w:rFonts w:ascii="Times New Roman"/>
          <w:b w:val="false"/>
          <w:i w:val="false"/>
          <w:color w:val="000000"/>
          <w:sz w:val="28"/>
        </w:rPr>
        <w:t>
      Жылыой ауданына - 0%;</w:t>
      </w:r>
      <w:r>
        <w:br/>
      </w:r>
      <w:r>
        <w:rPr>
          <w:rFonts w:ascii="Times New Roman"/>
          <w:b w:val="false"/>
          <w:i w:val="false"/>
          <w:color w:val="000000"/>
          <w:sz w:val="28"/>
        </w:rPr>
        <w:t>
      бір реттік талон бойынша, кәсіпкерлік қызметпен айналысатын жеке тұлғаның жеке табыс салығы бойынша:</w:t>
      </w:r>
      <w:r>
        <w:br/>
      </w:r>
      <w:r>
        <w:rPr>
          <w:rFonts w:ascii="Times New Roman"/>
          <w:b w:val="false"/>
          <w:i w:val="false"/>
          <w:color w:val="000000"/>
          <w:sz w:val="28"/>
        </w:rPr>
        <w:t>
      Құрманғазы, Индер, Исатай, Қызылқоға, Мақат, Махамбет, Жылыой аудандарына, Атырау қаласына - 100%;</w:t>
      </w:r>
      <w:r>
        <w:br/>
      </w:r>
      <w:r>
        <w:rPr>
          <w:rFonts w:ascii="Times New Roman"/>
          <w:b w:val="false"/>
          <w:i w:val="false"/>
          <w:color w:val="000000"/>
          <w:sz w:val="28"/>
        </w:rPr>
        <w:t>
      шетел азаматтарының жеке табыс салығы бойынша төлем көзінен ұсталатын:</w:t>
      </w:r>
      <w:r>
        <w:br/>
      </w:r>
      <w:r>
        <w:rPr>
          <w:rFonts w:ascii="Times New Roman"/>
          <w:b w:val="false"/>
          <w:i w:val="false"/>
          <w:color w:val="000000"/>
          <w:sz w:val="28"/>
        </w:rPr>
        <w:t>
      меншікті облыстық бюджетке 100%;</w:t>
      </w:r>
      <w:r>
        <w:br/>
      </w:r>
      <w:r>
        <w:rPr>
          <w:rFonts w:ascii="Times New Roman"/>
          <w:b w:val="false"/>
          <w:i w:val="false"/>
          <w:color w:val="000000"/>
          <w:sz w:val="28"/>
        </w:rPr>
        <w:t>
      шетел азаматтарының жеке табыс салығы бойынша төлем көзінен ұсталмайтыннан:</w:t>
      </w:r>
      <w:r>
        <w:br/>
      </w:r>
      <w:r>
        <w:rPr>
          <w:rFonts w:ascii="Times New Roman"/>
          <w:b w:val="false"/>
          <w:i w:val="false"/>
          <w:color w:val="000000"/>
          <w:sz w:val="28"/>
        </w:rPr>
        <w:t>
      меншікті облыстық бюджетке 100%;</w:t>
      </w:r>
      <w:r>
        <w:br/>
      </w:r>
      <w:r>
        <w:rPr>
          <w:rFonts w:ascii="Times New Roman"/>
          <w:b w:val="false"/>
          <w:i w:val="false"/>
          <w:color w:val="000000"/>
          <w:sz w:val="28"/>
        </w:rPr>
        <w:t>
      әлеуметтік салық бойынша:</w:t>
      </w:r>
      <w:r>
        <w:br/>
      </w:r>
      <w:r>
        <w:rPr>
          <w:rFonts w:ascii="Times New Roman"/>
          <w:b w:val="false"/>
          <w:i w:val="false"/>
          <w:color w:val="000000"/>
          <w:sz w:val="28"/>
        </w:rPr>
        <w:t>
      Құрманғазы, Индер, Исатай, Қызылқоға, Мақат, Махамбет аудандарына және меншікті облыстық бюджетке - 100%;</w:t>
      </w:r>
      <w:r>
        <w:br/>
      </w:r>
      <w:r>
        <w:rPr>
          <w:rFonts w:ascii="Times New Roman"/>
          <w:b w:val="false"/>
          <w:i w:val="false"/>
          <w:color w:val="000000"/>
          <w:sz w:val="28"/>
        </w:rPr>
        <w:t>
      Атырау қаласына - 50%;</w:t>
      </w:r>
      <w:r>
        <w:br/>
      </w:r>
      <w:r>
        <w:rPr>
          <w:rFonts w:ascii="Times New Roman"/>
          <w:b w:val="false"/>
          <w:i w:val="false"/>
          <w:color w:val="000000"/>
          <w:sz w:val="28"/>
        </w:rPr>
        <w:t>
      Жылыой ауданына - 0%.</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Атырау облыстық мәслихатының 2009.04.17 </w:t>
      </w:r>
      <w:r>
        <w:rPr>
          <w:rFonts w:ascii="Times New Roman"/>
          <w:b w:val="false"/>
          <w:i w:val="false"/>
          <w:color w:val="000000"/>
          <w:sz w:val="28"/>
        </w:rPr>
        <w:t>N 175-IV</w:t>
      </w:r>
      <w:r>
        <w:rPr>
          <w:rFonts w:ascii="Times New Roman"/>
          <w:b w:val="false"/>
          <w:i w:val="false"/>
          <w:color w:val="ff0000"/>
          <w:sz w:val="28"/>
        </w:rPr>
        <w:t xml:space="preserve">, </w:t>
      </w:r>
      <w:r>
        <w:rPr>
          <w:rFonts w:ascii="Times New Roman"/>
          <w:b w:val="false"/>
          <w:i w:val="false"/>
          <w:color w:val="ff0000"/>
          <w:sz w:val="28"/>
        </w:rPr>
        <w:t xml:space="preserve">2009.07.03 </w:t>
      </w:r>
      <w:r>
        <w:rPr>
          <w:rFonts w:ascii="Times New Roman"/>
          <w:b w:val="false"/>
          <w:i w:val="false"/>
          <w:color w:val="000000"/>
          <w:sz w:val="28"/>
        </w:rPr>
        <w:t>N 237-IV</w:t>
      </w:r>
      <w:r>
        <w:rPr>
          <w:rFonts w:ascii="Times New Roman"/>
          <w:b w:val="false"/>
          <w:i w:val="false"/>
          <w:color w:val="ff0000"/>
          <w:sz w:val="28"/>
        </w:rPr>
        <w:t>,</w:t>
      </w:r>
      <w:r>
        <w:rPr>
          <w:rFonts w:ascii="Times New Roman"/>
          <w:b w:val="false"/>
          <w:i w:val="false"/>
          <w:color w:val="ff0000"/>
          <w:sz w:val="28"/>
        </w:rPr>
        <w:t xml:space="preserve"> 2009.</w:t>
      </w:r>
      <w:r>
        <w:rPr>
          <w:rFonts w:ascii="Times New Roman"/>
          <w:b w:val="false"/>
          <w:i w:val="false"/>
          <w:color w:val="ff0000"/>
          <w:sz w:val="28"/>
        </w:rPr>
        <w:t>10.16</w:t>
      </w:r>
      <w:r>
        <w:rPr>
          <w:rFonts w:ascii="Times New Roman"/>
          <w:b w:val="false"/>
          <w:i w:val="false"/>
          <w:color w:val="000000"/>
          <w:sz w:val="28"/>
        </w:rPr>
        <w:t xml:space="preserve"> N</w:t>
      </w:r>
      <w:r>
        <w:rPr>
          <w:rFonts w:ascii="Times New Roman"/>
          <w:b w:val="false"/>
          <w:i w:val="false"/>
          <w:color w:val="000000"/>
          <w:sz w:val="28"/>
        </w:rPr>
        <w:t xml:space="preserve"> 253-IV </w:t>
      </w:r>
      <w:r>
        <w:rPr>
          <w:rFonts w:ascii="Times New Roman"/>
          <w:b w:val="false"/>
          <w:i w:val="false"/>
          <w:color w:val="ff0000"/>
          <w:sz w:val="28"/>
        </w:rPr>
        <w:t>шешімдерімен.</w:t>
      </w:r>
      <w:r>
        <w:br/>
      </w:r>
      <w:r>
        <w:rPr>
          <w:rFonts w:ascii="Times New Roman"/>
          <w:b w:val="false"/>
          <w:i w:val="false"/>
          <w:color w:val="000000"/>
          <w:sz w:val="28"/>
        </w:rPr>
        <w:t>
</w:t>
      </w:r>
      <w:r>
        <w:rPr>
          <w:rFonts w:ascii="Times New Roman"/>
          <w:b w:val="false"/>
          <w:i w:val="false"/>
          <w:color w:val="000000"/>
          <w:sz w:val="28"/>
        </w:rPr>
        <w:t xml:space="preserve">
      4. Тиісті бюджеттің кірісіне: </w:t>
      </w:r>
      <w:r>
        <w:br/>
      </w:r>
      <w:r>
        <w:rPr>
          <w:rFonts w:ascii="Times New Roman"/>
          <w:b w:val="false"/>
          <w:i w:val="false"/>
          <w:color w:val="000000"/>
          <w:sz w:val="28"/>
        </w:rPr>
        <w:t xml:space="preserve">
      бірыңғай бюджеттік сыныптаманың кірістер сыныптамасының "әлеуметтік салық" коды бойынша - бұрын Зейнетақы қорына, Зейнетақы төлеу жөніндегі мемлекеттік орталыққа, Міндетті медициналық сақтандыру қорына, Мемлекеттік әлеуметтік сақтандыру қорына, жұмыспен қамтуға жәрдемдесу қорына аударылып келген жарналар жөніндегі берешек, сондай-ақ автомобиль жолдарын пайдаланушылардың бұрын Жол қорына түсіп келген аударымдары; </w:t>
      </w:r>
      <w:r>
        <w:br/>
      </w:r>
      <w:r>
        <w:rPr>
          <w:rFonts w:ascii="Times New Roman"/>
          <w:b w:val="false"/>
          <w:i w:val="false"/>
          <w:color w:val="000000"/>
          <w:sz w:val="28"/>
        </w:rPr>
        <w:t xml:space="preserve">
      "Өндірушілер көтерме саудада сататын, өзі өндіретін бензин (авиациялық бензинді қоспағанда)" коды бойынша бұрын Жол қорына түсіп келген бензиннен алынатын алым бойынша берешек; </w:t>
      </w:r>
      <w:r>
        <w:br/>
      </w:r>
      <w:r>
        <w:rPr>
          <w:rFonts w:ascii="Times New Roman"/>
          <w:b w:val="false"/>
          <w:i w:val="false"/>
          <w:color w:val="000000"/>
          <w:sz w:val="28"/>
        </w:rPr>
        <w:t xml:space="preserve">
      "Өндірушілер көтерме саудада сататын, өзі өндіретін дизель отыны" коды бойынша - бұрын Жол қорына түсіп келген дизель отынынан алынатын алым бойынша берешек есептелетін болып белгіленсін. </w:t>
      </w:r>
      <w:r>
        <w:br/>
      </w:r>
      <w:r>
        <w:rPr>
          <w:rFonts w:ascii="Times New Roman"/>
          <w:b w:val="false"/>
          <w:i w:val="false"/>
          <w:color w:val="000000"/>
          <w:sz w:val="28"/>
        </w:rPr>
        <w:t>
</w:t>
      </w:r>
      <w:r>
        <w:rPr>
          <w:rFonts w:ascii="Times New Roman"/>
          <w:b w:val="false"/>
          <w:i w:val="false"/>
          <w:color w:val="000000"/>
          <w:sz w:val="28"/>
        </w:rPr>
        <w:t xml:space="preserve">
      5. Аудан, қала бюджеттерінен облыстық бюджетке бюджеттік алымдардың 2009 жылға арналған көлемдері 25 412 240 мың теңге сомасында, оның ішінде: </w:t>
      </w:r>
      <w:r>
        <w:br/>
      </w:r>
      <w:r>
        <w:rPr>
          <w:rFonts w:ascii="Times New Roman"/>
          <w:b w:val="false"/>
          <w:i w:val="false"/>
          <w:color w:val="000000"/>
          <w:sz w:val="28"/>
        </w:rPr>
        <w:t xml:space="preserve">
      Жылыой ауданынан - 8 062 010 мың теңге; </w:t>
      </w:r>
      <w:r>
        <w:br/>
      </w:r>
      <w:r>
        <w:rPr>
          <w:rFonts w:ascii="Times New Roman"/>
          <w:b w:val="false"/>
          <w:i w:val="false"/>
          <w:color w:val="000000"/>
          <w:sz w:val="28"/>
        </w:rPr>
        <w:t xml:space="preserve">
      Атырау қаласынан - 17 350 230 мың теңге болып белгіленсін. </w:t>
      </w:r>
      <w:r>
        <w:br/>
      </w:r>
      <w:r>
        <w:rPr>
          <w:rFonts w:ascii="Times New Roman"/>
          <w:b w:val="false"/>
          <w:i w:val="false"/>
          <w:color w:val="000000"/>
          <w:sz w:val="28"/>
        </w:rPr>
        <w:t>
</w:t>
      </w:r>
      <w:r>
        <w:rPr>
          <w:rFonts w:ascii="Times New Roman"/>
          <w:b w:val="false"/>
          <w:i w:val="false"/>
          <w:color w:val="000000"/>
          <w:sz w:val="28"/>
        </w:rPr>
        <w:t xml:space="preserve">
      6. Облыстық бюджеттен аудандар бюджеттеріне берілетін субвенциялар мөлшерлері 2009 жылға 5 048 821 мың теңге сомасында, оның ішінде: </w:t>
      </w:r>
      <w:r>
        <w:br/>
      </w:r>
      <w:r>
        <w:rPr>
          <w:rFonts w:ascii="Times New Roman"/>
          <w:b w:val="false"/>
          <w:i w:val="false"/>
          <w:color w:val="000000"/>
          <w:sz w:val="28"/>
        </w:rPr>
        <w:t xml:space="preserve">
      Құрманғазы ауданы - 1 683 482 мың теңге; </w:t>
      </w:r>
      <w:r>
        <w:br/>
      </w:r>
      <w:r>
        <w:rPr>
          <w:rFonts w:ascii="Times New Roman"/>
          <w:b w:val="false"/>
          <w:i w:val="false"/>
          <w:color w:val="000000"/>
          <w:sz w:val="28"/>
        </w:rPr>
        <w:t xml:space="preserve">
      Индер ауданы - 875 863 мың теңге; </w:t>
      </w:r>
      <w:r>
        <w:br/>
      </w:r>
      <w:r>
        <w:rPr>
          <w:rFonts w:ascii="Times New Roman"/>
          <w:b w:val="false"/>
          <w:i w:val="false"/>
          <w:color w:val="000000"/>
          <w:sz w:val="28"/>
        </w:rPr>
        <w:t xml:space="preserve">
      Исатай ауданы - 618 299 мың теңге; </w:t>
      </w:r>
      <w:r>
        <w:br/>
      </w:r>
      <w:r>
        <w:rPr>
          <w:rFonts w:ascii="Times New Roman"/>
          <w:b w:val="false"/>
          <w:i w:val="false"/>
          <w:color w:val="000000"/>
          <w:sz w:val="28"/>
        </w:rPr>
        <w:t xml:space="preserve">
      Қызылқоға ауданы - 1 201 682 мың теңге; </w:t>
      </w:r>
      <w:r>
        <w:br/>
      </w:r>
      <w:r>
        <w:rPr>
          <w:rFonts w:ascii="Times New Roman"/>
          <w:b w:val="false"/>
          <w:i w:val="false"/>
          <w:color w:val="000000"/>
          <w:sz w:val="28"/>
        </w:rPr>
        <w:t xml:space="preserve">
      Мақат ауданы - 122 270 мың теңге; </w:t>
      </w:r>
      <w:r>
        <w:br/>
      </w:r>
      <w:r>
        <w:rPr>
          <w:rFonts w:ascii="Times New Roman"/>
          <w:b w:val="false"/>
          <w:i w:val="false"/>
          <w:color w:val="000000"/>
          <w:sz w:val="28"/>
        </w:rPr>
        <w:t xml:space="preserve">
      Махамбет ауданы - 547 225 мың теңге болып белгіленсін. </w:t>
      </w:r>
      <w:r>
        <w:br/>
      </w:r>
      <w:r>
        <w:rPr>
          <w:rFonts w:ascii="Times New Roman"/>
          <w:b w:val="false"/>
          <w:i w:val="false"/>
          <w:color w:val="000000"/>
          <w:sz w:val="28"/>
        </w:rPr>
        <w:t>
</w:t>
      </w:r>
      <w:r>
        <w:rPr>
          <w:rFonts w:ascii="Times New Roman"/>
          <w:b w:val="false"/>
          <w:i w:val="false"/>
          <w:color w:val="000000"/>
          <w:sz w:val="28"/>
        </w:rPr>
        <w:t xml:space="preserve">
      7. 2009 жылы 1 қаңтардан бастап әскери қызметшілерге (мерзімді қызметтегі әскери қызметшілерден басқа), сондай-ақ ішкі істер органдарының жедел-іздестіру, тергеу және саптық бөлімшелерінің қызметкерлеріне тұрғын үйді ұстау және коммуналдық қызметтер көрсету шығыстарын төлеу үшін ақшалай өтемақының айлық мөлшері 3 739 мың теңге сомасында белгіленсін. </w:t>
      </w:r>
      <w:r>
        <w:br/>
      </w:r>
      <w:r>
        <w:rPr>
          <w:rFonts w:ascii="Times New Roman"/>
          <w:b w:val="false"/>
          <w:i w:val="false"/>
          <w:color w:val="000000"/>
          <w:sz w:val="28"/>
        </w:rPr>
        <w:t>
</w:t>
      </w:r>
      <w:r>
        <w:rPr>
          <w:rFonts w:ascii="Times New Roman"/>
          <w:b w:val="false"/>
          <w:i w:val="false"/>
          <w:color w:val="000000"/>
          <w:sz w:val="28"/>
        </w:rPr>
        <w:t xml:space="preserve">
      8. 2009 жылға арналған облыстық бюджетте республикалық бюджеттен төмендегідей көлемдерде: </w:t>
      </w:r>
      <w:r>
        <w:br/>
      </w:r>
      <w:r>
        <w:rPr>
          <w:rFonts w:ascii="Times New Roman"/>
          <w:b w:val="false"/>
          <w:i w:val="false"/>
          <w:color w:val="000000"/>
          <w:sz w:val="28"/>
        </w:rPr>
        <w:t xml:space="preserve">
      жергілікті атқарушы органдардың оқыту тапсырысы негізінде  техникалық және кәсіптік, орта білімнен кейінгі білім беру мекемелері оқушыларына стипендия төлеуге - 63 280 мың теңге; </w:t>
      </w:r>
      <w:r>
        <w:br/>
      </w:r>
      <w:r>
        <w:rPr>
          <w:rFonts w:ascii="Times New Roman"/>
          <w:b w:val="false"/>
          <w:i w:val="false"/>
          <w:color w:val="000000"/>
          <w:sz w:val="28"/>
        </w:rPr>
        <w:t xml:space="preserve">
      вакциналарды және басқа иммунды биологиялық препараттарды сатып алуға - 94 887 мың теңге; </w:t>
      </w:r>
      <w:r>
        <w:br/>
      </w:r>
      <w:r>
        <w:rPr>
          <w:rFonts w:ascii="Times New Roman"/>
          <w:b w:val="false"/>
          <w:i w:val="false"/>
          <w:color w:val="000000"/>
          <w:sz w:val="28"/>
        </w:rPr>
        <w:t xml:space="preserve">
      жаңадан іске қосылатын денсаулық сақтау мекемелерін ұстауға -    45 437 мың теңге; </w:t>
      </w:r>
      <w:r>
        <w:br/>
      </w:r>
      <w:r>
        <w:rPr>
          <w:rFonts w:ascii="Times New Roman"/>
          <w:b w:val="false"/>
          <w:i w:val="false"/>
          <w:color w:val="000000"/>
          <w:sz w:val="28"/>
        </w:rPr>
        <w:t xml:space="preserve">
      жаңадан іске қосылатын әлеуметтік қорғау мекемелерін ұстауға -   35 257 мың теңге; </w:t>
      </w:r>
      <w:r>
        <w:br/>
      </w:r>
      <w:r>
        <w:rPr>
          <w:rFonts w:ascii="Times New Roman"/>
          <w:b w:val="false"/>
          <w:i w:val="false"/>
          <w:color w:val="000000"/>
          <w:sz w:val="28"/>
        </w:rPr>
        <w:t xml:space="preserve">
      туберкулез ауруына қарсы препараттарды сатып алуға 107 457 мың теңге; </w:t>
      </w:r>
      <w:r>
        <w:br/>
      </w:r>
      <w:r>
        <w:rPr>
          <w:rFonts w:ascii="Times New Roman"/>
          <w:b w:val="false"/>
          <w:i w:val="false"/>
          <w:color w:val="000000"/>
          <w:sz w:val="28"/>
        </w:rPr>
        <w:t xml:space="preserve">
      диабетке қарсы препараттарды сатып алуға - 53 487 мың теңге; </w:t>
      </w:r>
      <w:r>
        <w:br/>
      </w:r>
      <w:r>
        <w:rPr>
          <w:rFonts w:ascii="Times New Roman"/>
          <w:b w:val="false"/>
          <w:i w:val="false"/>
          <w:color w:val="000000"/>
          <w:sz w:val="28"/>
        </w:rPr>
        <w:t xml:space="preserve">
      онкологиялық аурулармен ауыратындар үшін химия препараттарды сатып алуға - 147 501 мың теңге; </w:t>
      </w:r>
      <w:r>
        <w:br/>
      </w:r>
      <w:r>
        <w:rPr>
          <w:rFonts w:ascii="Times New Roman"/>
          <w:b w:val="false"/>
          <w:i w:val="false"/>
          <w:color w:val="000000"/>
          <w:sz w:val="28"/>
        </w:rPr>
        <w:t xml:space="preserve">
      әлеуметтік стандарттарды енгізуге - 94 759 мың теңге; </w:t>
      </w:r>
      <w:r>
        <w:br/>
      </w:r>
      <w:r>
        <w:rPr>
          <w:rFonts w:ascii="Times New Roman"/>
          <w:b w:val="false"/>
          <w:i w:val="false"/>
          <w:color w:val="000000"/>
          <w:sz w:val="28"/>
        </w:rPr>
        <w:t xml:space="preserve">
      медициналық-әлеуметтік мекемелерде тамақтану нормасын өсіруге - 127 396 мың теңге; </w:t>
      </w:r>
      <w:r>
        <w:br/>
      </w:r>
      <w:r>
        <w:rPr>
          <w:rFonts w:ascii="Times New Roman"/>
          <w:b w:val="false"/>
          <w:i w:val="false"/>
          <w:color w:val="000000"/>
          <w:sz w:val="28"/>
        </w:rPr>
        <w:t xml:space="preserve">
      қоршаған ортаны қорғау саласында мемлекеттік басқару деңгейлері арасындағы өкілеттіктердің аражігін ажырату аясында берілетін функцияларды іске асыруға - 1 440 мың теңге;   </w:t>
      </w:r>
      <w:r>
        <w:br/>
      </w:r>
      <w:r>
        <w:rPr>
          <w:rFonts w:ascii="Times New Roman"/>
          <w:b w:val="false"/>
          <w:i w:val="false"/>
          <w:color w:val="000000"/>
          <w:sz w:val="28"/>
        </w:rPr>
        <w:t xml:space="preserve">
      ауыз сумен жабдықтаудың баламасыз көздерi болып табылатын сумен жабдықтаудың аса маңызды топтық жүйелерiнен ауыз су беру жөніндегі </w:t>
      </w:r>
      <w:r>
        <w:br/>
      </w:r>
      <w:r>
        <w:rPr>
          <w:rFonts w:ascii="Times New Roman"/>
          <w:b w:val="false"/>
          <w:i w:val="false"/>
          <w:color w:val="000000"/>
          <w:sz w:val="28"/>
        </w:rPr>
        <w:t xml:space="preserve">
      қызметтердің құнын субсидиялауға - 73 062 мың теңге; </w:t>
      </w:r>
      <w:r>
        <w:br/>
      </w:r>
      <w:r>
        <w:rPr>
          <w:rFonts w:ascii="Times New Roman"/>
          <w:b w:val="false"/>
          <w:i w:val="false"/>
          <w:color w:val="000000"/>
          <w:sz w:val="28"/>
        </w:rPr>
        <w:t xml:space="preserve">
      асыл тұқымды мал шаруашылығын дамытуды қолдауға - 94 847 мың теңге; </w:t>
      </w:r>
      <w:r>
        <w:br/>
      </w:r>
      <w:r>
        <w:rPr>
          <w:rFonts w:ascii="Times New Roman"/>
          <w:b w:val="false"/>
          <w:i w:val="false"/>
          <w:color w:val="000000"/>
          <w:sz w:val="28"/>
        </w:rPr>
        <w:t xml:space="preserve">
      көктемгі егіс және егін жинау жұмыстарын жүргізу үшін қажетті </w:t>
      </w:r>
      <w:r>
        <w:br/>
      </w:r>
      <w:r>
        <w:rPr>
          <w:rFonts w:ascii="Times New Roman"/>
          <w:b w:val="false"/>
          <w:i w:val="false"/>
          <w:color w:val="000000"/>
          <w:sz w:val="28"/>
        </w:rPr>
        <w:t xml:space="preserve">
жанар-жағар май және басқа да тауар-материалдық құндылықтарының құнын арзандатуға - 18 672 мың теңге; </w:t>
      </w:r>
      <w:r>
        <w:br/>
      </w:r>
      <w:r>
        <w:rPr>
          <w:rFonts w:ascii="Times New Roman"/>
          <w:b w:val="false"/>
          <w:i w:val="false"/>
          <w:color w:val="000000"/>
          <w:sz w:val="28"/>
        </w:rPr>
        <w:t xml:space="preserve">
      Өндірілетін ауыл шаруашылығы дақылдарының шығымдылығы мен сапасын арттыруды қолдауға - 5 446 мың теңге; </w:t>
      </w:r>
      <w:r>
        <w:br/>
      </w:r>
      <w:r>
        <w:rPr>
          <w:rFonts w:ascii="Times New Roman"/>
          <w:b w:val="false"/>
          <w:i w:val="false"/>
          <w:color w:val="000000"/>
          <w:sz w:val="28"/>
        </w:rPr>
        <w:t xml:space="preserve">
      мал шаруашылығы өнімдерінің өнімділігін және сапасын арттыру үшін субсидиялауға - 18 816 мың теңге; </w:t>
      </w:r>
      <w:r>
        <w:br/>
      </w:r>
      <w:r>
        <w:rPr>
          <w:rFonts w:ascii="Times New Roman"/>
          <w:b w:val="false"/>
          <w:i w:val="false"/>
          <w:color w:val="000000"/>
          <w:sz w:val="28"/>
        </w:rPr>
        <w:t xml:space="preserve">
      ауыл шаруашылығы тауарларын өндірушілерге су жеткізу жөніндегі қызметтердің құнын субсидиялауға - 70 486 мың теңге; </w:t>
      </w:r>
      <w:r>
        <w:br/>
      </w:r>
      <w:r>
        <w:rPr>
          <w:rFonts w:ascii="Times New Roman"/>
          <w:b w:val="false"/>
          <w:i w:val="false"/>
          <w:color w:val="000000"/>
          <w:sz w:val="28"/>
        </w:rPr>
        <w:t xml:space="preserve">
      жемiс-жидек дақылдарының және жүзiмнің көп жылдық көшеттерiн отырғызу және өсiруді қамтамасыз етуге - 28 077 мың теңге; </w:t>
      </w:r>
      <w:r>
        <w:br/>
      </w:r>
      <w:r>
        <w:rPr>
          <w:rFonts w:ascii="Times New Roman"/>
          <w:b w:val="false"/>
          <w:i w:val="false"/>
          <w:color w:val="000000"/>
          <w:sz w:val="28"/>
        </w:rPr>
        <w:t xml:space="preserve">
      ауылдық елді мекендер саласының мамандарын әлеуметтік қолдау шараларын іске асыру үшін - 15 816 мың теңге; </w:t>
      </w:r>
      <w:r>
        <w:br/>
      </w:r>
      <w:r>
        <w:rPr>
          <w:rFonts w:ascii="Times New Roman"/>
          <w:b w:val="false"/>
          <w:i w:val="false"/>
          <w:color w:val="000000"/>
          <w:sz w:val="28"/>
        </w:rPr>
        <w:t>
      "Атырау-Дамбы" облыстық маңызы бар автомобиль жолын күрделі және орташа жөндеуден өткізуге 458 000 мың теңге ағымдағы нысаналы трансферттер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w:t>
      </w:r>
      <w:r>
        <w:rPr>
          <w:rFonts w:ascii="Times New Roman"/>
          <w:b w:val="false"/>
          <w:i w:val="false"/>
          <w:color w:val="ff0000"/>
          <w:sz w:val="28"/>
        </w:rPr>
        <w:t xml:space="preserve"> 8-тармаққа өзгерту енгізілді - Атырау облыстық мәслихатының 2009.10.16</w:t>
      </w:r>
      <w:r>
        <w:rPr>
          <w:rFonts w:ascii="Times New Roman"/>
          <w:b w:val="false"/>
          <w:i w:val="false"/>
          <w:color w:val="000000"/>
          <w:sz w:val="28"/>
        </w:rPr>
        <w:t xml:space="preserve"> N 253-IV</w:t>
      </w:r>
      <w:r>
        <w:rPr>
          <w:rFonts w:ascii="Times New Roman"/>
          <w:b w:val="false"/>
          <w:i w:val="false"/>
          <w:color w:val="ff0000"/>
          <w:sz w:val="28"/>
        </w:rPr>
        <w:t>,</w:t>
      </w:r>
      <w:r>
        <w:rPr>
          <w:rFonts w:ascii="Times New Roman"/>
          <w:b w:val="false"/>
          <w:i w:val="false"/>
          <w:color w:val="ff0000"/>
          <w:sz w:val="28"/>
        </w:rPr>
        <w:t xml:space="preserve"> 2009.11.26</w:t>
      </w:r>
      <w:r>
        <w:rPr>
          <w:rFonts w:ascii="Times New Roman"/>
          <w:b w:val="false"/>
          <w:i w:val="false"/>
          <w:color w:val="000000"/>
          <w:sz w:val="28"/>
        </w:rPr>
        <w:t xml:space="preserve"> N 280-IV</w:t>
      </w:r>
      <w:r>
        <w:rPr>
          <w:rFonts w:ascii="Times New Roman"/>
          <w:b w:val="false"/>
          <w:i w:val="false"/>
          <w:color w:val="ff0000"/>
          <w:sz w:val="28"/>
        </w:rPr>
        <w:t xml:space="preserve"> шешімдерімен. </w:t>
      </w:r>
      <w:r>
        <w:br/>
      </w:r>
      <w:r>
        <w:rPr>
          <w:rFonts w:ascii="Times New Roman"/>
          <w:b w:val="false"/>
          <w:i w:val="false"/>
          <w:color w:val="000000"/>
          <w:sz w:val="28"/>
        </w:rPr>
        <w:t>
</w:t>
      </w:r>
      <w:r>
        <w:rPr>
          <w:rFonts w:ascii="Times New Roman"/>
          <w:b w:val="false"/>
          <w:i w:val="false"/>
          <w:color w:val="000000"/>
          <w:sz w:val="28"/>
        </w:rPr>
        <w:t xml:space="preserve">
      9. 2009 жылға арналған облыстық бюджетте Атырау қаласы және аудандар бюджеттеріне төмендегідей көлемдерде: </w:t>
      </w:r>
      <w:r>
        <w:br/>
      </w:r>
      <w:r>
        <w:rPr>
          <w:rFonts w:ascii="Times New Roman"/>
          <w:b w:val="false"/>
          <w:i w:val="false"/>
          <w:color w:val="000000"/>
          <w:sz w:val="28"/>
        </w:rPr>
        <w:t xml:space="preserve">
      жаңадан іске қосылатын білім беру мекемелерін ұстауға - 481 314 мың теңге; </w:t>
      </w:r>
      <w:r>
        <w:br/>
      </w:r>
      <w:r>
        <w:rPr>
          <w:rFonts w:ascii="Times New Roman"/>
          <w:b w:val="false"/>
          <w:i w:val="false"/>
          <w:color w:val="000000"/>
          <w:sz w:val="28"/>
        </w:rPr>
        <w:t>
      ең төменгі күнкөрістің мөлшері өскеніне байланысты мемлекеттік атаулы әлеуметтік көмек және 18 жасқа дейінгі балаларға айсайынғы мемлекеттік жәрдемақы төлеуге - 135 146 мың теңге ағымдағы нысаналы трансферттер көзделгені ескерілсін.</w:t>
      </w:r>
      <w:r>
        <w:br/>
      </w:r>
      <w:r>
        <w:rPr>
          <w:rFonts w:ascii="Times New Roman"/>
          <w:b w:val="false"/>
          <w:i w:val="false"/>
          <w:color w:val="000000"/>
          <w:sz w:val="28"/>
        </w:rPr>
        <w:t xml:space="preserve">
      әлеуметтік жұмыс орындары және жастар тәжірибесі бағдарламасын кеңейтуге - 220 330 мың теңге; </w:t>
      </w:r>
      <w:r>
        <w:br/>
      </w:r>
      <w:r>
        <w:rPr>
          <w:rFonts w:ascii="Times New Roman"/>
          <w:b w:val="false"/>
          <w:i w:val="false"/>
          <w:color w:val="000000"/>
          <w:sz w:val="28"/>
        </w:rPr>
        <w:t xml:space="preserve">
      кадрларды даярлау және қайта даярлау (Білім беру басқармасы) - 881 027 мың теңге; </w:t>
      </w:r>
      <w:r>
        <w:br/>
      </w:r>
      <w:r>
        <w:rPr>
          <w:rFonts w:ascii="Times New Roman"/>
          <w:b w:val="false"/>
          <w:i w:val="false"/>
          <w:color w:val="000000"/>
          <w:sz w:val="28"/>
        </w:rPr>
        <w:t>
      кадрларды даярлау және қайта даярлау (Денсаулық сақтау  басқармасы) - 32 171 мың теңге.</w:t>
      </w:r>
      <w:r>
        <w:br/>
      </w:r>
      <w:r>
        <w:rPr>
          <w:rFonts w:ascii="Times New Roman"/>
          <w:b w:val="false"/>
          <w:i w:val="false"/>
          <w:color w:val="000000"/>
          <w:sz w:val="28"/>
        </w:rPr>
        <w:t>
      Аталған ағымдағы нысаналы трансферттердің сомаларын Атырау қаласы және аудандар бюджеттеріне бөлу жергілікті атқарушы органының шешімінің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өзгерту енгізілді -  Атырау облыстық мәслихатының 2009.04.17 </w:t>
      </w:r>
      <w:r>
        <w:rPr>
          <w:rFonts w:ascii="Times New Roman"/>
          <w:b w:val="false"/>
          <w:i w:val="false"/>
          <w:color w:val="000000"/>
          <w:sz w:val="28"/>
        </w:rPr>
        <w:t>N 175-IV</w:t>
      </w:r>
      <w:r>
        <w:rPr>
          <w:rFonts w:ascii="Times New Roman"/>
          <w:b w:val="false"/>
          <w:i w:val="false"/>
          <w:color w:val="ff0000"/>
          <w:sz w:val="28"/>
        </w:rPr>
        <w:t xml:space="preserve">, </w:t>
      </w:r>
      <w:r>
        <w:rPr>
          <w:rFonts w:ascii="Times New Roman"/>
          <w:b w:val="false"/>
          <w:i w:val="false"/>
          <w:color w:val="ff0000"/>
          <w:sz w:val="28"/>
        </w:rPr>
        <w:t>2009.10.16</w:t>
      </w:r>
      <w:r>
        <w:rPr>
          <w:rFonts w:ascii="Times New Roman"/>
          <w:b w:val="false"/>
          <w:i w:val="false"/>
          <w:color w:val="000000"/>
          <w:sz w:val="28"/>
        </w:rPr>
        <w:t xml:space="preserve"> N </w:t>
      </w:r>
      <w:r>
        <w:rPr>
          <w:rFonts w:ascii="Times New Roman"/>
          <w:b w:val="false"/>
          <w:i w:val="false"/>
          <w:color w:val="000000"/>
          <w:sz w:val="28"/>
        </w:rPr>
        <w:t>253-IV</w:t>
      </w:r>
      <w:r>
        <w:rPr>
          <w:rFonts w:ascii="Times New Roman"/>
          <w:b w:val="false"/>
          <w:i w:val="false"/>
          <w:color w:val="ff0000"/>
          <w:sz w:val="28"/>
        </w:rPr>
        <w:t xml:space="preserve">, </w:t>
      </w:r>
      <w:r>
        <w:rPr>
          <w:rFonts w:ascii="Times New Roman"/>
          <w:b w:val="false"/>
          <w:i w:val="false"/>
          <w:color w:val="ff0000"/>
          <w:sz w:val="28"/>
        </w:rPr>
        <w:t>2009.11.26</w:t>
      </w:r>
      <w:r>
        <w:rPr>
          <w:rFonts w:ascii="Times New Roman"/>
          <w:b w:val="false"/>
          <w:i w:val="false"/>
          <w:color w:val="000000"/>
          <w:sz w:val="28"/>
        </w:rPr>
        <w:t xml:space="preserve"> N</w:t>
      </w:r>
      <w:r>
        <w:rPr>
          <w:rFonts w:ascii="Times New Roman"/>
          <w:b w:val="false"/>
          <w:i w:val="false"/>
          <w:color w:val="000000"/>
          <w:sz w:val="28"/>
        </w:rPr>
        <w:t xml:space="preserve"> 280-IV</w:t>
      </w:r>
      <w:r>
        <w:rPr>
          <w:rFonts w:ascii="Times New Roman"/>
          <w:b w:val="false"/>
          <w:i w:val="false"/>
          <w:color w:val="ff0000"/>
          <w:sz w:val="28"/>
        </w:rPr>
        <w:t xml:space="preserve"> шешімдерімен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10. 2009 жылға арналған облыстық бюджетте Атырау қаласы және аудандар бюджеттеріне Қазақстан Республикасында білім беруді дамытудың 2005-2010 жылдарға арналған мемлекеттік бағдарламасын іске асыруға 432 012 мың теңге сомасында, оның ішінде: </w:t>
      </w:r>
      <w:r>
        <w:br/>
      </w:r>
      <w:r>
        <w:rPr>
          <w:rFonts w:ascii="Times New Roman"/>
          <w:b w:val="false"/>
          <w:i w:val="false"/>
          <w:color w:val="000000"/>
          <w:sz w:val="28"/>
        </w:rPr>
        <w:t xml:space="preserve">
      бастауыш, негізгі орта және жалпы орта білім беретін мемлекеттік мекемелердегі физика, химия, биология кабинеттерін оқу жабдығымен жарақтандыруға 121 500 мың теңге; </w:t>
      </w:r>
      <w:r>
        <w:br/>
      </w:r>
      <w:r>
        <w:rPr>
          <w:rFonts w:ascii="Times New Roman"/>
          <w:b w:val="false"/>
          <w:i w:val="false"/>
          <w:color w:val="000000"/>
          <w:sz w:val="28"/>
        </w:rPr>
        <w:t xml:space="preserve">
      бастауыш, негізгі орта және жалпы орта білім беретін мемлекеттік мекемелерде лингафондық және мультимедиалық кабинеттер құруға 143 951 мың теңге; </w:t>
      </w:r>
      <w:r>
        <w:br/>
      </w:r>
      <w:r>
        <w:rPr>
          <w:rFonts w:ascii="Times New Roman"/>
          <w:b w:val="false"/>
          <w:i w:val="false"/>
          <w:color w:val="000000"/>
          <w:sz w:val="28"/>
        </w:rPr>
        <w:t xml:space="preserve">
      бастауыш, негізгі орта және жалпы орта білім берудің мемлекеттік жүйесіне интерактивті оқыту жүйесін енгізуге 166 561 мың теңге ағымдағы нысаналы трансферттер көзделгені ескерілсін. </w:t>
      </w:r>
      <w:r>
        <w:br/>
      </w:r>
      <w:r>
        <w:rPr>
          <w:rFonts w:ascii="Times New Roman"/>
          <w:b w:val="false"/>
          <w:i w:val="false"/>
          <w:color w:val="000000"/>
          <w:sz w:val="28"/>
        </w:rPr>
        <w:t>
      Аталған ағымдағы нысаналы трансферттердің сомаларын Атырау қаласы және аудандар бюджеттеріне бөлу жергілікті атқарушы органының шешімінің негізінде айқындалады.</w:t>
      </w:r>
      <w:r>
        <w:br/>
      </w:r>
      <w:r>
        <w:rPr>
          <w:rFonts w:ascii="Times New Roman"/>
          <w:b w:val="false"/>
          <w:i w:val="false"/>
          <w:color w:val="000000"/>
          <w:sz w:val="28"/>
        </w:rPr>
        <w:t>
      </w:t>
      </w:r>
      <w:r>
        <w:rPr>
          <w:rFonts w:ascii="Times New Roman"/>
          <w:b w:val="false"/>
          <w:i w:val="false"/>
          <w:color w:val="ff0000"/>
          <w:sz w:val="28"/>
        </w:rPr>
        <w:t>Ескерту. 10-тармаққа өзгерту енгізілді - Атырау облыстық мәслихатының 2009.10.16</w:t>
      </w:r>
      <w:r>
        <w:rPr>
          <w:rFonts w:ascii="Times New Roman"/>
          <w:b w:val="false"/>
          <w:i w:val="false"/>
          <w:color w:val="000000"/>
          <w:sz w:val="28"/>
        </w:rPr>
        <w:t xml:space="preserve"> N 253-IV</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xml:space="preserve">
      11. 2009 жылға арналған облыстық бюджетте Қазақстан Республикасында білім беруді дамытудың 2008-2012 жылдарға арналған мемлекеттік бағдарламасын іске асыруға кәсіптік лицейлерге ағылшын пәнінен шетелдік оқытушыларды тартуға 12 480 мың теңге сомасында ағымдағы нысаналы трансферттер көзделгені ескерілсін. </w:t>
      </w:r>
      <w:r>
        <w:br/>
      </w:r>
      <w:r>
        <w:rPr>
          <w:rFonts w:ascii="Times New Roman"/>
          <w:b w:val="false"/>
          <w:i w:val="false"/>
          <w:color w:val="000000"/>
          <w:sz w:val="28"/>
        </w:rPr>
        <w:t>
</w:t>
      </w:r>
      <w:r>
        <w:rPr>
          <w:rFonts w:ascii="Times New Roman"/>
          <w:b w:val="false"/>
          <w:i w:val="false"/>
          <w:color w:val="000000"/>
          <w:sz w:val="28"/>
        </w:rPr>
        <w:t xml:space="preserve">
      12. 2009 жылға арналған облыстық бюджетте Қазақстан Республикасының денсаулық сақтау ісін реформалау мен дамытудың        2005-2010 жылдарға арналған мемлекеттік бағдарламасын іске асыруға республикалық бюджеттен 797 632 мың теңге, оның ішінде: </w:t>
      </w:r>
      <w:r>
        <w:br/>
      </w:r>
      <w:r>
        <w:rPr>
          <w:rFonts w:ascii="Times New Roman"/>
          <w:b w:val="false"/>
          <w:i w:val="false"/>
          <w:color w:val="000000"/>
          <w:sz w:val="28"/>
        </w:rPr>
        <w:t xml:space="preserve">
      жергілікті деңгейде медициналық денсаулық сақтау ұйымдарын материалдық-техникалық жарақтандыруға - 404 875 мың теңге; </w:t>
      </w:r>
      <w:r>
        <w:br/>
      </w:r>
      <w:r>
        <w:rPr>
          <w:rFonts w:ascii="Times New Roman"/>
          <w:b w:val="false"/>
          <w:i w:val="false"/>
          <w:color w:val="000000"/>
          <w:sz w:val="28"/>
        </w:rPr>
        <w:t>
      кепілді тегін медициналық көмек мөлшерін қамтамасыз ету және ұлғайтуға 392 757 мың теңге сомасында ағымдағы нысаналы трансферттер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өзгерту енгізілді - Атырау облыстық мәслихатының 2009.04.17 </w:t>
      </w:r>
      <w:r>
        <w:rPr>
          <w:rFonts w:ascii="Times New Roman"/>
          <w:b w:val="false"/>
          <w:i w:val="false"/>
          <w:color w:val="000000"/>
          <w:sz w:val="28"/>
        </w:rPr>
        <w:t>N 175-IV</w:t>
      </w:r>
      <w:r>
        <w:rPr>
          <w:rFonts w:ascii="Times New Roman"/>
          <w:b w:val="false"/>
          <w:i w:val="false"/>
          <w:color w:val="ff0000"/>
          <w:sz w:val="28"/>
        </w:rPr>
        <w:t xml:space="preserve">, </w:t>
      </w:r>
      <w:r>
        <w:rPr>
          <w:rFonts w:ascii="Times New Roman"/>
          <w:b w:val="false"/>
          <w:i w:val="false"/>
          <w:color w:val="ff0000"/>
          <w:sz w:val="28"/>
        </w:rPr>
        <w:t>2009.10.16</w:t>
      </w:r>
      <w:r>
        <w:rPr>
          <w:rFonts w:ascii="Times New Roman"/>
          <w:b w:val="false"/>
          <w:i w:val="false"/>
          <w:color w:val="000000"/>
          <w:sz w:val="28"/>
        </w:rPr>
        <w:t xml:space="preserve"> N 253-IV</w:t>
      </w:r>
      <w:r>
        <w:rPr>
          <w:rFonts w:ascii="Times New Roman"/>
          <w:b w:val="false"/>
          <w:i w:val="false"/>
          <w:color w:val="ff0000"/>
          <w:sz w:val="28"/>
        </w:rPr>
        <w:t xml:space="preserve"> шешімдерімен</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13. 2009 жылға арналған облыстық бюджетте 2004-2010 жылдарға арналған Қазақстан Республикасындағы ауылдық аймақтарды дамыту мемлекеттік бағдарламасын іске асыру шеңберінде ауылдың әлеуметтік инфрақұрылымын дамыту және нығайтуға 9 921 115 мың теңге сомасында, оның ішінде: </w:t>
      </w:r>
      <w:r>
        <w:br/>
      </w:r>
      <w:r>
        <w:rPr>
          <w:rFonts w:ascii="Times New Roman"/>
          <w:b w:val="false"/>
          <w:i w:val="false"/>
          <w:color w:val="000000"/>
          <w:sz w:val="28"/>
        </w:rPr>
        <w:t xml:space="preserve">
      облыстың және Атырау қаласының ауылдық елді мекендерінде ауыз су нысандарын салу және қайта құруға 2 338 241 мың теңге; </w:t>
      </w:r>
      <w:r>
        <w:br/>
      </w:r>
      <w:r>
        <w:rPr>
          <w:rFonts w:ascii="Times New Roman"/>
          <w:b w:val="false"/>
          <w:i w:val="false"/>
          <w:color w:val="000000"/>
          <w:sz w:val="28"/>
        </w:rPr>
        <w:t xml:space="preserve">
      облыстық және Атырау қаласының ауылдық елді мекендерінде білім беру нысандарын салу және қайта құруға 448 520 мың теңге; </w:t>
      </w:r>
      <w:r>
        <w:br/>
      </w:r>
      <w:r>
        <w:rPr>
          <w:rFonts w:ascii="Times New Roman"/>
          <w:b w:val="false"/>
          <w:i w:val="false"/>
          <w:color w:val="000000"/>
          <w:sz w:val="28"/>
        </w:rPr>
        <w:t xml:space="preserve">
      облыстық және Атырау қаласының ауылдық елді мекендерінде денсаулық сақтау нысандарын салу және қайта құруға 4 090 090 мың теңге нысаналы даму трансферттер көзделгені ескерілсін. </w:t>
      </w:r>
      <w:r>
        <w:br/>
      </w:r>
      <w:r>
        <w:rPr>
          <w:rFonts w:ascii="Times New Roman"/>
          <w:b w:val="false"/>
          <w:i w:val="false"/>
          <w:color w:val="000000"/>
          <w:sz w:val="28"/>
        </w:rPr>
        <w:t>
      Аталған нысаналы даму трансферттердің сомаларын Атырау қаласы және аудандар бюджеттеріне бөлу жергілікті атқарушы органының шешімінің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13-тармаққа өзгерту енгізілді - Атырау облыстық мәслихатының 2009.04.17 </w:t>
      </w:r>
      <w:r>
        <w:rPr>
          <w:rFonts w:ascii="Times New Roman"/>
          <w:b w:val="false"/>
          <w:i w:val="false"/>
          <w:color w:val="000000"/>
          <w:sz w:val="28"/>
        </w:rPr>
        <w:t>N 175-IV</w:t>
      </w:r>
      <w:r>
        <w:rPr>
          <w:rFonts w:ascii="Times New Roman"/>
          <w:b w:val="false"/>
          <w:i w:val="false"/>
          <w:color w:val="ff0000"/>
          <w:sz w:val="28"/>
        </w:rPr>
        <w:t xml:space="preserve">, </w:t>
      </w:r>
      <w:r>
        <w:rPr>
          <w:rFonts w:ascii="Times New Roman"/>
          <w:b w:val="false"/>
          <w:i w:val="false"/>
          <w:color w:val="ff0000"/>
          <w:sz w:val="28"/>
        </w:rPr>
        <w:t>2009.11.26</w:t>
      </w:r>
      <w:r>
        <w:rPr>
          <w:rFonts w:ascii="Times New Roman"/>
          <w:b w:val="false"/>
          <w:i w:val="false"/>
          <w:color w:val="000000"/>
          <w:sz w:val="28"/>
        </w:rPr>
        <w:t xml:space="preserve"> N 280-IV</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xml:space="preserve">
      14. 2009 жылға арналған облыстық бюджетте тұрғын үй құрылысын дамытудағы 2008-2010 жылдарға арналған мемлекеттік бағдарламасын іске асыру шеңберінде 3 037 000 мың теңге сомасында, оның ішінде: </w:t>
      </w:r>
      <w:r>
        <w:br/>
      </w:r>
      <w:r>
        <w:rPr>
          <w:rFonts w:ascii="Times New Roman"/>
          <w:b w:val="false"/>
          <w:i w:val="false"/>
          <w:color w:val="000000"/>
          <w:sz w:val="28"/>
        </w:rPr>
        <w:t xml:space="preserve">
      мемлекеттік коммуналдық тұрғын үй қорының үйлерін салуға 529000 мың теңге; </w:t>
      </w:r>
      <w:r>
        <w:br/>
      </w:r>
      <w:r>
        <w:rPr>
          <w:rFonts w:ascii="Times New Roman"/>
          <w:b w:val="false"/>
          <w:i w:val="false"/>
          <w:color w:val="000000"/>
          <w:sz w:val="28"/>
        </w:rPr>
        <w:t xml:space="preserve">
      инженерлік-коммуникациялық инфрақұрылымды дамыту мен абаттандыруға 2 445 000 мың теңге; </w:t>
      </w:r>
      <w:r>
        <w:br/>
      </w:r>
      <w:r>
        <w:rPr>
          <w:rFonts w:ascii="Times New Roman"/>
          <w:b w:val="false"/>
          <w:i w:val="false"/>
          <w:color w:val="000000"/>
          <w:sz w:val="28"/>
        </w:rPr>
        <w:t xml:space="preserve">
      инженерлік желілерді қайта құруға 63 000 мың теңге республикалық бюджеттен нысаналы даму трансферттері көзделгені ескерілсін. </w:t>
      </w:r>
      <w:r>
        <w:br/>
      </w:r>
      <w:r>
        <w:rPr>
          <w:rFonts w:ascii="Times New Roman"/>
          <w:b w:val="false"/>
          <w:i w:val="false"/>
          <w:color w:val="000000"/>
          <w:sz w:val="28"/>
        </w:rPr>
        <w:t>
</w:t>
      </w:r>
      <w:r>
        <w:rPr>
          <w:rFonts w:ascii="Times New Roman"/>
          <w:b w:val="false"/>
          <w:i w:val="false"/>
          <w:color w:val="000000"/>
          <w:sz w:val="28"/>
        </w:rPr>
        <w:t xml:space="preserve">
      15. 2009 жылға арналған облыстық бюджетте Атырау қаласының бюджетіне 2008-2010 жылдарға арналған мемлекеттік тұрғын үй құрылысы бағдарламасын іске асыру шеңберінде нөлдік сыйақы (мүдде) ставкасы бойынша тұрғын үй салу үшін 100 мектеп пен 100 аурухана қызметкерлеріне тұрғын үйін салуға және сатып алуға 229 000 мың теңге сомасында кредиттер көзделгені ескерілсін. </w:t>
      </w:r>
      <w:r>
        <w:br/>
      </w:r>
      <w:r>
        <w:rPr>
          <w:rFonts w:ascii="Times New Roman"/>
          <w:b w:val="false"/>
          <w:i w:val="false"/>
          <w:color w:val="000000"/>
          <w:sz w:val="28"/>
        </w:rPr>
        <w:t>
</w:t>
      </w:r>
      <w:r>
        <w:rPr>
          <w:rFonts w:ascii="Times New Roman"/>
          <w:b w:val="false"/>
          <w:i w:val="false"/>
          <w:color w:val="000000"/>
          <w:sz w:val="28"/>
        </w:rPr>
        <w:t xml:space="preserve">
      16. 2009 жылға арналған облыстық бюджетте республикалық бюджеттен төмендегідей көлемдерде: </w:t>
      </w:r>
      <w:r>
        <w:br/>
      </w:r>
      <w:r>
        <w:rPr>
          <w:rFonts w:ascii="Times New Roman"/>
          <w:b w:val="false"/>
          <w:i w:val="false"/>
          <w:color w:val="000000"/>
          <w:sz w:val="28"/>
        </w:rPr>
        <w:t xml:space="preserve">
      Сарайшық психоневрологиялық интернатының қосымша 100 орындық ғимаратының және оған канализациялық-айдау станциясының құрылысына - 215 768 мың теңге; </w:t>
      </w:r>
      <w:r>
        <w:br/>
      </w:r>
      <w:r>
        <w:rPr>
          <w:rFonts w:ascii="Times New Roman"/>
          <w:b w:val="false"/>
          <w:i w:val="false"/>
          <w:color w:val="000000"/>
          <w:sz w:val="28"/>
        </w:rPr>
        <w:t xml:space="preserve">
      Атырау облысы мен Атырау қаласындағы электр жабдықтау объектілерінің құрылысы және қайта құру үшін - 849 720 мың теңге; </w:t>
      </w:r>
      <w:r>
        <w:br/>
      </w:r>
      <w:r>
        <w:rPr>
          <w:rFonts w:ascii="Times New Roman"/>
          <w:b w:val="false"/>
          <w:i w:val="false"/>
          <w:color w:val="000000"/>
          <w:sz w:val="28"/>
        </w:rPr>
        <w:t xml:space="preserve">
      облыс және Атырау қаласының ауылдық елді мекендерін газдандыруға 4 339 252 мың теңге сомасында нысаналы даму трансферттері көзделгені ескерілсін. </w:t>
      </w:r>
      <w:r>
        <w:br/>
      </w:r>
      <w:r>
        <w:rPr>
          <w:rFonts w:ascii="Times New Roman"/>
          <w:b w:val="false"/>
          <w:i w:val="false"/>
          <w:color w:val="000000"/>
          <w:sz w:val="28"/>
        </w:rPr>
        <w:t>
      </w:t>
      </w:r>
      <w:r>
        <w:rPr>
          <w:rFonts w:ascii="Times New Roman"/>
          <w:b w:val="false"/>
          <w:i w:val="false"/>
          <w:color w:val="ff0000"/>
          <w:sz w:val="28"/>
        </w:rPr>
        <w:t xml:space="preserve">Ескерту. 16-тармаққа өзгерту енгізілді - Атырау облыстық мәслихатының 2009.04.17 </w:t>
      </w:r>
      <w:r>
        <w:rPr>
          <w:rFonts w:ascii="Times New Roman"/>
          <w:b w:val="false"/>
          <w:i w:val="false"/>
          <w:color w:val="000000"/>
          <w:sz w:val="28"/>
        </w:rPr>
        <w:t>N 175-IV</w:t>
      </w:r>
      <w:r>
        <w:rPr>
          <w:rFonts w:ascii="Times New Roman"/>
          <w:b w:val="false"/>
          <w:i w:val="false"/>
          <w:color w:val="ff0000"/>
          <w:sz w:val="28"/>
        </w:rPr>
        <w:t xml:space="preserve">, </w:t>
      </w:r>
      <w:r>
        <w:rPr>
          <w:rFonts w:ascii="Times New Roman"/>
          <w:b w:val="false"/>
          <w:i w:val="false"/>
          <w:color w:val="ff0000"/>
          <w:sz w:val="28"/>
        </w:rPr>
        <w:t>2009.10.16</w:t>
      </w:r>
      <w:r>
        <w:rPr>
          <w:rFonts w:ascii="Times New Roman"/>
          <w:b w:val="false"/>
          <w:i w:val="false"/>
          <w:color w:val="000000"/>
          <w:sz w:val="28"/>
        </w:rPr>
        <w:t xml:space="preserve"> N 253-IV</w:t>
      </w:r>
      <w:r>
        <w:rPr>
          <w:rFonts w:ascii="Times New Roman"/>
          <w:b w:val="false"/>
          <w:i w:val="false"/>
          <w:color w:val="ff0000"/>
          <w:sz w:val="28"/>
        </w:rPr>
        <w:t>,</w:t>
      </w:r>
      <w:r>
        <w:rPr>
          <w:rFonts w:ascii="Times New Roman"/>
          <w:b w:val="false"/>
          <w:i w:val="false"/>
          <w:color w:val="ff0000"/>
          <w:sz w:val="28"/>
        </w:rPr>
        <w:t xml:space="preserve"> 2009.11.26</w:t>
      </w:r>
      <w:r>
        <w:rPr>
          <w:rFonts w:ascii="Times New Roman"/>
          <w:b w:val="false"/>
          <w:i w:val="false"/>
          <w:color w:val="000000"/>
          <w:sz w:val="28"/>
        </w:rPr>
        <w:t xml:space="preserve"> N</w:t>
      </w:r>
      <w:r>
        <w:rPr>
          <w:rFonts w:ascii="Times New Roman"/>
          <w:b w:val="false"/>
          <w:i w:val="false"/>
          <w:color w:val="000000"/>
          <w:sz w:val="28"/>
        </w:rPr>
        <w:t xml:space="preserve"> 280-IV</w:t>
      </w:r>
      <w:r>
        <w:rPr>
          <w:rFonts w:ascii="Times New Roman"/>
          <w:b w:val="false"/>
          <w:i w:val="false"/>
          <w:color w:val="ff0000"/>
          <w:sz w:val="28"/>
        </w:rPr>
        <w:t xml:space="preserve"> шешімдерімен. </w:t>
      </w:r>
      <w:r>
        <w:br/>
      </w:r>
      <w:r>
        <w:rPr>
          <w:rFonts w:ascii="Times New Roman"/>
          <w:b w:val="false"/>
          <w:i w:val="false"/>
          <w:color w:val="000000"/>
          <w:sz w:val="28"/>
        </w:rPr>
        <w:t>
</w:t>
      </w:r>
      <w:r>
        <w:rPr>
          <w:rFonts w:ascii="Times New Roman"/>
          <w:b w:val="false"/>
          <w:i w:val="false"/>
          <w:color w:val="000000"/>
          <w:sz w:val="28"/>
        </w:rPr>
        <w:t xml:space="preserve">
      17. 2009 жылға арналған облыстық бюджетте көлік инфрақұрылымын дамытуға 932 000 мың теңге сомасында, оның ішінде: </w:t>
      </w:r>
      <w:r>
        <w:br/>
      </w:r>
      <w:r>
        <w:rPr>
          <w:rFonts w:ascii="Times New Roman"/>
          <w:b w:val="false"/>
          <w:i w:val="false"/>
          <w:color w:val="000000"/>
          <w:sz w:val="28"/>
        </w:rPr>
        <w:t xml:space="preserve">
      "Еркінқала ауылының кіреберіс жолын" қайта құруға - 513 309 мың теңге; </w:t>
      </w:r>
      <w:r>
        <w:br/>
      </w:r>
      <w:r>
        <w:rPr>
          <w:rFonts w:ascii="Times New Roman"/>
          <w:b w:val="false"/>
          <w:i w:val="false"/>
          <w:color w:val="000000"/>
          <w:sz w:val="28"/>
        </w:rPr>
        <w:t xml:space="preserve">
      облыстық маңызы бар "Индер-Қарабау-Миялы-Сағыз" ұзындығы 114 км (203-317 км бөлігі) автокөлік жолын қайта құру және Шолақсай өзенінен өтетін көпірді кайта құруға 418 691 мың теңге сомасында нысаналы даму трансферттері көзделгені ескерілсін. </w:t>
      </w:r>
      <w:r>
        <w:br/>
      </w:r>
      <w:r>
        <w:rPr>
          <w:rFonts w:ascii="Times New Roman"/>
          <w:b w:val="false"/>
          <w:i w:val="false"/>
          <w:color w:val="000000"/>
          <w:sz w:val="28"/>
        </w:rPr>
        <w:t>
</w:t>
      </w:r>
      <w:r>
        <w:rPr>
          <w:rFonts w:ascii="Times New Roman"/>
          <w:b w:val="false"/>
          <w:i w:val="false"/>
          <w:color w:val="000000"/>
          <w:sz w:val="28"/>
        </w:rPr>
        <w:t>
      18. 2009 жылға арналған облыстық бюджетте Атырау қаласы және аудандар бюджеттеріне:</w:t>
      </w:r>
      <w:r>
        <w:br/>
      </w:r>
      <w:r>
        <w:rPr>
          <w:rFonts w:ascii="Times New Roman"/>
          <w:b w:val="false"/>
          <w:i w:val="false"/>
          <w:color w:val="000000"/>
          <w:sz w:val="28"/>
        </w:rPr>
        <w:t>
      тарифтердің өсуіне байланысты коммуналдық қызмет шығындарына - 14 346 мың теңге;</w:t>
      </w:r>
      <w:r>
        <w:br/>
      </w:r>
      <w:r>
        <w:rPr>
          <w:rFonts w:ascii="Times New Roman"/>
          <w:b w:val="false"/>
          <w:i w:val="false"/>
          <w:color w:val="000000"/>
          <w:sz w:val="28"/>
        </w:rPr>
        <w:t>
      білім беру мекемелерінің ағымдағы шығындарына - 227 950 мың теңге;</w:t>
      </w:r>
      <w:r>
        <w:br/>
      </w:r>
      <w:r>
        <w:rPr>
          <w:rFonts w:ascii="Times New Roman"/>
          <w:b w:val="false"/>
          <w:i w:val="false"/>
          <w:color w:val="000000"/>
          <w:sz w:val="28"/>
        </w:rPr>
        <w:t>
      білім беру мекемелерінің материалдық-техникалық жарақтандыруға - 425 169 мың теңге;</w:t>
      </w:r>
      <w:r>
        <w:br/>
      </w:r>
      <w:r>
        <w:rPr>
          <w:rFonts w:ascii="Times New Roman"/>
          <w:b w:val="false"/>
          <w:i w:val="false"/>
          <w:color w:val="000000"/>
          <w:sz w:val="28"/>
        </w:rPr>
        <w:t xml:space="preserve">
      мәдениет мекемелерінің ағымдағы шығындарына - 30 018 мың теңге; </w:t>
      </w:r>
      <w:r>
        <w:br/>
      </w:r>
      <w:r>
        <w:rPr>
          <w:rFonts w:ascii="Times New Roman"/>
          <w:b w:val="false"/>
          <w:i w:val="false"/>
          <w:color w:val="000000"/>
          <w:sz w:val="28"/>
        </w:rPr>
        <w:t>
      елді мекендерді абаттандыру мен көгалдандыруға - 3 000 мың теңге;</w:t>
      </w:r>
      <w:r>
        <w:br/>
      </w:r>
      <w:r>
        <w:rPr>
          <w:rFonts w:ascii="Times New Roman"/>
          <w:b w:val="false"/>
          <w:i w:val="false"/>
          <w:color w:val="000000"/>
          <w:sz w:val="28"/>
        </w:rPr>
        <w:t xml:space="preserve">
      елді мекендерде көшелерді жарықтандыруға - 21 682 мың теңге; </w:t>
      </w:r>
      <w:r>
        <w:br/>
      </w:r>
      <w:r>
        <w:rPr>
          <w:rFonts w:ascii="Times New Roman"/>
          <w:b w:val="false"/>
          <w:i w:val="false"/>
          <w:color w:val="000000"/>
          <w:sz w:val="28"/>
        </w:rPr>
        <w:t>
      тұрғын үй-коммуналдық шаруашылық саласына контейнерлер сатып алу және қондыруға - 6 000 мың теңге;</w:t>
      </w:r>
      <w:r>
        <w:br/>
      </w:r>
      <w:r>
        <w:rPr>
          <w:rFonts w:ascii="Times New Roman"/>
          <w:b w:val="false"/>
          <w:i w:val="false"/>
          <w:color w:val="000000"/>
          <w:sz w:val="28"/>
        </w:rPr>
        <w:t>
      мемлекеттік мекемелерді материалдық-техникалық жарақтандыруға - 10 000 мың теңге;</w:t>
      </w:r>
      <w:r>
        <w:br/>
      </w:r>
      <w:r>
        <w:rPr>
          <w:rFonts w:ascii="Times New Roman"/>
          <w:b w:val="false"/>
          <w:i w:val="false"/>
          <w:color w:val="000000"/>
          <w:sz w:val="28"/>
        </w:rPr>
        <w:t xml:space="preserve">
      қысқы мерзімге дайындық үшін - 512 411 мың теңге; </w:t>
      </w:r>
      <w:r>
        <w:br/>
      </w:r>
      <w:r>
        <w:rPr>
          <w:rFonts w:ascii="Times New Roman"/>
          <w:b w:val="false"/>
          <w:i w:val="false"/>
          <w:color w:val="000000"/>
          <w:sz w:val="28"/>
        </w:rPr>
        <w:t xml:space="preserve">
      балалар тасымалдауын ұйымдастыру үшін - 19 720 мың теңге; </w:t>
      </w:r>
      <w:r>
        <w:br/>
      </w:r>
      <w:r>
        <w:rPr>
          <w:rFonts w:ascii="Times New Roman"/>
          <w:b w:val="false"/>
          <w:i w:val="false"/>
          <w:color w:val="000000"/>
          <w:sz w:val="28"/>
        </w:rPr>
        <w:t>
      сумен жабдықтау және су тарту жүйелерін күрделі жөндеуге -       784 990 мың теңге;</w:t>
      </w:r>
      <w:r>
        <w:br/>
      </w:r>
      <w:r>
        <w:rPr>
          <w:rFonts w:ascii="Times New Roman"/>
          <w:b w:val="false"/>
          <w:i w:val="false"/>
          <w:color w:val="000000"/>
          <w:sz w:val="28"/>
        </w:rPr>
        <w:t>
      автомобиль жолдарын күрделі жөндеуге - 1 124 544 мың теңге;</w:t>
      </w:r>
      <w:r>
        <w:br/>
      </w:r>
      <w:r>
        <w:rPr>
          <w:rFonts w:ascii="Times New Roman"/>
          <w:b w:val="false"/>
          <w:i w:val="false"/>
          <w:color w:val="000000"/>
          <w:sz w:val="28"/>
        </w:rPr>
        <w:t>
      "Ауыз су" бағдарламасын іске асыру үшін сумен қамту нысандарының техникалық-экономикалық негіздемелерін әзірлеу және оларға сараптама жасауға – 5 653 мың теңге;</w:t>
      </w:r>
      <w:r>
        <w:br/>
      </w:r>
      <w:r>
        <w:rPr>
          <w:rFonts w:ascii="Times New Roman"/>
          <w:b w:val="false"/>
          <w:i w:val="false"/>
          <w:color w:val="000000"/>
          <w:sz w:val="28"/>
        </w:rPr>
        <w:t>
      мұқтаж азаматтардың жекелеген топтарына әлеуметтік көмек көрсету үшін – 1 200 мың теңге;</w:t>
      </w:r>
      <w:r>
        <w:br/>
      </w:r>
      <w:r>
        <w:rPr>
          <w:rFonts w:ascii="Times New Roman"/>
          <w:b w:val="false"/>
          <w:i w:val="false"/>
          <w:color w:val="000000"/>
          <w:sz w:val="28"/>
        </w:rPr>
        <w:t xml:space="preserve">
      азаматтардың жекелеген санаттарын тұрғын үймен қамтамасыз ету үшін - 35 894 мың теңге; </w:t>
      </w:r>
      <w:r>
        <w:br/>
      </w:r>
      <w:r>
        <w:rPr>
          <w:rFonts w:ascii="Times New Roman"/>
          <w:b w:val="false"/>
          <w:i w:val="false"/>
          <w:color w:val="000000"/>
          <w:sz w:val="28"/>
        </w:rPr>
        <w:t>
      тұрғын үй-коммуналдық шаруашылық саланы материалдық техникалық   жарақтандыруға - 21 782 мың теңге;</w:t>
      </w:r>
      <w:r>
        <w:br/>
      </w:r>
      <w:r>
        <w:rPr>
          <w:rFonts w:ascii="Times New Roman"/>
          <w:b w:val="false"/>
          <w:i w:val="false"/>
          <w:color w:val="000000"/>
          <w:sz w:val="28"/>
        </w:rPr>
        <w:t>
      заңнаманың өзгеруіне байланысты жоғары тұрған бюджеттен төмен тұрған бюджеттердің шығындарын өтеу үшін - 40 540 мың теңге.</w:t>
      </w:r>
      <w:r>
        <w:br/>
      </w:r>
      <w:r>
        <w:rPr>
          <w:rFonts w:ascii="Times New Roman"/>
          <w:b w:val="false"/>
          <w:i w:val="false"/>
          <w:color w:val="000000"/>
          <w:sz w:val="28"/>
        </w:rPr>
        <w:t>
</w:t>
      </w:r>
      <w:r>
        <w:rPr>
          <w:rFonts w:ascii="Times New Roman"/>
          <w:b w:val="false"/>
          <w:i w:val="false"/>
          <w:color w:val="ff0000"/>
          <w:sz w:val="28"/>
        </w:rPr>
        <w:t xml:space="preserve">      Ескерту. 18-тармаққа өзгерту енгізілді - Атырау облыстық мәслихатының 2009.01.14 </w:t>
      </w:r>
      <w:r>
        <w:rPr>
          <w:rFonts w:ascii="Times New Roman"/>
          <w:b w:val="false"/>
          <w:i w:val="false"/>
          <w:color w:val="000000"/>
          <w:sz w:val="28"/>
        </w:rPr>
        <w:t>N 149-IV</w:t>
      </w:r>
      <w:r>
        <w:rPr>
          <w:rFonts w:ascii="Times New Roman"/>
          <w:b w:val="false"/>
          <w:i w:val="false"/>
          <w:color w:val="ff0000"/>
          <w:sz w:val="28"/>
        </w:rPr>
        <w:t xml:space="preserve">, </w:t>
      </w:r>
      <w:r>
        <w:rPr>
          <w:rFonts w:ascii="Times New Roman"/>
          <w:b w:val="false"/>
          <w:i w:val="false"/>
          <w:color w:val="ff0000"/>
          <w:sz w:val="28"/>
        </w:rPr>
        <w:t xml:space="preserve">2009.04.17 </w:t>
      </w:r>
      <w:r>
        <w:rPr>
          <w:rFonts w:ascii="Times New Roman"/>
          <w:b w:val="false"/>
          <w:i w:val="false"/>
          <w:color w:val="000000"/>
          <w:sz w:val="28"/>
        </w:rPr>
        <w:t>N 175-IV</w:t>
      </w:r>
      <w:r>
        <w:rPr>
          <w:rFonts w:ascii="Times New Roman"/>
          <w:b w:val="false"/>
          <w:i w:val="false"/>
          <w:color w:val="ff0000"/>
          <w:sz w:val="28"/>
        </w:rPr>
        <w:t xml:space="preserve">, </w:t>
      </w:r>
      <w:r>
        <w:rPr>
          <w:rFonts w:ascii="Times New Roman"/>
          <w:b w:val="false"/>
          <w:i w:val="false"/>
          <w:color w:val="ff0000"/>
          <w:sz w:val="28"/>
        </w:rPr>
        <w:t xml:space="preserve">2009.07.03 </w:t>
      </w:r>
      <w:r>
        <w:rPr>
          <w:rFonts w:ascii="Times New Roman"/>
          <w:b w:val="false"/>
          <w:i w:val="false"/>
          <w:color w:val="000000"/>
          <w:sz w:val="28"/>
        </w:rPr>
        <w:t>N 237-IV</w:t>
      </w:r>
      <w:r>
        <w:rPr>
          <w:rFonts w:ascii="Times New Roman"/>
          <w:b w:val="false"/>
          <w:i w:val="false"/>
          <w:color w:val="ff0000"/>
          <w:sz w:val="28"/>
        </w:rPr>
        <w:t xml:space="preserve">, </w:t>
      </w:r>
      <w:r>
        <w:rPr>
          <w:rFonts w:ascii="Times New Roman"/>
          <w:b w:val="false"/>
          <w:i w:val="false"/>
          <w:color w:val="ff0000"/>
          <w:sz w:val="28"/>
        </w:rPr>
        <w:t>2009.10.16</w:t>
      </w:r>
      <w:r>
        <w:rPr>
          <w:rFonts w:ascii="Times New Roman"/>
          <w:b w:val="false"/>
          <w:i w:val="false"/>
          <w:color w:val="000000"/>
          <w:sz w:val="28"/>
        </w:rPr>
        <w:t xml:space="preserve"> N 253-IV</w:t>
      </w:r>
      <w:r>
        <w:rPr>
          <w:rFonts w:ascii="Times New Roman"/>
          <w:b w:val="false"/>
          <w:i w:val="false"/>
          <w:color w:val="ff0000"/>
          <w:sz w:val="28"/>
        </w:rPr>
        <w:t xml:space="preserve">, </w:t>
      </w:r>
      <w:r>
        <w:rPr>
          <w:rFonts w:ascii="Times New Roman"/>
          <w:b w:val="false"/>
          <w:i w:val="false"/>
          <w:color w:val="ff0000"/>
          <w:sz w:val="28"/>
        </w:rPr>
        <w:t>2009.11.26</w:t>
      </w:r>
      <w:r>
        <w:rPr>
          <w:rFonts w:ascii="Times New Roman"/>
          <w:b w:val="false"/>
          <w:i w:val="false"/>
          <w:color w:val="000000"/>
          <w:sz w:val="28"/>
        </w:rPr>
        <w:t xml:space="preserve"> N 280-IV</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xml:space="preserve">
      19. 2009 жылға арналған облыстық бюджетте Атырау қаласы және  аудандар бюджеттеріне төмендегідей көлемдерде: </w:t>
      </w:r>
      <w:r>
        <w:br/>
      </w:r>
      <w:r>
        <w:rPr>
          <w:rFonts w:ascii="Times New Roman"/>
          <w:b w:val="false"/>
          <w:i w:val="false"/>
          <w:color w:val="000000"/>
          <w:sz w:val="28"/>
        </w:rPr>
        <w:t xml:space="preserve">
      коммуналдық шаруашылық объектілерін дамытуға - 584 958 мың теңге; </w:t>
      </w:r>
      <w:r>
        <w:br/>
      </w:r>
      <w:r>
        <w:rPr>
          <w:rFonts w:ascii="Times New Roman"/>
          <w:b w:val="false"/>
          <w:i w:val="false"/>
          <w:color w:val="000000"/>
          <w:sz w:val="28"/>
        </w:rPr>
        <w:t xml:space="preserve">
      инженерлік коммуникациялық инфрақұрылымды дамытуға және жайластыруға - 152 825 мың теңге; </w:t>
      </w:r>
      <w:r>
        <w:br/>
      </w:r>
      <w:r>
        <w:rPr>
          <w:rFonts w:ascii="Times New Roman"/>
          <w:b w:val="false"/>
          <w:i w:val="false"/>
          <w:color w:val="000000"/>
          <w:sz w:val="28"/>
        </w:rPr>
        <w:t xml:space="preserve">
      Атырау облысында тұрғын үй салу үшін - 1 691 265 мың теңге; </w:t>
      </w:r>
      <w:r>
        <w:br/>
      </w:r>
      <w:r>
        <w:rPr>
          <w:rFonts w:ascii="Times New Roman"/>
          <w:b w:val="false"/>
          <w:i w:val="false"/>
          <w:color w:val="000000"/>
          <w:sz w:val="28"/>
        </w:rPr>
        <w:t xml:space="preserve">
      Атырау қаласының Жилгородок мөлтек ауданында коммуналдық үй салуға - 104 000 мың теңге; </w:t>
      </w:r>
      <w:r>
        <w:br/>
      </w:r>
      <w:r>
        <w:rPr>
          <w:rFonts w:ascii="Times New Roman"/>
          <w:b w:val="false"/>
          <w:i w:val="false"/>
          <w:color w:val="000000"/>
          <w:sz w:val="28"/>
        </w:rPr>
        <w:t xml:space="preserve">
      сумен жабдықтау жүйесін дамытуға - 28 889 мың теңге; </w:t>
      </w:r>
      <w:r>
        <w:br/>
      </w:r>
      <w:r>
        <w:rPr>
          <w:rFonts w:ascii="Times New Roman"/>
          <w:b w:val="false"/>
          <w:i w:val="false"/>
          <w:color w:val="000000"/>
          <w:sz w:val="28"/>
        </w:rPr>
        <w:t>
      автокөлік жолдарын қайта құруға - 126 950 мың теңге сомасында нысаналы даму трансферттері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Ескерту. 19-тармаққа өзгерту енгізілді - Атырау облыстық мәслихатының 2009.01.14 </w:t>
      </w:r>
      <w:r>
        <w:rPr>
          <w:rFonts w:ascii="Times New Roman"/>
          <w:b w:val="false"/>
          <w:i w:val="false"/>
          <w:color w:val="000000"/>
          <w:sz w:val="28"/>
        </w:rPr>
        <w:t xml:space="preserve">N 149-IV, </w:t>
      </w:r>
      <w:r>
        <w:rPr>
          <w:rFonts w:ascii="Times New Roman"/>
          <w:b w:val="false"/>
          <w:i w:val="false"/>
          <w:color w:val="ff0000"/>
          <w:sz w:val="28"/>
        </w:rPr>
        <w:t xml:space="preserve">2009.04.17 </w:t>
      </w:r>
      <w:r>
        <w:rPr>
          <w:rFonts w:ascii="Times New Roman"/>
          <w:b w:val="false"/>
          <w:i w:val="false"/>
          <w:color w:val="000000"/>
          <w:sz w:val="28"/>
        </w:rPr>
        <w:t>N 175-IV</w:t>
      </w:r>
      <w:r>
        <w:rPr>
          <w:rFonts w:ascii="Times New Roman"/>
          <w:b w:val="false"/>
          <w:i w:val="false"/>
          <w:color w:val="ff0000"/>
          <w:sz w:val="28"/>
        </w:rPr>
        <w:t xml:space="preserve">, </w:t>
      </w:r>
      <w:r>
        <w:rPr>
          <w:rFonts w:ascii="Times New Roman"/>
          <w:b w:val="false"/>
          <w:i w:val="false"/>
          <w:color w:val="ff0000"/>
          <w:sz w:val="28"/>
        </w:rPr>
        <w:t xml:space="preserve">2009.07.03 </w:t>
      </w:r>
      <w:r>
        <w:rPr>
          <w:rFonts w:ascii="Times New Roman"/>
          <w:b w:val="false"/>
          <w:i w:val="false"/>
          <w:color w:val="000000"/>
          <w:sz w:val="28"/>
        </w:rPr>
        <w:t>N 237-IV</w:t>
      </w:r>
      <w:r>
        <w:rPr>
          <w:rFonts w:ascii="Times New Roman"/>
          <w:b w:val="false"/>
          <w:i w:val="false"/>
          <w:color w:val="ff0000"/>
          <w:sz w:val="28"/>
        </w:rPr>
        <w:t xml:space="preserve">, </w:t>
      </w:r>
      <w:r>
        <w:rPr>
          <w:rFonts w:ascii="Times New Roman"/>
          <w:b w:val="false"/>
          <w:i w:val="false"/>
          <w:color w:val="ff0000"/>
          <w:sz w:val="28"/>
        </w:rPr>
        <w:t>2009.10.16</w:t>
      </w:r>
      <w:r>
        <w:rPr>
          <w:rFonts w:ascii="Times New Roman"/>
          <w:b w:val="false"/>
          <w:i w:val="false"/>
          <w:color w:val="000000"/>
          <w:sz w:val="28"/>
        </w:rPr>
        <w:t xml:space="preserve"> N 253-IV</w:t>
      </w:r>
      <w:r>
        <w:rPr>
          <w:rFonts w:ascii="Times New Roman"/>
          <w:b w:val="false"/>
          <w:i w:val="false"/>
          <w:color w:val="ff0000"/>
          <w:sz w:val="28"/>
        </w:rPr>
        <w:t xml:space="preserve">, </w:t>
      </w:r>
      <w:r>
        <w:rPr>
          <w:rFonts w:ascii="Times New Roman"/>
          <w:b w:val="false"/>
          <w:i w:val="false"/>
          <w:color w:val="ff0000"/>
          <w:sz w:val="28"/>
        </w:rPr>
        <w:t>2009.11.26</w:t>
      </w:r>
      <w:r>
        <w:rPr>
          <w:rFonts w:ascii="Times New Roman"/>
          <w:b w:val="false"/>
          <w:i w:val="false"/>
          <w:color w:val="000000"/>
          <w:sz w:val="28"/>
        </w:rPr>
        <w:t xml:space="preserve"> N 280-IV</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xml:space="preserve">
      20. 2009 жылғы 1 қаңтардан бастап жергілікті атқарушы органдардың жергілікті өкілетті органдардың шешіміне сәйкес 2008 жылғы 1 қаңтардағы жағдай бойынша таратылған заңды тұлғаларға айқындалған заңды тұлғалардың тізбесі мен берешектер көлемдері бойынша, мемлекеттік кепілдіктер бойынша міндеттемелерді орындауға бөлінген кредиттер мен қаражаттар жөніндегі талаптары тоқтатылатын болып белгіленсін. </w:t>
      </w:r>
      <w:r>
        <w:br/>
      </w:r>
      <w:r>
        <w:rPr>
          <w:rFonts w:ascii="Times New Roman"/>
          <w:b w:val="false"/>
          <w:i w:val="false"/>
          <w:color w:val="000000"/>
          <w:sz w:val="28"/>
        </w:rPr>
        <w:t>
</w:t>
      </w:r>
      <w:r>
        <w:rPr>
          <w:rFonts w:ascii="Times New Roman"/>
          <w:b w:val="false"/>
          <w:i w:val="false"/>
          <w:color w:val="000000"/>
          <w:sz w:val="28"/>
        </w:rPr>
        <w:t xml:space="preserve">
      21. 2009 жылғы 31 желтоқсанға жергілікті атқарушы органдар лимитіндегі қарызы 10 894 800 мың теңге сомасында белгіленсін. </w:t>
      </w:r>
      <w:r>
        <w:br/>
      </w:r>
      <w:r>
        <w:rPr>
          <w:rFonts w:ascii="Times New Roman"/>
          <w:b w:val="false"/>
          <w:i w:val="false"/>
          <w:color w:val="000000"/>
          <w:sz w:val="28"/>
        </w:rPr>
        <w:t>
</w:t>
      </w:r>
      <w:r>
        <w:rPr>
          <w:rFonts w:ascii="Times New Roman"/>
          <w:b w:val="false"/>
          <w:i w:val="false"/>
          <w:color w:val="000000"/>
          <w:sz w:val="28"/>
        </w:rPr>
        <w:t>
      22. 2009 жылға жергілікті атқарушы органдарының резерві 12 200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22-тармаққа өзгерту енгізілді - Атырау облыстық мәслихатының 17.04.2009 </w:t>
      </w:r>
      <w:r>
        <w:rPr>
          <w:rFonts w:ascii="Times New Roman"/>
          <w:b w:val="false"/>
          <w:i w:val="false"/>
          <w:color w:val="000000"/>
          <w:sz w:val="28"/>
        </w:rPr>
        <w:t xml:space="preserve">N 175-IV, </w:t>
      </w:r>
      <w:r>
        <w:rPr>
          <w:rFonts w:ascii="Times New Roman"/>
          <w:b w:val="false"/>
          <w:i w:val="false"/>
          <w:color w:val="ff0000"/>
          <w:sz w:val="28"/>
        </w:rPr>
        <w:t xml:space="preserve">2009.07.03 </w:t>
      </w:r>
      <w:r>
        <w:rPr>
          <w:rFonts w:ascii="Times New Roman"/>
          <w:b w:val="false"/>
          <w:i w:val="false"/>
          <w:color w:val="000000"/>
          <w:sz w:val="28"/>
        </w:rPr>
        <w:t xml:space="preserve">N 237-IV, </w:t>
      </w:r>
      <w:r>
        <w:rPr>
          <w:rFonts w:ascii="Times New Roman"/>
          <w:b w:val="false"/>
          <w:i w:val="false"/>
          <w:color w:val="ff0000"/>
          <w:sz w:val="28"/>
        </w:rPr>
        <w:t>2009.11.26</w:t>
      </w:r>
      <w:r>
        <w:rPr>
          <w:rFonts w:ascii="Times New Roman"/>
          <w:b w:val="false"/>
          <w:i w:val="false"/>
          <w:color w:val="000000"/>
          <w:sz w:val="28"/>
        </w:rPr>
        <w:t xml:space="preserve"> N 280-IV</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xml:space="preserve">
      23. Облыстық бюджетте 2009 жылға жергілікті атқарушы органдар қарызын өтеу үшін - 1 415 429 мың теңге қаралсын. </w:t>
      </w:r>
      <w:r>
        <w:br/>
      </w:r>
      <w:r>
        <w:rPr>
          <w:rFonts w:ascii="Times New Roman"/>
          <w:b w:val="false"/>
          <w:i w:val="false"/>
          <w:color w:val="000000"/>
          <w:sz w:val="28"/>
        </w:rPr>
        <w:t>
</w:t>
      </w:r>
      <w:r>
        <w:rPr>
          <w:rFonts w:ascii="Times New Roman"/>
          <w:b w:val="false"/>
          <w:i w:val="false"/>
          <w:color w:val="000000"/>
          <w:sz w:val="28"/>
        </w:rPr>
        <w:t>
      24. 2009 жылға арналған жергілікті бюджетті орындалу процесінде қысқартуға жатпайтын жергілікті бюджеттің бағдарлама тізбесі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 </w:t>
      </w:r>
      <w:r>
        <w:br/>
      </w:r>
      <w:r>
        <w:rPr>
          <w:rFonts w:ascii="Times New Roman"/>
          <w:b w:val="false"/>
          <w:i w:val="false"/>
          <w:color w:val="000000"/>
          <w:sz w:val="28"/>
        </w:rPr>
        <w:t>
</w:t>
      </w:r>
      <w:r>
        <w:rPr>
          <w:rFonts w:ascii="Times New Roman"/>
          <w:b w:val="false"/>
          <w:i w:val="false"/>
          <w:color w:val="000000"/>
          <w:sz w:val="28"/>
        </w:rPr>
        <w:t xml:space="preserve">
      25. Осы шешім 2009 жылдың 1 қаңтарынан бастап қолданысқа енгiзiледi. </w:t>
      </w:r>
      <w:r>
        <w:br/>
      </w:r>
      <w:r>
        <w:rPr>
          <w:rFonts w:ascii="Times New Roman"/>
          <w:b w:val="false"/>
          <w:i w:val="false"/>
          <w:color w:val="000000"/>
          <w:sz w:val="28"/>
        </w:rPr>
        <w:t>
</w:t>
      </w:r>
      <w:r>
        <w:rPr>
          <w:rFonts w:ascii="Times New Roman"/>
          <w:b w:val="false"/>
          <w:i w:val="false"/>
          <w:color w:val="000000"/>
          <w:sz w:val="28"/>
        </w:rPr>
        <w:t xml:space="preserve">
      26. 2009 жылға арналған облыстық бюджетте Атырау қаласының бюджетіне Атырау қаласында 5 сүзгіш станциясының құрылысын жалғастыруға 873 739 мың теңге сомасында нысаналы даму трансферттері көзделгені ескерілсін. </w:t>
      </w:r>
      <w:r>
        <w:br/>
      </w:r>
      <w:r>
        <w:rPr>
          <w:rFonts w:ascii="Times New Roman"/>
          <w:b w:val="false"/>
          <w:i w:val="false"/>
          <w:color w:val="000000"/>
          <w:sz w:val="28"/>
        </w:rPr>
        <w:t xml:space="preserve">
      тұрғын үй-коммуналдық шаруашылық саласына контейнерлер сатып алу және қондыруға - 6 000 мың теңге; </w:t>
      </w:r>
      <w:r>
        <w:br/>
      </w:r>
      <w:r>
        <w:rPr>
          <w:rFonts w:ascii="Times New Roman"/>
          <w:b w:val="false"/>
          <w:i w:val="false"/>
          <w:color w:val="000000"/>
          <w:sz w:val="28"/>
        </w:rPr>
        <w:t>
      мемлекеттік мекемелерді материалдық-техникалық жарақтандыруға - 10 000 мың теңге сомасында ағымдағы нысаналы трансферттер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Ескерту. 26-тармақпен толықтырылды және өзгерту енгізілді - Атырау облыстық мәслихатының 2009.01.14 </w:t>
      </w:r>
      <w:r>
        <w:rPr>
          <w:rFonts w:ascii="Times New Roman"/>
          <w:b w:val="false"/>
          <w:i w:val="false"/>
          <w:color w:val="000000"/>
          <w:sz w:val="28"/>
        </w:rPr>
        <w:t>N 149-IV</w:t>
      </w:r>
      <w:r>
        <w:rPr>
          <w:rFonts w:ascii="Times New Roman"/>
          <w:b w:val="false"/>
          <w:i w:val="false"/>
          <w:color w:val="ff0000"/>
          <w:sz w:val="28"/>
        </w:rPr>
        <w:t xml:space="preserve">, </w:t>
      </w:r>
      <w:r>
        <w:rPr>
          <w:rFonts w:ascii="Times New Roman"/>
          <w:b w:val="false"/>
          <w:i w:val="false"/>
          <w:color w:val="ff0000"/>
          <w:sz w:val="28"/>
        </w:rPr>
        <w:t>2009.10.16</w:t>
      </w:r>
      <w:r>
        <w:rPr>
          <w:rFonts w:ascii="Times New Roman"/>
          <w:b w:val="false"/>
          <w:i w:val="false"/>
          <w:color w:val="000000"/>
          <w:sz w:val="28"/>
        </w:rPr>
        <w:t xml:space="preserve"> N 253-IV</w:t>
      </w:r>
      <w:r>
        <w:rPr>
          <w:rFonts w:ascii="Times New Roman"/>
          <w:b w:val="false"/>
          <w:i w:val="false"/>
          <w:color w:val="ff0000"/>
          <w:sz w:val="28"/>
        </w:rPr>
        <w:t xml:space="preserve">, </w:t>
      </w:r>
      <w:r>
        <w:rPr>
          <w:rFonts w:ascii="Times New Roman"/>
          <w:b w:val="false"/>
          <w:i w:val="false"/>
          <w:color w:val="ff0000"/>
          <w:sz w:val="28"/>
        </w:rPr>
        <w:t>2009.11.26</w:t>
      </w:r>
      <w:r>
        <w:rPr>
          <w:rFonts w:ascii="Times New Roman"/>
          <w:b w:val="false"/>
          <w:i w:val="false"/>
          <w:color w:val="000000"/>
          <w:sz w:val="28"/>
        </w:rPr>
        <w:t xml:space="preserve"> N 280-IV</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xml:space="preserve">
      27. 2009 жылға арналған облыстық бюджетте халықты жұмыспен қамту стратегиясын іске асыруға республикалық бюджеттен төмендегідей көлемдерде: </w:t>
      </w:r>
      <w:r>
        <w:br/>
      </w:r>
      <w:r>
        <w:rPr>
          <w:rFonts w:ascii="Times New Roman"/>
          <w:b w:val="false"/>
          <w:i w:val="false"/>
          <w:color w:val="000000"/>
          <w:sz w:val="28"/>
        </w:rPr>
        <w:t xml:space="preserve">
      елді мекендерді абаттандыру мен көгалдандыруға - 57 383 мың теңге; </w:t>
      </w:r>
      <w:r>
        <w:br/>
      </w:r>
      <w:r>
        <w:rPr>
          <w:rFonts w:ascii="Times New Roman"/>
          <w:b w:val="false"/>
          <w:i w:val="false"/>
          <w:color w:val="000000"/>
          <w:sz w:val="28"/>
        </w:rPr>
        <w:t xml:space="preserve">
      білім беру нысандарын күрделі жөндеуге - 138 300 мың теңге мың теңге; </w:t>
      </w:r>
      <w:r>
        <w:br/>
      </w:r>
      <w:r>
        <w:rPr>
          <w:rFonts w:ascii="Times New Roman"/>
          <w:b w:val="false"/>
          <w:i w:val="false"/>
          <w:color w:val="000000"/>
          <w:sz w:val="28"/>
        </w:rPr>
        <w:t xml:space="preserve">
      денсаулық сақтау нысандарын күрделі жөндеуге - 22 900 мың теңге; </w:t>
      </w:r>
      <w:r>
        <w:br/>
      </w:r>
      <w:r>
        <w:rPr>
          <w:rFonts w:ascii="Times New Roman"/>
          <w:b w:val="false"/>
          <w:i w:val="false"/>
          <w:color w:val="000000"/>
          <w:sz w:val="28"/>
        </w:rPr>
        <w:t xml:space="preserve">
      мәдениет нысандарын күрделі жөндеуге - 4 600 мың теңге; </w:t>
      </w:r>
      <w:r>
        <w:br/>
      </w:r>
      <w:r>
        <w:rPr>
          <w:rFonts w:ascii="Times New Roman"/>
          <w:b w:val="false"/>
          <w:i w:val="false"/>
          <w:color w:val="000000"/>
          <w:sz w:val="28"/>
        </w:rPr>
        <w:t xml:space="preserve">
      ауыл (село), ауылдық (селолық) округтарда әлеуметтік жобаларды қаржыландыруға - 16 000 мың теңге; </w:t>
      </w:r>
      <w:r>
        <w:br/>
      </w:r>
      <w:r>
        <w:rPr>
          <w:rFonts w:ascii="Times New Roman"/>
          <w:b w:val="false"/>
          <w:i w:val="false"/>
          <w:color w:val="000000"/>
          <w:sz w:val="28"/>
        </w:rPr>
        <w:t>
      облыстық және аудандық маңызы бар автомобиль жолдарын, қалалар мен елді мекендердің көшелерін жөндеу және ұстауға - 2 261 100 мың теңге ағымдағы нысаналы трансферттер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Ескерту. 27-тармақ жаңа редакцияда - Атырау облыстық мәслихатының 2009.04.17 </w:t>
      </w:r>
      <w:r>
        <w:rPr>
          <w:rFonts w:ascii="Times New Roman"/>
          <w:b w:val="false"/>
          <w:i w:val="false"/>
          <w:color w:val="000000"/>
          <w:sz w:val="28"/>
        </w:rPr>
        <w:t xml:space="preserve">N 175-IV </w:t>
      </w:r>
      <w:r>
        <w:rPr>
          <w:rFonts w:ascii="Times New Roman"/>
          <w:b w:val="false"/>
          <w:i w:val="false"/>
          <w:color w:val="ff0000"/>
          <w:sz w:val="28"/>
        </w:rPr>
        <w:t>шешімімен.</w:t>
      </w:r>
      <w:r>
        <w:br/>
      </w:r>
      <w:r>
        <w:rPr>
          <w:rFonts w:ascii="Times New Roman"/>
          <w:b w:val="false"/>
          <w:i w:val="false"/>
          <w:color w:val="000000"/>
          <w:sz w:val="28"/>
        </w:rPr>
        <w:t>
</w:t>
      </w:r>
      <w:r>
        <w:rPr>
          <w:rFonts w:ascii="Times New Roman"/>
          <w:b w:val="false"/>
          <w:i w:val="false"/>
          <w:color w:val="000000"/>
          <w:sz w:val="28"/>
        </w:rPr>
        <w:t xml:space="preserve">
      28. 2009 жылға арналған облыстық бюджетте халықты жұмыспен қамту стратегиясын іске асыруға республикалық бюджеттен төмендегідей көлемдерде: </w:t>
      </w:r>
      <w:r>
        <w:br/>
      </w:r>
      <w:r>
        <w:rPr>
          <w:rFonts w:ascii="Times New Roman"/>
          <w:b w:val="false"/>
          <w:i w:val="false"/>
          <w:color w:val="000000"/>
          <w:sz w:val="28"/>
        </w:rPr>
        <w:t xml:space="preserve">
      елді мекендерді электрификациялау үшін - 194 531 мың теңге; </w:t>
      </w:r>
      <w:r>
        <w:br/>
      </w:r>
      <w:r>
        <w:rPr>
          <w:rFonts w:ascii="Times New Roman"/>
          <w:b w:val="false"/>
          <w:i w:val="false"/>
          <w:color w:val="000000"/>
          <w:sz w:val="28"/>
        </w:rPr>
        <w:t>
      Атырау-Доссор-Құлсары топтық су құбырын салуға - 1 327 162 мың теңге сомасында нысаналы даму трансферттері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Ескерту. 28-тармақ жаңа редакцияда - Атырау облыстық мәслихатының 2009.04.17 </w:t>
      </w:r>
      <w:r>
        <w:rPr>
          <w:rFonts w:ascii="Times New Roman"/>
          <w:b w:val="false"/>
          <w:i w:val="false"/>
          <w:color w:val="000000"/>
          <w:sz w:val="28"/>
        </w:rPr>
        <w:t xml:space="preserve">N 175-IV </w:t>
      </w:r>
      <w:r>
        <w:rPr>
          <w:rFonts w:ascii="Times New Roman"/>
          <w:b w:val="false"/>
          <w:i w:val="false"/>
          <w:color w:val="ff0000"/>
          <w:sz w:val="28"/>
        </w:rPr>
        <w:t>шешімімен.</w:t>
      </w:r>
      <w:r>
        <w:br/>
      </w:r>
      <w:r>
        <w:rPr>
          <w:rFonts w:ascii="Times New Roman"/>
          <w:b w:val="false"/>
          <w:i w:val="false"/>
          <w:color w:val="000000"/>
          <w:sz w:val="28"/>
        </w:rPr>
        <w:t>
</w:t>
      </w:r>
      <w:r>
        <w:rPr>
          <w:rFonts w:ascii="Times New Roman"/>
          <w:b w:val="false"/>
          <w:i w:val="false"/>
          <w:color w:val="000000"/>
          <w:sz w:val="28"/>
        </w:rPr>
        <w:t xml:space="preserve">
      29. 2009 жылға арналған облыстық бюджетте Атырау қаласы және аудандар бюджеттеріне халықты жұмыспен қамту стратегиясын іске асыруға облыстық бюджеттен төмендегідей көлемдерде: </w:t>
      </w:r>
      <w:r>
        <w:br/>
      </w:r>
      <w:r>
        <w:rPr>
          <w:rFonts w:ascii="Times New Roman"/>
          <w:b w:val="false"/>
          <w:i w:val="false"/>
          <w:color w:val="000000"/>
          <w:sz w:val="28"/>
        </w:rPr>
        <w:t xml:space="preserve">
      инженерлік коммуникациялық инфрақұрылымды жөндеуге және елді мекендерді көркейтуге - 61 985 мың теңге; </w:t>
      </w:r>
      <w:r>
        <w:br/>
      </w:r>
      <w:r>
        <w:rPr>
          <w:rFonts w:ascii="Times New Roman"/>
          <w:b w:val="false"/>
          <w:i w:val="false"/>
          <w:color w:val="000000"/>
          <w:sz w:val="28"/>
        </w:rPr>
        <w:t xml:space="preserve">
      білім беру нысандарын күрделі жөндеуге - 81 534 мың теңге мың теңге; </w:t>
      </w:r>
      <w:r>
        <w:br/>
      </w:r>
      <w:r>
        <w:rPr>
          <w:rFonts w:ascii="Times New Roman"/>
          <w:b w:val="false"/>
          <w:i w:val="false"/>
          <w:color w:val="000000"/>
          <w:sz w:val="28"/>
        </w:rPr>
        <w:t>
      облыстық және аудандық маңызы бар автомобиль жолдарын, қалалар мен елді мекендердің көшелерін жөндеу және ұстауға - 1 407 345 мың теңге;</w:t>
      </w:r>
      <w:r>
        <w:br/>
      </w:r>
      <w:r>
        <w:rPr>
          <w:rFonts w:ascii="Times New Roman"/>
          <w:b w:val="false"/>
          <w:i w:val="false"/>
          <w:color w:val="000000"/>
          <w:sz w:val="28"/>
        </w:rPr>
        <w:t>
      </w:t>
      </w:r>
      <w:r>
        <w:rPr>
          <w:rFonts w:ascii="Times New Roman"/>
          <w:b w:val="false"/>
          <w:i w:val="false"/>
          <w:color w:val="ff0000"/>
          <w:sz w:val="28"/>
        </w:rPr>
        <w:t xml:space="preserve">Ескерту. 29-тармақ жаңа редакцияда - Атырау облыстық мәслихатының 2009.04.17 </w:t>
      </w:r>
      <w:r>
        <w:rPr>
          <w:rFonts w:ascii="Times New Roman"/>
          <w:b w:val="false"/>
          <w:i w:val="false"/>
          <w:color w:val="000000"/>
          <w:sz w:val="28"/>
        </w:rPr>
        <w:t>N 175-IV</w:t>
      </w:r>
      <w:r>
        <w:rPr>
          <w:rFonts w:ascii="Times New Roman"/>
          <w:b w:val="false"/>
          <w:i w:val="false"/>
          <w:color w:val="ff0000"/>
          <w:sz w:val="28"/>
        </w:rPr>
        <w:t xml:space="preserve">, өзгерту енгізілді - </w:t>
      </w:r>
      <w:r>
        <w:rPr>
          <w:rFonts w:ascii="Times New Roman"/>
          <w:b w:val="false"/>
          <w:i w:val="false"/>
          <w:color w:val="ff0000"/>
          <w:sz w:val="28"/>
        </w:rPr>
        <w:t xml:space="preserve">2009.07.03 </w:t>
      </w:r>
      <w:r>
        <w:rPr>
          <w:rFonts w:ascii="Times New Roman"/>
          <w:b w:val="false"/>
          <w:i w:val="false"/>
          <w:color w:val="000000"/>
          <w:sz w:val="28"/>
        </w:rPr>
        <w:t>N 237-IV</w:t>
      </w:r>
      <w:r>
        <w:rPr>
          <w:rFonts w:ascii="Times New Roman"/>
          <w:b w:val="false"/>
          <w:i w:val="false"/>
          <w:color w:val="ff0000"/>
          <w:sz w:val="28"/>
        </w:rPr>
        <w:t xml:space="preserve"> шешімдерімен. </w:t>
      </w:r>
      <w:r>
        <w:br/>
      </w:r>
      <w:r>
        <w:rPr>
          <w:rFonts w:ascii="Times New Roman"/>
          <w:b w:val="false"/>
          <w:i w:val="false"/>
          <w:color w:val="000000"/>
          <w:sz w:val="28"/>
        </w:rPr>
        <w:t xml:space="preserve">
      мәдениет нысандарын күрделі жөндеуге - 5 400 мың теңге; </w:t>
      </w:r>
      <w:r>
        <w:br/>
      </w:r>
      <w:r>
        <w:rPr>
          <w:rFonts w:ascii="Times New Roman"/>
          <w:b w:val="false"/>
          <w:i w:val="false"/>
          <w:color w:val="000000"/>
          <w:sz w:val="28"/>
        </w:rPr>
        <w:t>
      ауыл (село), ауылдық (селолық) округтарда әлеуметтік жобаларды жөндеу жұмыстарына - 14 000 мың теңге ағымдағы нысаналы трансферттер көзделгені ескерілсін.</w:t>
      </w:r>
      <w:r>
        <w:br/>
      </w:r>
      <w:r>
        <w:rPr>
          <w:rFonts w:ascii="Times New Roman"/>
          <w:b w:val="false"/>
          <w:i w:val="false"/>
          <w:color w:val="000000"/>
          <w:sz w:val="28"/>
        </w:rPr>
        <w:t>
</w:t>
      </w:r>
      <w:r>
        <w:rPr>
          <w:rFonts w:ascii="Times New Roman"/>
          <w:b w:val="false"/>
          <w:i w:val="false"/>
          <w:color w:val="000000"/>
          <w:sz w:val="28"/>
        </w:rPr>
        <w:t xml:space="preserve">
      30. 2009 жылға арналған облыстық бюджетте халықты жұмыспен қамту стратегиясын іске асыруға облыстық бюджеттен Атырау қаласының бюджетіне автокөлік жолдарын қайта құруға 347 304 мың теңге сомасында нысаналы даму трансферттері көзделгені ескерілсін. </w:t>
      </w:r>
      <w:r>
        <w:br/>
      </w:r>
      <w:r>
        <w:rPr>
          <w:rFonts w:ascii="Times New Roman"/>
          <w:b w:val="false"/>
          <w:i w:val="false"/>
          <w:color w:val="000000"/>
          <w:sz w:val="28"/>
        </w:rPr>
        <w:t>
      </w:t>
      </w:r>
      <w:r>
        <w:rPr>
          <w:rFonts w:ascii="Times New Roman"/>
          <w:b w:val="false"/>
          <w:i w:val="false"/>
          <w:color w:val="ff0000"/>
          <w:sz w:val="28"/>
        </w:rPr>
        <w:t xml:space="preserve">Ескерту. 30-тармақ жаңа редакцияда - Атырау облыстық мәслихатының 2009.04.17 </w:t>
      </w:r>
      <w:r>
        <w:rPr>
          <w:rFonts w:ascii="Times New Roman"/>
          <w:b w:val="false"/>
          <w:i w:val="false"/>
          <w:color w:val="000000"/>
          <w:sz w:val="28"/>
        </w:rPr>
        <w:t>N 175-IV</w:t>
      </w:r>
      <w:r>
        <w:rPr>
          <w:rFonts w:ascii="Times New Roman"/>
          <w:b w:val="false"/>
          <w:i w:val="false"/>
          <w:color w:val="ff0000"/>
          <w:sz w:val="28"/>
        </w:rPr>
        <w:t xml:space="preserve">, </w:t>
      </w:r>
      <w:r>
        <w:rPr>
          <w:rFonts w:ascii="Times New Roman"/>
          <w:b w:val="false"/>
          <w:i w:val="false"/>
          <w:color w:val="ff0000"/>
          <w:sz w:val="28"/>
        </w:rPr>
        <w:t xml:space="preserve">өзгерту енгізілді - 2009.07.03 </w:t>
      </w:r>
      <w:r>
        <w:rPr>
          <w:rFonts w:ascii="Times New Roman"/>
          <w:b w:val="false"/>
          <w:i w:val="false"/>
          <w:color w:val="000000"/>
          <w:sz w:val="28"/>
        </w:rPr>
        <w:t xml:space="preserve">N 237-IV </w:t>
      </w:r>
      <w:r>
        <w:rPr>
          <w:rFonts w:ascii="Times New Roman"/>
          <w:b w:val="false"/>
          <w:i w:val="false"/>
          <w:color w:val="ff0000"/>
          <w:sz w:val="28"/>
        </w:rPr>
        <w:t>шешімдерімен.</w:t>
      </w:r>
      <w:r>
        <w:br/>
      </w:r>
      <w:r>
        <w:rPr>
          <w:rFonts w:ascii="Times New Roman"/>
          <w:b w:val="false"/>
          <w:i w:val="false"/>
          <w:color w:val="000000"/>
          <w:sz w:val="28"/>
        </w:rPr>
        <w:t>
</w:t>
      </w:r>
      <w:r>
        <w:rPr>
          <w:rFonts w:ascii="Times New Roman"/>
          <w:b w:val="false"/>
          <w:i w:val="false"/>
          <w:color w:val="000000"/>
          <w:sz w:val="28"/>
        </w:rPr>
        <w:t xml:space="preserve">
      31. 2009 жылға арналған облыстық бюджетте Атырау қаласының бюджетіне білім беру нысандарын салу және қайта құруға 362 639 мың теңге, оның ішінде: </w:t>
      </w:r>
      <w:r>
        <w:br/>
      </w:r>
      <w:r>
        <w:rPr>
          <w:rFonts w:ascii="Times New Roman"/>
          <w:b w:val="false"/>
          <w:i w:val="false"/>
          <w:color w:val="000000"/>
          <w:sz w:val="28"/>
        </w:rPr>
        <w:t xml:space="preserve">
      республикалық бюджеттен берілетін трансферттер есебiнен - 89 640 мың теңге; </w:t>
      </w:r>
      <w:r>
        <w:br/>
      </w:r>
      <w:r>
        <w:rPr>
          <w:rFonts w:ascii="Times New Roman"/>
          <w:b w:val="false"/>
          <w:i w:val="false"/>
          <w:color w:val="000000"/>
          <w:sz w:val="28"/>
        </w:rPr>
        <w:t>
      облыстық бюджет қаражаты есебінен - 310 364 мың теңге сомасында нысаналы даму трансферттері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Атырау облыстық мәслихатының 2009.04.17 </w:t>
      </w:r>
      <w:r>
        <w:rPr>
          <w:rFonts w:ascii="Times New Roman"/>
          <w:b w:val="false"/>
          <w:i w:val="false"/>
          <w:color w:val="000000"/>
          <w:sz w:val="28"/>
        </w:rPr>
        <w:t>N 175-IV</w:t>
      </w:r>
      <w:r>
        <w:rPr>
          <w:rFonts w:ascii="Times New Roman"/>
          <w:b w:val="false"/>
          <w:i w:val="false"/>
          <w:color w:val="ff0000"/>
          <w:sz w:val="28"/>
        </w:rPr>
        <w:t>, өзгерту</w:t>
      </w:r>
      <w:r>
        <w:rPr>
          <w:rFonts w:ascii="Times New Roman"/>
          <w:b w:val="false"/>
          <w:i w:val="false"/>
          <w:color w:val="ff0000"/>
          <w:sz w:val="28"/>
        </w:rPr>
        <w:t xml:space="preserve"> енгізілді - 2009.07.03 </w:t>
      </w:r>
      <w:r>
        <w:rPr>
          <w:rFonts w:ascii="Times New Roman"/>
          <w:b w:val="false"/>
          <w:i w:val="false"/>
          <w:color w:val="000000"/>
          <w:sz w:val="28"/>
        </w:rPr>
        <w:t>N 237-IV</w:t>
      </w:r>
      <w:r>
        <w:rPr>
          <w:rFonts w:ascii="Times New Roman"/>
          <w:b w:val="false"/>
          <w:i w:val="false"/>
          <w:color w:val="ff0000"/>
          <w:sz w:val="28"/>
        </w:rPr>
        <w:t>,</w:t>
      </w:r>
      <w:r>
        <w:rPr>
          <w:rFonts w:ascii="Times New Roman"/>
          <w:b w:val="false"/>
          <w:i w:val="false"/>
          <w:color w:val="ff0000"/>
          <w:sz w:val="28"/>
        </w:rPr>
        <w:t xml:space="preserve"> 2009.10.16</w:t>
      </w:r>
      <w:r>
        <w:rPr>
          <w:rFonts w:ascii="Times New Roman"/>
          <w:b w:val="false"/>
          <w:i w:val="false"/>
          <w:color w:val="000000"/>
          <w:sz w:val="28"/>
        </w:rPr>
        <w:t xml:space="preserve"> N 253-IV</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32. 2009 жылға арналған облыстық бюджетте Атырау қаласы және аудандар бюджеттеріне Ұлы Отан Соғысының қатысушылары мен мүгедектеріне 100 мың теңге мөлшерінде бір жолғы әлеуметтік көмек үшін 3 700 мың теңге сомасында ағымдағы нысаналы трансферттер көзделгені ескерілсін.</w:t>
      </w:r>
      <w:r>
        <w:br/>
      </w:r>
      <w:r>
        <w:rPr>
          <w:rFonts w:ascii="Times New Roman"/>
          <w:b w:val="false"/>
          <w:i w:val="false"/>
          <w:color w:val="000000"/>
          <w:sz w:val="28"/>
        </w:rPr>
        <w:t>
      </w:t>
      </w:r>
      <w:r>
        <w:rPr>
          <w:rFonts w:ascii="Times New Roman"/>
          <w:b w:val="false"/>
          <w:i w:val="false"/>
          <w:color w:val="ff0000"/>
          <w:sz w:val="28"/>
        </w:rPr>
        <w:t>Ескерту.</w:t>
      </w:r>
      <w:r>
        <w:rPr>
          <w:rFonts w:ascii="Times New Roman"/>
          <w:b w:val="false"/>
          <w:i w:val="false"/>
          <w:color w:val="ff0000"/>
          <w:sz w:val="28"/>
        </w:rPr>
        <w:t xml:space="preserve"> 32-тармақ жаңа редакцияда - Атырау облыстық мәслихатының 2009.04.17 </w:t>
      </w:r>
      <w:r>
        <w:rPr>
          <w:rFonts w:ascii="Times New Roman"/>
          <w:b w:val="false"/>
          <w:i w:val="false"/>
          <w:color w:val="000000"/>
          <w:sz w:val="28"/>
        </w:rPr>
        <w:t>N 175-IV</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xml:space="preserve">
      33. 2009 жылға арналған облыстық бюджетте Атырау қаласы және аудандар бюджеттеріне жоғарғы және орта оқу орындарында оқитын оқу ақысын төлеуде берешегі бар оқушылардың келесідей басым санаттарына: жетім балалар, аз қамтылған және толық емес отбасынан шыққан балалар, оқу кезеңінде жалпы баллы 4,5 кем емес балаларға қаржылық көмек көрсетуге 27 160 мың теңге сомасында ағымдағы нысаналы трансферттер көзделгені ескерілсін. </w:t>
      </w:r>
      <w:r>
        <w:br/>
      </w:r>
      <w:r>
        <w:rPr>
          <w:rFonts w:ascii="Times New Roman"/>
          <w:b w:val="false"/>
          <w:i w:val="false"/>
          <w:color w:val="000000"/>
          <w:sz w:val="28"/>
        </w:rPr>
        <w:t xml:space="preserve">
      </w:t>
      </w:r>
      <w:r>
        <w:rPr>
          <w:rFonts w:ascii="Times New Roman"/>
          <w:b w:val="false"/>
          <w:i w:val="false"/>
          <w:color w:val="ff0000"/>
          <w:sz w:val="28"/>
        </w:rPr>
        <w:t xml:space="preserve">Ескерту. 33-тармақ жаңа редакцияда - Атырау облыстық мәслихатының 2009.04.17 </w:t>
      </w:r>
      <w:r>
        <w:rPr>
          <w:rFonts w:ascii="Times New Roman"/>
          <w:b w:val="false"/>
          <w:i w:val="false"/>
          <w:color w:val="000000"/>
          <w:sz w:val="28"/>
        </w:rPr>
        <w:t xml:space="preserve">N 175-IV </w:t>
      </w:r>
      <w:r>
        <w:rPr>
          <w:rFonts w:ascii="Times New Roman"/>
          <w:b w:val="false"/>
          <w:i w:val="false"/>
          <w:color w:val="ff0000"/>
          <w:sz w:val="28"/>
        </w:rPr>
        <w:t>шешімімен.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Облыстық мәслихаттың </w:t>
      </w:r>
      <w:r>
        <w:br/>
      </w:r>
      <w:r>
        <w:rPr>
          <w:rFonts w:ascii="Times New Roman"/>
          <w:b w:val="false"/>
          <w:i w:val="false"/>
          <w:color w:val="000000"/>
          <w:sz w:val="28"/>
        </w:rPr>
        <w:t>
</w:t>
      </w:r>
      <w:r>
        <w:rPr>
          <w:rFonts w:ascii="Times New Roman"/>
          <w:b w:val="false"/>
          <w:i/>
          <w:color w:val="000000"/>
          <w:sz w:val="28"/>
        </w:rPr>
        <w:t>      Х сессиясының төрағасы                    У. Бисенұлы</w:t>
      </w:r>
      <w:r>
        <w:br/>
      </w:r>
      <w:r>
        <w:rPr>
          <w:rFonts w:ascii="Times New Roman"/>
          <w:b w:val="false"/>
          <w:i w:val="false"/>
          <w:color w:val="000000"/>
          <w:sz w:val="28"/>
        </w:rPr>
        <w:t>
</w:t>
      </w:r>
      <w:r>
        <w:rPr>
          <w:rFonts w:ascii="Times New Roman"/>
          <w:b w:val="false"/>
          <w:i/>
          <w:color w:val="000000"/>
          <w:sz w:val="28"/>
        </w:rPr>
        <w:t xml:space="preserve">      Облыстық мәслихат хатшысы                 Ж. Дүйсенғалиев </w:t>
      </w:r>
    </w:p>
    <w:bookmarkEnd w:id="0"/>
    <w:bookmarkStart w:name="z26" w:id="1"/>
    <w:p>
      <w:pPr>
        <w:spacing w:after="0"/>
        <w:ind w:left="0"/>
        <w:jc w:val="both"/>
      </w:pPr>
      <w:r>
        <w:rPr>
          <w:rFonts w:ascii="Times New Roman"/>
          <w:b w:val="false"/>
          <w:i w:val="false"/>
          <w:color w:val="000000"/>
          <w:sz w:val="28"/>
        </w:rPr>
        <w:t xml:space="preserve">
Облыстық мәслихаттың  </w:t>
      </w:r>
      <w:r>
        <w:br/>
      </w:r>
      <w:r>
        <w:rPr>
          <w:rFonts w:ascii="Times New Roman"/>
          <w:b w:val="false"/>
          <w:i w:val="false"/>
          <w:color w:val="000000"/>
          <w:sz w:val="28"/>
        </w:rPr>
        <w:t xml:space="preserve">
ХVІІІ сессиясының   </w:t>
      </w:r>
      <w:r>
        <w:br/>
      </w:r>
      <w:r>
        <w:rPr>
          <w:rFonts w:ascii="Times New Roman"/>
          <w:b w:val="false"/>
          <w:i w:val="false"/>
          <w:color w:val="000000"/>
          <w:sz w:val="28"/>
        </w:rPr>
        <w:t xml:space="preserve">
2009 жылғы 26 қарашадағы </w:t>
      </w:r>
      <w:r>
        <w:br/>
      </w:r>
      <w:r>
        <w:rPr>
          <w:rFonts w:ascii="Times New Roman"/>
          <w:b w:val="false"/>
          <w:i w:val="false"/>
          <w:color w:val="000000"/>
          <w:sz w:val="28"/>
        </w:rPr>
        <w:t>
№ 280-IV шешіміне қосымша</w:t>
      </w:r>
    </w:p>
    <w:bookmarkEnd w:id="1"/>
    <w:p>
      <w:pPr>
        <w:spacing w:after="0"/>
        <w:ind w:left="0"/>
        <w:jc w:val="both"/>
      </w:pPr>
      <w:r>
        <w:rPr>
          <w:rFonts w:ascii="Times New Roman"/>
          <w:b w:val="false"/>
          <w:i w:val="false"/>
          <w:color w:val="000000"/>
          <w:sz w:val="28"/>
        </w:rPr>
        <w:t xml:space="preserve">Облыстық мәслихаттың   </w:t>
      </w:r>
      <w:r>
        <w:br/>
      </w:r>
      <w:r>
        <w:rPr>
          <w:rFonts w:ascii="Times New Roman"/>
          <w:b w:val="false"/>
          <w:i w:val="false"/>
          <w:color w:val="000000"/>
          <w:sz w:val="28"/>
        </w:rPr>
        <w:t xml:space="preserve">
Х сессиясының       </w:t>
      </w:r>
      <w:r>
        <w:br/>
      </w:r>
      <w:r>
        <w:rPr>
          <w:rFonts w:ascii="Times New Roman"/>
          <w:b w:val="false"/>
          <w:i w:val="false"/>
          <w:color w:val="000000"/>
          <w:sz w:val="28"/>
        </w:rPr>
        <w:t xml:space="preserve">
2008 жылғы 12 желтоқсандағы </w:t>
      </w:r>
      <w:r>
        <w:br/>
      </w:r>
      <w:r>
        <w:rPr>
          <w:rFonts w:ascii="Times New Roman"/>
          <w:b w:val="false"/>
          <w:i w:val="false"/>
          <w:color w:val="000000"/>
          <w:sz w:val="28"/>
        </w:rPr>
        <w:t>
№ 137-IV шешіміне 1 қосымша</w:t>
      </w:r>
    </w:p>
    <w:p>
      <w:pPr>
        <w:spacing w:after="0"/>
        <w:ind w:left="0"/>
        <w:jc w:val="both"/>
      </w:pPr>
      <w:r>
        <w:rPr>
          <w:rFonts w:ascii="Times New Roman"/>
          <w:b w:val="false"/>
          <w:i w:val="false"/>
          <w:color w:val="000000"/>
          <w:sz w:val="28"/>
        </w:rPr>
        <w:t> </w:t>
      </w:r>
      <w:r>
        <w:rPr>
          <w:rFonts w:ascii="Times New Roman"/>
          <w:b/>
          <w:i w:val="false"/>
          <w:color w:val="000000"/>
          <w:sz w:val="28"/>
        </w:rPr>
        <w:t>             2009 жылға арналған облыстық бюджет</w:t>
      </w:r>
      <w:r>
        <w:br/>
      </w:r>
      <w:r>
        <w:rPr>
          <w:rFonts w:ascii="Times New Roman"/>
          <w:b w:val="false"/>
          <w:i w:val="false"/>
          <w:color w:val="000000"/>
          <w:sz w:val="28"/>
        </w:rPr>
        <w:t>
      </w:t>
      </w:r>
      <w:r>
        <w:rPr>
          <w:rFonts w:ascii="Times New Roman"/>
          <w:b w:val="false"/>
          <w:i w:val="false"/>
          <w:color w:val="ff0000"/>
          <w:sz w:val="28"/>
        </w:rPr>
        <w:t>Ескерту. 1-қосымша жаңа редакцияда - Атырау облыстық мәслихатының 2009.11.26</w:t>
      </w:r>
      <w:r>
        <w:rPr>
          <w:rFonts w:ascii="Times New Roman"/>
          <w:b w:val="false"/>
          <w:i w:val="false"/>
          <w:color w:val="000000"/>
          <w:sz w:val="28"/>
        </w:rPr>
        <w:t xml:space="preserve"> N 280-IV</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
        <w:gridCol w:w="523"/>
        <w:gridCol w:w="523"/>
        <w:gridCol w:w="10277"/>
        <w:gridCol w:w="2245"/>
      </w:tblGrid>
      <w:tr>
        <w:trPr>
          <w:trHeight w:val="6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w:t>
            </w:r>
            <w:r>
              <w:br/>
            </w:r>
            <w:r>
              <w:rPr>
                <w:rFonts w:ascii="Times New Roman"/>
                <w:b w:val="false"/>
                <w:i w:val="false"/>
                <w:color w:val="000000"/>
                <w:sz w:val="20"/>
              </w:rPr>
              <w:t>
     Кіші сыныбы                Атауы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6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97 330 584</w:t>
            </w:r>
          </w:p>
        </w:tc>
      </w:tr>
      <w:tr>
        <w:trPr>
          <w:trHeight w:val="12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46 252 654</w:t>
            </w:r>
          </w:p>
        </w:tc>
      </w:tr>
      <w:tr>
        <w:trPr>
          <w:trHeight w:val="10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23 364 461</w:t>
            </w:r>
          </w:p>
        </w:tc>
      </w:tr>
      <w:tr>
        <w:trPr>
          <w:trHeight w:val="15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23 364 461</w:t>
            </w:r>
          </w:p>
        </w:tc>
      </w:tr>
      <w:tr>
        <w:trPr>
          <w:trHeight w:val="15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17 850 168</w:t>
            </w:r>
          </w:p>
        </w:tc>
      </w:tr>
      <w:tr>
        <w:trPr>
          <w:trHeight w:val="7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17 850 168</w:t>
            </w:r>
          </w:p>
        </w:tc>
      </w:tr>
      <w:tr>
        <w:trPr>
          <w:trHeight w:val="39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5 038 025</w:t>
            </w:r>
          </w:p>
        </w:tc>
      </w:tr>
      <w:tr>
        <w:trPr>
          <w:trHeight w:val="40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5 037 025</w:t>
            </w:r>
          </w:p>
        </w:tc>
      </w:tr>
      <w:tr>
        <w:trPr>
          <w:trHeight w:val="37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347 253</w:t>
            </w:r>
          </w:p>
        </w:tc>
      </w:tr>
      <w:tr>
        <w:trPr>
          <w:trHeight w:val="7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19 849</w:t>
            </w:r>
          </w:p>
        </w:tc>
      </w:tr>
      <w:tr>
        <w:trPr>
          <w:trHeight w:val="13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кәсіпорынның таза кірісі бөлігіндегі түсімдер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21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9 329</w:t>
            </w:r>
          </w:p>
        </w:tc>
      </w:tr>
      <w:tr>
        <w:trPr>
          <w:trHeight w:val="55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 (мүдделер)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6 020</w:t>
            </w:r>
          </w:p>
        </w:tc>
      </w:tr>
      <w:tr>
        <w:trPr>
          <w:trHeight w:val="118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r>
        <w:trPr>
          <w:trHeight w:val="12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r>
        <w:trPr>
          <w:trHeight w:val="7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325 004</w:t>
            </w:r>
          </w:p>
        </w:tc>
      </w:tr>
      <w:tr>
        <w:trPr>
          <w:trHeight w:val="9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325 004</w:t>
            </w:r>
          </w:p>
        </w:tc>
      </w:tr>
      <w:tr>
        <w:trPr>
          <w:trHeight w:val="7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2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0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0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50 730 577</w:t>
            </w:r>
          </w:p>
        </w:tc>
      </w:tr>
      <w:tr>
        <w:trPr>
          <w:trHeight w:val="36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25 412 354</w:t>
            </w:r>
          </w:p>
        </w:tc>
      </w:tr>
      <w:tr>
        <w:trPr>
          <w:trHeight w:val="15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25 412 354</w:t>
            </w:r>
          </w:p>
        </w:tc>
      </w:tr>
      <w:tr>
        <w:trPr>
          <w:trHeight w:val="42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25 318 223</w:t>
            </w:r>
          </w:p>
        </w:tc>
      </w:tr>
      <w:tr>
        <w:trPr>
          <w:trHeight w:val="7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25 318 223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
        <w:gridCol w:w="441"/>
        <w:gridCol w:w="698"/>
        <w:gridCol w:w="762"/>
        <w:gridCol w:w="9317"/>
        <w:gridCol w:w="2282"/>
      </w:tblGrid>
      <w:tr>
        <w:trPr>
          <w:trHeight w:val="11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xml:space="preserve">
  Кіші функционалдық топ </w:t>
            </w:r>
            <w:r>
              <w:br/>
            </w:r>
            <w:r>
              <w:rPr>
                <w:rFonts w:ascii="Times New Roman"/>
                <w:b w:val="false"/>
                <w:i w:val="false"/>
                <w:color w:val="000000"/>
                <w:sz w:val="20"/>
              </w:rPr>
              <w:t xml:space="preserve">
     Бюджеттік бағдарламаның </w:t>
            </w:r>
            <w:r>
              <w:br/>
            </w:r>
            <w:r>
              <w:rPr>
                <w:rFonts w:ascii="Times New Roman"/>
                <w:b w:val="false"/>
                <w:i w:val="false"/>
                <w:color w:val="000000"/>
                <w:sz w:val="20"/>
              </w:rPr>
              <w:t>
     әкімшісі</w:t>
            </w:r>
            <w:r>
              <w:br/>
            </w:r>
            <w:r>
              <w:rPr>
                <w:rFonts w:ascii="Times New Roman"/>
                <w:b w:val="false"/>
                <w:i w:val="false"/>
                <w:color w:val="000000"/>
                <w:sz w:val="20"/>
              </w:rPr>
              <w:t>
         Бағдарлама                   Атауы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8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83 777 157</w:t>
            </w:r>
          </w:p>
        </w:tc>
      </w:tr>
      <w:tr>
        <w:trPr>
          <w:trHeight w:val="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1 028 072</w:t>
            </w:r>
          </w:p>
        </w:tc>
      </w:tr>
      <w:tr>
        <w:trPr>
          <w:trHeight w:val="3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355 710</w:t>
            </w:r>
          </w:p>
        </w:tc>
      </w:tr>
      <w:tr>
        <w:trPr>
          <w:trHeight w:val="10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30 301</w:t>
            </w:r>
          </w:p>
        </w:tc>
      </w:tr>
      <w:tr>
        <w:trPr>
          <w:trHeight w:val="19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30 301</w:t>
            </w:r>
          </w:p>
        </w:tc>
      </w:tr>
      <w:tr>
        <w:trPr>
          <w:trHeight w:val="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325 409</w:t>
            </w:r>
          </w:p>
        </w:tc>
      </w:tr>
      <w:tr>
        <w:trPr>
          <w:trHeight w:val="1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325 409</w:t>
            </w:r>
          </w:p>
        </w:tc>
      </w:tr>
      <w:tr>
        <w:trPr>
          <w:trHeight w:val="22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611 747</w:t>
            </w:r>
          </w:p>
        </w:tc>
      </w:tr>
      <w:tr>
        <w:trPr>
          <w:trHeight w:val="12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611 747</w:t>
            </w:r>
          </w:p>
        </w:tc>
      </w:tr>
      <w:tr>
        <w:trPr>
          <w:trHeight w:val="19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басқармасының қызметін қамтамасыз 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57 665</w:t>
            </w:r>
          </w:p>
        </w:tc>
      </w:tr>
      <w:tr>
        <w:trPr>
          <w:trHeight w:val="9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1 331</w:t>
            </w:r>
          </w:p>
        </w:tc>
      </w:tr>
      <w:tr>
        <w:trPr>
          <w:trHeight w:val="16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552 751</w:t>
            </w:r>
          </w:p>
        </w:tc>
      </w:tr>
      <w:tr>
        <w:trPr>
          <w:trHeight w:val="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60 615</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60 615</w:t>
            </w:r>
          </w:p>
        </w:tc>
      </w:tr>
      <w:tr>
        <w:trPr>
          <w:trHeight w:val="46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басқармасының қызметін қамтамасыз 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60 615</w:t>
            </w:r>
          </w:p>
        </w:tc>
      </w:tr>
      <w:tr>
        <w:trPr>
          <w:trHeight w:val="16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76 061</w:t>
            </w:r>
          </w:p>
        </w:tc>
      </w:tr>
      <w:tr>
        <w:trPr>
          <w:trHeight w:val="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32 749</w:t>
            </w:r>
          </w:p>
        </w:tc>
      </w:tr>
      <w:tr>
        <w:trPr>
          <w:trHeight w:val="6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32 749</w:t>
            </w:r>
          </w:p>
        </w:tc>
      </w:tr>
      <w:tr>
        <w:trPr>
          <w:trHeight w:val="3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21 146</w:t>
            </w:r>
          </w:p>
        </w:tc>
      </w:tr>
      <w:tr>
        <w:trPr>
          <w:trHeight w:val="52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11 603</w:t>
            </w:r>
          </w:p>
        </w:tc>
      </w:tr>
      <w:tr>
        <w:trPr>
          <w:trHeight w:val="1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43 312</w:t>
            </w:r>
          </w:p>
        </w:tc>
      </w:tr>
      <w:tr>
        <w:trPr>
          <w:trHeight w:val="7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43 312</w:t>
            </w:r>
          </w:p>
        </w:tc>
      </w:tr>
      <w:tr>
        <w:trPr>
          <w:trHeight w:val="81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азаматтық қорғаныс, авариялар мен дүлей апаттардың алдын алуды және жоюды ұйымдастыру басқармасының қызметін қамтамасыз 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24 415</w:t>
            </w:r>
          </w:p>
        </w:tc>
      </w:tr>
      <w:tr>
        <w:trPr>
          <w:trHeight w:val="40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6 897</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46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 қауіпсіздік, құқықтық, сот, қылмыстық-атқару қызметі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1 813 333</w:t>
            </w:r>
          </w:p>
        </w:tc>
      </w:tr>
      <w:tr>
        <w:trPr>
          <w:trHeight w:val="27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1 813 333</w:t>
            </w:r>
          </w:p>
        </w:tc>
      </w:tr>
      <w:tr>
        <w:trPr>
          <w:trHeight w:val="52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1 811 079</w:t>
            </w:r>
          </w:p>
        </w:tc>
      </w:tr>
      <w:tr>
        <w:trPr>
          <w:trHeight w:val="48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органының қызметін қамтамасыз 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1 678 793</w:t>
            </w:r>
          </w:p>
        </w:tc>
      </w:tr>
      <w:tr>
        <w:trPr>
          <w:trHeight w:val="48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тәртiптi қорғау және қоғамдық қауiпсiздiктi қамтамасыз 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86 152</w:t>
            </w:r>
          </w:p>
        </w:tc>
      </w:tr>
      <w:tr>
        <w:trPr>
          <w:trHeight w:val="4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7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iстер органдарының айдауылмен алып жүруі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17 090</w:t>
            </w:r>
          </w:p>
        </w:tc>
      </w:tr>
      <w:tr>
        <w:trPr>
          <w:trHeight w:val="78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көшіп кету және көшіп келу, шетелдiктермен жұмыс мәселелерi және заңсыз көшi-қонға қарсы күрес жөнiндегi қызмет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26 044</w:t>
            </w:r>
          </w:p>
        </w:tc>
      </w:tr>
      <w:tr>
        <w:trPr>
          <w:trHeight w:val="19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2 254</w:t>
            </w:r>
          </w:p>
        </w:tc>
      </w:tr>
      <w:tr>
        <w:trPr>
          <w:trHeight w:val="9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2 254</w:t>
            </w:r>
          </w:p>
        </w:tc>
      </w:tr>
      <w:tr>
        <w:trPr>
          <w:trHeight w:val="1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7 098 504</w:t>
            </w:r>
          </w:p>
        </w:tc>
      </w:tr>
      <w:tr>
        <w:trPr>
          <w:trHeight w:val="1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1 925 930</w:t>
            </w:r>
          </w:p>
        </w:tc>
      </w:tr>
      <w:tr>
        <w:trPr>
          <w:trHeight w:val="42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361 149</w:t>
            </w:r>
          </w:p>
        </w:tc>
      </w:tr>
      <w:tr>
        <w:trPr>
          <w:trHeight w:val="10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361 149</w:t>
            </w:r>
          </w:p>
        </w:tc>
      </w:tr>
      <w:tr>
        <w:trPr>
          <w:trHeight w:val="19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1 564 781</w:t>
            </w:r>
          </w:p>
        </w:tc>
      </w:tr>
      <w:tr>
        <w:trPr>
          <w:trHeight w:val="39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332 171</w:t>
            </w:r>
          </w:p>
        </w:tc>
      </w:tr>
      <w:tr>
        <w:trPr>
          <w:trHeight w:val="40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346 456</w:t>
            </w:r>
          </w:p>
        </w:tc>
      </w:tr>
      <w:tr>
        <w:trPr>
          <w:trHeight w:val="7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481 314</w:t>
            </w:r>
          </w:p>
        </w:tc>
      </w:tr>
      <w:tr>
        <w:trPr>
          <w:trHeight w:val="112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білім беру саласында мемлекеттік жүйенің жаңа технологияларын енгізуге берілетін ағымдағы нысаналы трансферттер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164 971</w:t>
            </w:r>
          </w:p>
        </w:tc>
      </w:tr>
      <w:tr>
        <w:trPr>
          <w:trHeight w:val="129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101 250</w:t>
            </w:r>
          </w:p>
        </w:tc>
      </w:tr>
      <w:tr>
        <w:trPr>
          <w:trHeight w:val="133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138 619</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1 406 752</w:t>
            </w:r>
          </w:p>
        </w:tc>
      </w:tr>
      <w:tr>
        <w:trPr>
          <w:trHeight w:val="12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90 095</w:t>
            </w:r>
          </w:p>
        </w:tc>
      </w:tr>
      <w:tr>
        <w:trPr>
          <w:trHeight w:val="52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90 095</w:t>
            </w:r>
          </w:p>
        </w:tc>
      </w:tr>
      <w:tr>
        <w:trPr>
          <w:trHeight w:val="16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1 316 657</w:t>
            </w:r>
          </w:p>
        </w:tc>
      </w:tr>
      <w:tr>
        <w:trPr>
          <w:trHeight w:val="4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1 316 657</w:t>
            </w:r>
          </w:p>
        </w:tc>
      </w:tr>
      <w:tr>
        <w:trPr>
          <w:trHeight w:val="19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1 034 137</w:t>
            </w:r>
          </w:p>
        </w:tc>
      </w:tr>
      <w:tr>
        <w:trPr>
          <w:trHeight w:val="4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49 912</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49 912</w:t>
            </w:r>
          </w:p>
        </w:tc>
      </w:tr>
      <w:tr>
        <w:trPr>
          <w:trHeight w:val="12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39 357</w:t>
            </w:r>
          </w:p>
        </w:tc>
      </w:tr>
      <w:tr>
        <w:trPr>
          <w:trHeight w:val="12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Кадрларының біліктілігін арттыру және оларды қайта даярлау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7 186</w:t>
            </w:r>
          </w:p>
        </w:tc>
      </w:tr>
      <w:tr>
        <w:trPr>
          <w:trHeight w:val="18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32 171</w:t>
            </w:r>
          </w:p>
        </w:tc>
      </w:tr>
      <w:tr>
        <w:trPr>
          <w:trHeight w:val="24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944 868</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63 841</w:t>
            </w:r>
          </w:p>
        </w:tc>
      </w:tr>
      <w:tr>
        <w:trPr>
          <w:trHeight w:val="12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881 027</w:t>
            </w:r>
          </w:p>
        </w:tc>
      </w:tr>
      <w:tr>
        <w:trPr>
          <w:trHeight w:val="19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2 731 685</w:t>
            </w:r>
          </w:p>
        </w:tc>
      </w:tr>
      <w:tr>
        <w:trPr>
          <w:trHeight w:val="10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1 626 481</w:t>
            </w:r>
          </w:p>
        </w:tc>
      </w:tr>
      <w:tr>
        <w:trPr>
          <w:trHeight w:val="16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басқармасының қызметін қамтамасыз 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45 290</w:t>
            </w:r>
          </w:p>
        </w:tc>
      </w:tr>
      <w:tr>
        <w:trPr>
          <w:trHeight w:val="49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23 067</w:t>
            </w:r>
          </w:p>
        </w:tc>
      </w:tr>
      <w:tr>
        <w:trPr>
          <w:trHeight w:val="7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50 321</w:t>
            </w:r>
          </w:p>
        </w:tc>
      </w:tr>
      <w:tr>
        <w:trPr>
          <w:trHeight w:val="4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397 758</w:t>
            </w:r>
          </w:p>
        </w:tc>
      </w:tr>
      <w:tr>
        <w:trPr>
          <w:trHeight w:val="79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стратегиясын іске асыру және кадрларды қайта даярлау мақсатында білім беру нысандарын күрделі, ағымдағы жөндеуге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151 867</w:t>
            </w:r>
          </w:p>
        </w:tc>
      </w:tr>
      <w:tr>
        <w:trPr>
          <w:trHeight w:val="12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өңірлік жұмыспен қамту стратегиясын іске асыру және кадрларды қайта даярлау мақсатында білім беру нысандарын күрделі, ағымдағы жөндеуге берілетін ағымдағы нысаналы трансферттер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150 326</w:t>
            </w:r>
          </w:p>
        </w:tc>
      </w:tr>
      <w:tr>
        <w:trPr>
          <w:trHeight w:val="72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74 749</w:t>
            </w:r>
          </w:p>
        </w:tc>
      </w:tr>
      <w:tr>
        <w:trPr>
          <w:trHeight w:val="42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60 264</w:t>
            </w:r>
          </w:p>
        </w:tc>
      </w:tr>
      <w:tr>
        <w:trPr>
          <w:trHeight w:val="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672 839</w:t>
            </w:r>
          </w:p>
        </w:tc>
      </w:tr>
      <w:tr>
        <w:trPr>
          <w:trHeight w:val="12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1 105 204</w:t>
            </w:r>
          </w:p>
        </w:tc>
      </w:tr>
      <w:tr>
        <w:trPr>
          <w:trHeight w:val="73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 аудандар (облыстық маңызы бар қалалар) бюджеттеріне берілетін нысаналы даму трансферттері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380 004</w:t>
            </w:r>
          </w:p>
        </w:tc>
      </w:tr>
      <w:tr>
        <w:trPr>
          <w:trHeight w:val="25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725 200</w:t>
            </w:r>
          </w:p>
        </w:tc>
      </w:tr>
      <w:tr>
        <w:trPr>
          <w:trHeight w:val="13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13 173 628</w:t>
            </w:r>
          </w:p>
        </w:tc>
      </w:tr>
      <w:tr>
        <w:trPr>
          <w:trHeight w:val="22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3 326 923</w:t>
            </w:r>
          </w:p>
        </w:tc>
      </w:tr>
      <w:tr>
        <w:trPr>
          <w:trHeight w:val="10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3 326 923</w:t>
            </w:r>
          </w:p>
        </w:tc>
      </w:tr>
      <w:tr>
        <w:trPr>
          <w:trHeight w:val="72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медициналық-санитарлық көмек және денсаулық сақтау ұйымдары мамандарының жолдамасы бойынша стационарлық медициналық көмек көрсету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3 326 923</w:t>
            </w:r>
          </w:p>
        </w:tc>
      </w:tr>
      <w:tr>
        <w:trPr>
          <w:trHeight w:val="24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230 213</w:t>
            </w:r>
          </w:p>
        </w:tc>
      </w:tr>
      <w:tr>
        <w:trPr>
          <w:trHeight w:val="13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230 213</w:t>
            </w:r>
          </w:p>
        </w:tc>
      </w:tr>
      <w:tr>
        <w:trPr>
          <w:trHeight w:val="39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денсаулық сақтау ұйымдары үшiн қан, оның құрамдас бөліктері мен препараттарын өндiру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127 027</w:t>
            </w:r>
          </w:p>
        </w:tc>
      </w:tr>
      <w:tr>
        <w:trPr>
          <w:trHeight w:val="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45 637</w:t>
            </w:r>
          </w:p>
        </w:tc>
      </w:tr>
      <w:tr>
        <w:trPr>
          <w:trHeight w:val="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56 781</w:t>
            </w:r>
          </w:p>
        </w:tc>
      </w:tr>
      <w:tr>
        <w:trPr>
          <w:trHeight w:val="3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r>
      <w:tr>
        <w:trPr>
          <w:trHeight w:val="13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2 496 740</w:t>
            </w:r>
          </w:p>
        </w:tc>
      </w:tr>
      <w:tr>
        <w:trPr>
          <w:trHeight w:val="12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2 496 740</w:t>
            </w:r>
          </w:p>
        </w:tc>
      </w:tr>
      <w:tr>
        <w:trPr>
          <w:trHeight w:val="6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Әлеуметтік-елеулі және айналадағылар үшін қауіп төндіретін аурулармен ауыратын адамдарға медициналық көмек көрсету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1 905 393</w:t>
            </w:r>
          </w:p>
        </w:tc>
      </w:tr>
      <w:tr>
        <w:trPr>
          <w:trHeight w:val="4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107 457</w:t>
            </w:r>
          </w:p>
        </w:tc>
      </w:tr>
      <w:tr>
        <w:trPr>
          <w:trHeight w:val="43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53 487</w:t>
            </w:r>
          </w:p>
        </w:tc>
      </w:tr>
      <w:tr>
        <w:trPr>
          <w:trHeight w:val="43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147 501</w:t>
            </w:r>
          </w:p>
        </w:tc>
      </w:tr>
      <w:tr>
        <w:trPr>
          <w:trHeight w:val="9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51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80 015</w:t>
            </w:r>
          </w:p>
        </w:tc>
      </w:tr>
      <w:tr>
        <w:trPr>
          <w:trHeight w:val="6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152 887</w:t>
            </w:r>
          </w:p>
        </w:tc>
      </w:tr>
      <w:tr>
        <w:trPr>
          <w:trHeight w:val="19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2 598 141</w:t>
            </w:r>
          </w:p>
        </w:tc>
      </w:tr>
      <w:tr>
        <w:trPr>
          <w:trHeight w:val="9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2 598 141</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бастапқы медициналық-санитарлық көмек көрсету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2 304 446</w:t>
            </w:r>
          </w:p>
        </w:tc>
      </w:tr>
      <w:tr>
        <w:trPr>
          <w:trHeight w:val="6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293 695</w:t>
            </w:r>
          </w:p>
        </w:tc>
      </w:tr>
      <w:tr>
        <w:trPr>
          <w:trHeight w:val="19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206 467</w:t>
            </w:r>
          </w:p>
        </w:tc>
      </w:tr>
      <w:tr>
        <w:trPr>
          <w:trHeight w:val="10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206 467</w:t>
            </w:r>
          </w:p>
        </w:tc>
      </w:tr>
      <w:tr>
        <w:trPr>
          <w:trHeight w:val="34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және шұғыл көмек көрсету және санитарлық авиация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166 391</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жағдайларда халыққа медициналық көмек көрсету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40 076</w:t>
            </w:r>
          </w:p>
        </w:tc>
      </w:tr>
      <w:tr>
        <w:trPr>
          <w:trHeight w:val="13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4 315 144</w:t>
            </w:r>
          </w:p>
        </w:tc>
      </w:tr>
      <w:tr>
        <w:trPr>
          <w:trHeight w:val="19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225 054</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басқармасының қызметін</w:t>
            </w:r>
            <w:r>
              <w:br/>
            </w:r>
            <w:r>
              <w:rPr>
                <w:rFonts w:ascii="Times New Roman"/>
                <w:b w:val="false"/>
                <w:i w:val="false"/>
                <w:color w:val="000000"/>
                <w:sz w:val="20"/>
              </w:rPr>
              <w:t>
қамтамасыз 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53 111</w:t>
            </w:r>
          </w:p>
        </w:tc>
      </w:tr>
      <w:tr>
        <w:trPr>
          <w:trHeight w:val="6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стратегиясын іске асыру және кадрларды қайта даярлау мақсатында денсаулық сақтау нысандарын күрделі, ағымдағы жөндеу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48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5 284</w:t>
            </w:r>
          </w:p>
        </w:tc>
      </w:tr>
      <w:tr>
        <w:trPr>
          <w:trHeight w:val="12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35 678</w:t>
            </w:r>
          </w:p>
        </w:tc>
      </w:tr>
      <w:tr>
        <w:trPr>
          <w:trHeight w:val="54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27 418</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8 126</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45 437</w:t>
            </w:r>
          </w:p>
        </w:tc>
      </w:tr>
      <w:tr>
        <w:trPr>
          <w:trHeight w:val="10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4 090 090</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4 090 090</w:t>
            </w:r>
          </w:p>
        </w:tc>
      </w:tr>
      <w:tr>
        <w:trPr>
          <w:trHeight w:val="16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1 491 128</w:t>
            </w:r>
          </w:p>
        </w:tc>
      </w:tr>
      <w:tr>
        <w:trPr>
          <w:trHeight w:val="12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992 793</w:t>
            </w:r>
          </w:p>
        </w:tc>
      </w:tr>
      <w:tr>
        <w:trPr>
          <w:trHeight w:val="39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мен әлеуметтік бағдарламаларды үйлестіру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552 290</w:t>
            </w:r>
          </w:p>
        </w:tc>
      </w:tr>
      <w:tr>
        <w:trPr>
          <w:trHeight w:val="40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мүгедектер мен қарттарды әлеуметтік қамтамасыз 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552 290</w:t>
            </w:r>
          </w:p>
        </w:tc>
      </w:tr>
      <w:tr>
        <w:trPr>
          <w:trHeight w:val="1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224 735</w:t>
            </w:r>
          </w:p>
        </w:tc>
      </w:tr>
      <w:tr>
        <w:trPr>
          <w:trHeight w:val="42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224 735</w:t>
            </w:r>
          </w:p>
        </w:tc>
      </w:tr>
      <w:tr>
        <w:trPr>
          <w:trHeight w:val="19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215 768</w:t>
            </w:r>
          </w:p>
        </w:tc>
      </w:tr>
      <w:tr>
        <w:trPr>
          <w:trHeight w:val="39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215 768</w:t>
            </w:r>
          </w:p>
        </w:tc>
      </w:tr>
      <w:tr>
        <w:trPr>
          <w:trHeight w:val="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408 915</w:t>
            </w:r>
          </w:p>
        </w:tc>
      </w:tr>
      <w:tr>
        <w:trPr>
          <w:trHeight w:val="51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мен әлеуметтік бағдарламаларды үйлестіру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408 915</w:t>
            </w:r>
          </w:p>
        </w:tc>
      </w:tr>
      <w:tr>
        <w:trPr>
          <w:trHeight w:val="12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53 439</w:t>
            </w:r>
          </w:p>
        </w:tc>
      </w:tr>
      <w:tr>
        <w:trPr>
          <w:trHeight w:val="172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ең төменгі күнкөріс деңгейі мөлшерінің өсуіне байланысты мемлекеттік атаулы әлеуметтік көмек пен 18 жасқа дейінгі балаларға айсайынғы мемлекеттік жәрдемақы төлеуге берілетін ағымдағы нысаналы трансферттер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135 146</w:t>
            </w:r>
          </w:p>
        </w:tc>
      </w:tr>
      <w:tr>
        <w:trPr>
          <w:trHeight w:val="112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қалалардың) бюджеттеріне әлеуметтік жұмыс орындары және жастар тәжірибесі бағдарламасын кеңейтуге ағымдағы нысаналы трансферттер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220 330</w:t>
            </w:r>
          </w:p>
        </w:tc>
      </w:tr>
      <w:tr>
        <w:trPr>
          <w:trHeight w:val="42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89 420</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мен әлеуметтік бағдарламаларды үйлестіру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89 420</w:t>
            </w:r>
          </w:p>
        </w:tc>
      </w:tr>
      <w:tr>
        <w:trPr>
          <w:trHeight w:val="42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мен әлеуметтік бағдарламаларды үйлестіру басқармасының қызметін қамтамасыз 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61 747</w:t>
            </w:r>
          </w:p>
        </w:tc>
      </w:tr>
      <w:tr>
        <w:trPr>
          <w:trHeight w:val="9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медициналық-әлеуметтік мекемелерде тамақтану нормаларын ұлғайтуға берілетін ағымдағы нысаналы трансферттер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2 696</w:t>
            </w:r>
          </w:p>
        </w:tc>
      </w:tr>
      <w:tr>
        <w:trPr>
          <w:trHeight w:val="34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трансферттер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24 977</w:t>
            </w:r>
          </w:p>
        </w:tc>
      </w:tr>
      <w:tr>
        <w:trPr>
          <w:trHeight w:val="21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18 291 397</w:t>
            </w:r>
          </w:p>
        </w:tc>
      </w:tr>
      <w:tr>
        <w:trPr>
          <w:trHeight w:val="28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4 899 145</w:t>
            </w:r>
          </w:p>
        </w:tc>
      </w:tr>
      <w:tr>
        <w:trPr>
          <w:trHeight w:val="18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4 899 145</w:t>
            </w:r>
          </w:p>
        </w:tc>
      </w:tr>
      <w:tr>
        <w:trPr>
          <w:trHeight w:val="9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мемлекеттік коммуналдық тұрғын үй қорының тұрғын үйін салуға және (немесе) сатып алуға берілетін нысаналы даму трансферттері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2 238 320</w:t>
            </w:r>
          </w:p>
        </w:tc>
      </w:tr>
      <w:tr>
        <w:trPr>
          <w:trHeight w:val="111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қалалардың) бюджеттеріне инженерлік коммуникациялық инфрақұрылымды дамытуға, жайластыруға және (немесе) сатып алуға берілетін нысаналы даму трансферттері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2 660 825</w:t>
            </w:r>
          </w:p>
        </w:tc>
      </w:tr>
      <w:tr>
        <w:trPr>
          <w:trHeight w:val="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13 392 252</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4 203 797</w:t>
            </w:r>
          </w:p>
        </w:tc>
      </w:tr>
      <w:tr>
        <w:trPr>
          <w:trHeight w:val="7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3 240 869</w:t>
            </w:r>
          </w:p>
        </w:tc>
      </w:tr>
      <w:tr>
        <w:trPr>
          <w:trHeight w:val="7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 аудандар (облыстық маңызы бар қалалар) бюджеттеріне нысаналы даму трансферттер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535 458</w:t>
            </w:r>
          </w:p>
        </w:tc>
      </w:tr>
      <w:tr>
        <w:trPr>
          <w:trHeight w:val="19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427 470</w:t>
            </w:r>
          </w:p>
        </w:tc>
      </w:tr>
      <w:tr>
        <w:trPr>
          <w:trHeight w:val="3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9 188 455</w:t>
            </w:r>
          </w:p>
        </w:tc>
      </w:tr>
      <w:tr>
        <w:trPr>
          <w:trHeight w:val="43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 және коммуналдық шаруашылық басқармасының қызметiн қамтамасыз 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27 304</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газдандыру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4 339 252</w:t>
            </w:r>
          </w:p>
        </w:tc>
      </w:tr>
      <w:tr>
        <w:trPr>
          <w:trHeight w:val="15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 коммуникациялық инфрақұрылымды жөндеуге және елді мекендерді көркейтуге берілетін ағымдағы нысаналы трансферттер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119 368</w:t>
            </w:r>
          </w:p>
        </w:tc>
      </w:tr>
      <w:tr>
        <w:trPr>
          <w:trHeight w:val="9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 мекендерді көркейту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3 823 922</w:t>
            </w:r>
          </w:p>
        </w:tc>
      </w:tr>
      <w:tr>
        <w:trPr>
          <w:trHeight w:val="21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878 609</w:t>
            </w:r>
          </w:p>
        </w:tc>
      </w:tr>
      <w:tr>
        <w:trPr>
          <w:trHeight w:val="10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3 542 464</w:t>
            </w:r>
          </w:p>
        </w:tc>
      </w:tr>
      <w:tr>
        <w:trPr>
          <w:trHeight w:val="18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732 526</w:t>
            </w:r>
          </w:p>
        </w:tc>
      </w:tr>
      <w:tr>
        <w:trPr>
          <w:trHeight w:val="25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521 526</w:t>
            </w:r>
          </w:p>
        </w:tc>
      </w:tr>
      <w:tr>
        <w:trPr>
          <w:trHeight w:val="13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басқармасының қызметін қамтамасыз 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18 464</w:t>
            </w:r>
          </w:p>
        </w:tc>
      </w:tr>
      <w:tr>
        <w:trPr>
          <w:trHeight w:val="21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160 747</w:t>
            </w:r>
          </w:p>
        </w:tc>
      </w:tr>
      <w:tr>
        <w:trPr>
          <w:trHeight w:val="46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92 211</w:t>
            </w:r>
          </w:p>
        </w:tc>
      </w:tr>
      <w:tr>
        <w:trPr>
          <w:trHeight w:val="9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213 186</w:t>
            </w:r>
          </w:p>
        </w:tc>
      </w:tr>
      <w:tr>
        <w:trPr>
          <w:trHeight w:val="16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w:t>
            </w:r>
            <w:r>
              <w:br/>
            </w:r>
            <w:r>
              <w:rPr>
                <w:rFonts w:ascii="Times New Roman"/>
                <w:b w:val="false"/>
                <w:i w:val="false"/>
                <w:color w:val="000000"/>
                <w:sz w:val="20"/>
              </w:rPr>
              <w:t xml:space="preserve">
трансферттер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36 918</w:t>
            </w:r>
          </w:p>
        </w:tc>
      </w:tr>
      <w:tr>
        <w:trPr>
          <w:trHeight w:val="13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211 000</w:t>
            </w:r>
          </w:p>
        </w:tc>
      </w:tr>
      <w:tr>
        <w:trPr>
          <w:trHeight w:val="13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211 000</w:t>
            </w:r>
          </w:p>
        </w:tc>
      </w:tr>
      <w:tr>
        <w:trPr>
          <w:trHeight w:val="19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1 968 490</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1 398 520</w:t>
            </w:r>
          </w:p>
        </w:tc>
      </w:tr>
      <w:tr>
        <w:trPr>
          <w:trHeight w:val="42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басқармасының қызметін қамтамасыз 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23 152</w:t>
            </w:r>
          </w:p>
        </w:tc>
      </w:tr>
      <w:tr>
        <w:trPr>
          <w:trHeight w:val="22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73 333</w:t>
            </w:r>
          </w:p>
        </w:tc>
      </w:tr>
      <w:tr>
        <w:trPr>
          <w:trHeight w:val="102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1 302 035</w:t>
            </w:r>
          </w:p>
        </w:tc>
      </w:tr>
      <w:tr>
        <w:trPr>
          <w:trHeight w:val="9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569 970</w:t>
            </w:r>
          </w:p>
        </w:tc>
      </w:tr>
      <w:tr>
        <w:trPr>
          <w:trHeight w:val="1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569 970</w:t>
            </w:r>
          </w:p>
        </w:tc>
      </w:tr>
      <w:tr>
        <w:trPr>
          <w:trHeight w:val="13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553 798</w:t>
            </w:r>
          </w:p>
        </w:tc>
      </w:tr>
      <w:tr>
        <w:trPr>
          <w:trHeight w:val="12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 және құжаттама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57 499</w:t>
            </w:r>
          </w:p>
        </w:tc>
      </w:tr>
      <w:tr>
        <w:trPr>
          <w:trHeight w:val="39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және құжаттама басқармасының қызметін қамтамасыз 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8 281</w:t>
            </w:r>
          </w:p>
        </w:tc>
      </w:tr>
      <w:tr>
        <w:trPr>
          <w:trHeight w:val="18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49 218</w:t>
            </w:r>
          </w:p>
        </w:tc>
      </w:tr>
      <w:tr>
        <w:trPr>
          <w:trHeight w:val="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53 066</w:t>
            </w:r>
          </w:p>
        </w:tc>
      </w:tr>
      <w:tr>
        <w:trPr>
          <w:trHeight w:val="13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w:t>
            </w:r>
            <w:r>
              <w:br/>
            </w:r>
            <w:r>
              <w:rPr>
                <w:rFonts w:ascii="Times New Roman"/>
                <w:b w:val="false"/>
                <w:i w:val="false"/>
                <w:color w:val="000000"/>
                <w:sz w:val="20"/>
              </w:rPr>
              <w:t>
қамтамасыз 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53 066</w:t>
            </w:r>
          </w:p>
        </w:tc>
      </w:tr>
      <w:tr>
        <w:trPr>
          <w:trHeight w:val="21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399 967</w:t>
            </w:r>
          </w:p>
        </w:tc>
      </w:tr>
      <w:tr>
        <w:trPr>
          <w:trHeight w:val="48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399 967</w:t>
            </w:r>
          </w:p>
        </w:tc>
      </w:tr>
      <w:tr>
        <w:trPr>
          <w:trHeight w:val="9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43 266</w:t>
            </w:r>
          </w:p>
        </w:tc>
      </w:tr>
      <w:tr>
        <w:trPr>
          <w:trHeight w:val="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Тілдерді дамыту басқармасының қызметін</w:t>
            </w:r>
            <w:r>
              <w:br/>
            </w:r>
            <w:r>
              <w:rPr>
                <w:rFonts w:ascii="Times New Roman"/>
                <w:b w:val="false"/>
                <w:i w:val="false"/>
                <w:color w:val="000000"/>
                <w:sz w:val="20"/>
              </w:rPr>
              <w:t>
қамтамасыз 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19 366</w:t>
            </w:r>
          </w:p>
        </w:tc>
      </w:tr>
      <w:tr>
        <w:trPr>
          <w:trHeight w:val="42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23 900</w:t>
            </w:r>
          </w:p>
        </w:tc>
      </w:tr>
      <w:tr>
        <w:trPr>
          <w:trHeight w:val="24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5 872</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5 872</w:t>
            </w:r>
          </w:p>
        </w:tc>
      </w:tr>
      <w:tr>
        <w:trPr>
          <w:trHeight w:val="10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5 872</w:t>
            </w:r>
          </w:p>
        </w:tc>
      </w:tr>
      <w:tr>
        <w:trPr>
          <w:trHeight w:val="52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281 778</w:t>
            </w:r>
          </w:p>
        </w:tc>
      </w:tr>
      <w:tr>
        <w:trPr>
          <w:trHeight w:val="1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9 980</w:t>
            </w:r>
          </w:p>
        </w:tc>
      </w:tr>
      <w:tr>
        <w:trPr>
          <w:trHeight w:val="148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өңірлік жұмыспен қамту және кадрларды қайта даярлау стратегиясын іске асыру шеңберінде мәдениет объектілерін күрделі, ағымдағы жөндеуге берілетін ағымдағы нысаналы трансферттердің сомаларын бөлу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9 980</w:t>
            </w:r>
          </w:p>
        </w:tc>
      </w:tr>
      <w:tr>
        <w:trPr>
          <w:trHeight w:val="18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271 798</w:t>
            </w:r>
          </w:p>
        </w:tc>
      </w:tr>
      <w:tr>
        <w:trPr>
          <w:trHeight w:val="1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басқармасының қызметін қамтамасыз 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60 191</w:t>
            </w:r>
          </w:p>
        </w:tc>
      </w:tr>
      <w:tr>
        <w:trPr>
          <w:trHeight w:val="43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12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201 607</w:t>
            </w:r>
          </w:p>
        </w:tc>
      </w:tr>
      <w:tr>
        <w:trPr>
          <w:trHeight w:val="19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1 321 002</w:t>
            </w:r>
          </w:p>
        </w:tc>
      </w:tr>
      <w:tr>
        <w:trPr>
          <w:trHeight w:val="4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1 321 002</w:t>
            </w:r>
          </w:p>
        </w:tc>
      </w:tr>
      <w:tr>
        <w:trPr>
          <w:trHeight w:val="46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1 321 002</w:t>
            </w:r>
          </w:p>
        </w:tc>
      </w:tr>
      <w:tr>
        <w:trPr>
          <w:trHeight w:val="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1 321 002</w:t>
            </w:r>
          </w:p>
        </w:tc>
      </w:tr>
      <w:tr>
        <w:trPr>
          <w:trHeight w:val="6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660 968</w:t>
            </w:r>
          </w:p>
        </w:tc>
      </w:tr>
      <w:tr>
        <w:trPr>
          <w:trHeight w:val="18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321 429</w:t>
            </w:r>
          </w:p>
        </w:tc>
      </w:tr>
      <w:tr>
        <w:trPr>
          <w:trHeight w:val="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305 613</w:t>
            </w:r>
          </w:p>
        </w:tc>
      </w:tr>
      <w:tr>
        <w:trPr>
          <w:trHeight w:val="18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басқармасының қызметін қамтамасыз 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39 085</w:t>
            </w:r>
          </w:p>
        </w:tc>
      </w:tr>
      <w:tr>
        <w:trPr>
          <w:trHeight w:val="12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шаруашылықты қолдау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143 847</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Өндірілетін ауыл шаруашылығы дақылдарының өнімділігі мен сапасын арттыруды қолдау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5 446</w:t>
            </w:r>
          </w:p>
        </w:tc>
      </w:tr>
      <w:tr>
        <w:trPr>
          <w:trHeight w:val="7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70 486</w:t>
            </w:r>
          </w:p>
        </w:tc>
      </w:tr>
      <w:tr>
        <w:trPr>
          <w:trHeight w:val="40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Жемiс-жидек дақылдарының және жүзiмнің көп жылдық көшеттерiн отырғызу және өсiруді қамтамасыз 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28 077</w:t>
            </w:r>
          </w:p>
        </w:tc>
      </w:tr>
      <w:tr>
        <w:trPr>
          <w:trHeight w:val="7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18 672</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15 816</w:t>
            </w:r>
          </w:p>
        </w:tc>
      </w:tr>
      <w:tr>
        <w:trPr>
          <w:trHeight w:val="114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15 816</w:t>
            </w:r>
          </w:p>
        </w:tc>
      </w:tr>
      <w:tr>
        <w:trPr>
          <w:trHeight w:val="4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73 062</w:t>
            </w:r>
          </w:p>
        </w:tc>
      </w:tr>
      <w:tr>
        <w:trPr>
          <w:trHeight w:val="9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73 062</w:t>
            </w:r>
          </w:p>
        </w:tc>
      </w:tr>
      <w:tr>
        <w:trPr>
          <w:trHeight w:val="85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73 062</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47 078</w:t>
            </w:r>
          </w:p>
        </w:tc>
      </w:tr>
      <w:tr>
        <w:trPr>
          <w:trHeight w:val="43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47 078</w:t>
            </w:r>
          </w:p>
        </w:tc>
      </w:tr>
      <w:tr>
        <w:trPr>
          <w:trHeight w:val="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43 078</w:t>
            </w:r>
          </w:p>
        </w:tc>
      </w:tr>
      <w:tr>
        <w:trPr>
          <w:trHeight w:val="13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151 800</w:t>
            </w:r>
          </w:p>
        </w:tc>
      </w:tr>
      <w:tr>
        <w:trPr>
          <w:trHeight w:val="4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135 680</w:t>
            </w:r>
          </w:p>
        </w:tc>
      </w:tr>
      <w:tr>
        <w:trPr>
          <w:trHeight w:val="43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ресурстар және табиғатты пайдалануды реттеу басқармасының қызметін қамтамасыз 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33 067</w:t>
            </w:r>
          </w:p>
        </w:tc>
      </w:tr>
      <w:tr>
        <w:trPr>
          <w:trHeight w:val="22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жөнінде іс-шаралар өткізу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102 613</w:t>
            </w:r>
          </w:p>
        </w:tc>
      </w:tr>
      <w:tr>
        <w:trPr>
          <w:trHeight w:val="12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16 120</w:t>
            </w:r>
          </w:p>
        </w:tc>
      </w:tr>
      <w:tr>
        <w:trPr>
          <w:trHeight w:val="19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16 120</w:t>
            </w:r>
          </w:p>
        </w:tc>
      </w:tr>
      <w:tr>
        <w:trPr>
          <w:trHeight w:val="9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13 783</w:t>
            </w:r>
          </w:p>
        </w:tc>
      </w:tr>
      <w:tr>
        <w:trPr>
          <w:trHeight w:val="16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13 783</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басқармасының қызметін амтамасыз 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13 783</w:t>
            </w:r>
          </w:p>
        </w:tc>
      </w:tr>
      <w:tr>
        <w:trPr>
          <w:trHeight w:val="7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53 816</w:t>
            </w:r>
          </w:p>
        </w:tc>
      </w:tr>
      <w:tr>
        <w:trPr>
          <w:trHeight w:val="10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18 816</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Малшаруашылығы өнімдерінің өнімділігін және сапасын арттыру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18 816</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15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қалалардың) бюджеттерге ауыл (село), ауылдық (селолық) округтарда әлеуметтік жобаларды қаржыландыруға өңірлік жұмыспен қамту стратегиясын іске асыру және кадрларды қайта даярлау мақсатында берілетін ағымдағы нысаналы трансферттер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9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112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стратегиясын іске асыру және кадрларды қайта даярлау мақсатында ауыл (село), ауылдық (селолық) округтарда әлеуметтік жобаларды қаржыландыру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10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103 262</w:t>
            </w:r>
          </w:p>
        </w:tc>
      </w:tr>
      <w:tr>
        <w:trPr>
          <w:trHeight w:val="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103 262</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35 511</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сәулет-құрылыс бақылауы басқармасының қызметін қамтамасыз 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35 511</w:t>
            </w:r>
          </w:p>
        </w:tc>
      </w:tr>
      <w:tr>
        <w:trPr>
          <w:trHeight w:val="12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42 453</w:t>
            </w:r>
          </w:p>
        </w:tc>
      </w:tr>
      <w:tr>
        <w:trPr>
          <w:trHeight w:val="21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басқармасының қызметін қамтамасыз 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36 800</w:t>
            </w:r>
          </w:p>
        </w:tc>
      </w:tr>
      <w:tr>
        <w:trPr>
          <w:trHeight w:val="9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5 653</w:t>
            </w:r>
          </w:p>
        </w:tc>
      </w:tr>
      <w:tr>
        <w:trPr>
          <w:trHeight w:val="18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25 298</w:t>
            </w:r>
          </w:p>
        </w:tc>
      </w:tr>
      <w:tr>
        <w:trPr>
          <w:trHeight w:val="42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және қала құрылысы басқармасының қызметін қамтамасыз 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25 298</w:t>
            </w:r>
          </w:p>
        </w:tc>
      </w:tr>
      <w:tr>
        <w:trPr>
          <w:trHeight w:val="22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9 443 115</w:t>
            </w:r>
          </w:p>
        </w:tc>
      </w:tr>
      <w:tr>
        <w:trPr>
          <w:trHeight w:val="10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2 901 494</w:t>
            </w:r>
          </w:p>
        </w:tc>
      </w:tr>
      <w:tr>
        <w:trPr>
          <w:trHeight w:val="3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2 901 494</w:t>
            </w:r>
          </w:p>
        </w:tc>
      </w:tr>
      <w:tr>
        <w:trPr>
          <w:trHeight w:val="16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560 000</w:t>
            </w:r>
          </w:p>
        </w:tc>
      </w:tr>
      <w:tr>
        <w:trPr>
          <w:trHeight w:val="81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126 950</w:t>
            </w:r>
          </w:p>
        </w:tc>
      </w:tr>
      <w:tr>
        <w:trPr>
          <w:trHeight w:val="12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2 214 544</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6 541 621</w:t>
            </w:r>
          </w:p>
        </w:tc>
      </w:tr>
      <w:tr>
        <w:trPr>
          <w:trHeight w:val="39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6 541 621</w:t>
            </w:r>
          </w:p>
        </w:tc>
      </w:tr>
      <w:tr>
        <w:trPr>
          <w:trHeight w:val="3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көлігі және автомобиль жолдары басқармасының қызметін қамтамасыз 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20 962</w:t>
            </w:r>
          </w:p>
        </w:tc>
      </w:tr>
      <w:tr>
        <w:trPr>
          <w:trHeight w:val="1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1 732 550</w:t>
            </w:r>
          </w:p>
        </w:tc>
      </w:tr>
      <w:tr>
        <w:trPr>
          <w:trHeight w:val="15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қалалардың) бюджеттерге облыстық және аудандық маңызы бар автомобиль жолдарын, қалалар мен елді мекендердің көшелерін жөндеу және ұстауға өңірлік жұмыспен қамту стратегиясын іске асыру және кадрларды қайта даярлау мақсатында берілетін ағымдағы нысаналы трансферттер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2 961 725</w:t>
            </w:r>
          </w:p>
        </w:tc>
      </w:tr>
      <w:tr>
        <w:trPr>
          <w:trHeight w:val="16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қалалардың және елді-мекендер көшелерінінің облыстық және аудандық маңызы бар автомобиль жолдарын салу және қайта құруға берілетін нысаналы даму трансферттері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347 304</w:t>
            </w:r>
          </w:p>
        </w:tc>
      </w:tr>
      <w:tr>
        <w:trPr>
          <w:trHeight w:val="70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стратегиясын іске асыру және кадрларды қайта даярлау мақсатында облыстық маңызы бар автомобиль жолдарын жөндеу және ұстау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1 474 600</w:t>
            </w:r>
          </w:p>
        </w:tc>
      </w:tr>
      <w:tr>
        <w:trPr>
          <w:trHeight w:val="9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4 480</w:t>
            </w:r>
          </w:p>
        </w:tc>
      </w:tr>
      <w:tr>
        <w:trPr>
          <w:trHeight w:val="10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65 807</w:t>
            </w:r>
          </w:p>
        </w:tc>
      </w:tr>
      <w:tr>
        <w:trPr>
          <w:trHeight w:val="19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53 607</w:t>
            </w:r>
          </w:p>
        </w:tc>
      </w:tr>
      <w:tr>
        <w:trPr>
          <w:trHeight w:val="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53 607</w:t>
            </w:r>
          </w:p>
        </w:tc>
      </w:tr>
      <w:tr>
        <w:trPr>
          <w:trHeight w:val="39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өнеркәсіп басқармасының қызметін қамтамасыз 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53 607</w:t>
            </w:r>
          </w:p>
        </w:tc>
      </w:tr>
      <w:tr>
        <w:trPr>
          <w:trHeight w:val="12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12 200</w:t>
            </w:r>
          </w:p>
        </w:tc>
      </w:tr>
      <w:tr>
        <w:trPr>
          <w:trHeight w:val="19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12 200</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жергілікті атқарушы органының резервi</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12 200</w:t>
            </w:r>
          </w:p>
        </w:tc>
      </w:tr>
      <w:tr>
        <w:trPr>
          <w:trHeight w:val="1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58 197</w:t>
            </w:r>
          </w:p>
        </w:tc>
      </w:tr>
      <w:tr>
        <w:trPr>
          <w:trHeight w:val="16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58 197</w:t>
            </w:r>
          </w:p>
        </w:tc>
      </w:tr>
      <w:tr>
        <w:trPr>
          <w:trHeight w:val="21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58 197</w:t>
            </w:r>
          </w:p>
        </w:tc>
      </w:tr>
      <w:tr>
        <w:trPr>
          <w:trHeight w:val="42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борышына қызмет көрсету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58 197</w:t>
            </w:r>
          </w:p>
        </w:tc>
      </w:tr>
      <w:tr>
        <w:trPr>
          <w:trHeight w:val="1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25 610 219</w:t>
            </w:r>
          </w:p>
        </w:tc>
      </w:tr>
      <w:tr>
        <w:trPr>
          <w:trHeight w:val="9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25 610 219</w:t>
            </w:r>
          </w:p>
        </w:tc>
      </w:tr>
      <w:tr>
        <w:trPr>
          <w:trHeight w:val="16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25 610 219</w:t>
            </w:r>
          </w:p>
        </w:tc>
      </w:tr>
      <w:tr>
        <w:trPr>
          <w:trHeight w:val="12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20 192 716</w:t>
            </w:r>
          </w:p>
        </w:tc>
      </w:tr>
      <w:tr>
        <w:trPr>
          <w:trHeight w:val="13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5 048 821</w:t>
            </w:r>
          </w:p>
        </w:tc>
      </w:tr>
      <w:tr>
        <w:trPr>
          <w:trHeight w:val="4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9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328 117</w:t>
            </w:r>
          </w:p>
        </w:tc>
      </w:tr>
      <w:tr>
        <w:trPr>
          <w:trHeight w:val="73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бюджеттердің шығындарын өтеу үшін берілетін ағымдағы нысаналы трансферттер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40 540</w:t>
            </w:r>
          </w:p>
        </w:tc>
      </w:tr>
      <w:tr>
        <w:trPr>
          <w:trHeight w:val="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-1 049 540</w:t>
            </w:r>
          </w:p>
        </w:tc>
      </w:tr>
      <w:tr>
        <w:trPr>
          <w:trHeight w:val="9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379 000</w:t>
            </w:r>
          </w:p>
        </w:tc>
      </w:tr>
      <w:tr>
        <w:trPr>
          <w:trHeight w:val="18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229 000</w:t>
            </w:r>
          </w:p>
        </w:tc>
      </w:tr>
      <w:tr>
        <w:trPr>
          <w:trHeight w:val="12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229 000</w:t>
            </w:r>
          </w:p>
        </w:tc>
      </w:tr>
      <w:tr>
        <w:trPr>
          <w:trHeight w:val="1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229 000</w:t>
            </w:r>
          </w:p>
        </w:tc>
      </w:tr>
      <w:tr>
        <w:trPr>
          <w:trHeight w:val="39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салуға және сатып алуға аудандар (облыстық маңызы бар қалалар) бюджеттеріне кредит беру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229 000</w:t>
            </w:r>
          </w:p>
        </w:tc>
      </w:tr>
      <w:tr>
        <w:trPr>
          <w:trHeight w:val="19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25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1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57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 ауыл халқына шағын кредит беру үшін "ҚазАгро" ҰБХ" АҚ-ның еншілес ұйымдарына кредит беру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
        <w:gridCol w:w="665"/>
        <w:gridCol w:w="623"/>
        <w:gridCol w:w="9998"/>
        <w:gridCol w:w="2200"/>
      </w:tblGrid>
      <w:tr>
        <w:trPr>
          <w:trHeight w:val="7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w:t>
            </w:r>
            <w:r>
              <w:br/>
            </w:r>
            <w:r>
              <w:rPr>
                <w:rFonts w:ascii="Times New Roman"/>
                <w:b w:val="false"/>
                <w:i w:val="false"/>
                <w:color w:val="000000"/>
                <w:sz w:val="20"/>
              </w:rPr>
              <w:t>
      Кіші сыныбы                Атауы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6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1 428 540</w:t>
            </w:r>
          </w:p>
        </w:tc>
      </w:tr>
      <w:tr>
        <w:trPr>
          <w:trHeight w:val="9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1 428 540</w:t>
            </w:r>
          </w:p>
        </w:tc>
      </w:tr>
      <w:tr>
        <w:trPr>
          <w:trHeight w:val="4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1 428 540</w:t>
            </w:r>
          </w:p>
        </w:tc>
      </w:tr>
      <w:tr>
        <w:trPr>
          <w:trHeight w:val="37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1 428 540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
        <w:gridCol w:w="337"/>
        <w:gridCol w:w="703"/>
        <w:gridCol w:w="725"/>
        <w:gridCol w:w="9411"/>
        <w:gridCol w:w="2299"/>
      </w:tblGrid>
      <w:tr>
        <w:trPr>
          <w:trHeight w:val="10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Кіші функционалдық топ</w:t>
            </w:r>
            <w:r>
              <w:br/>
            </w:r>
            <w:r>
              <w:rPr>
                <w:rFonts w:ascii="Times New Roman"/>
                <w:b w:val="false"/>
                <w:i w:val="false"/>
                <w:color w:val="000000"/>
                <w:sz w:val="20"/>
              </w:rPr>
              <w:t xml:space="preserve">
     Бюджеттік бағдарламаның </w:t>
            </w:r>
            <w:r>
              <w:br/>
            </w:r>
            <w:r>
              <w:rPr>
                <w:rFonts w:ascii="Times New Roman"/>
                <w:b w:val="false"/>
                <w:i w:val="false"/>
                <w:color w:val="000000"/>
                <w:sz w:val="20"/>
              </w:rPr>
              <w:t>
     әкімшісі</w:t>
            </w:r>
            <w:r>
              <w:br/>
            </w:r>
            <w:r>
              <w:rPr>
                <w:rFonts w:ascii="Times New Roman"/>
                <w:b w:val="false"/>
                <w:i w:val="false"/>
                <w:color w:val="000000"/>
                <w:sz w:val="20"/>
              </w:rPr>
              <w:t>
         Бағдарлама                  Атауы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9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13 960 148</w:t>
            </w:r>
          </w:p>
        </w:tc>
      </w:tr>
      <w:tr>
        <w:trPr>
          <w:trHeight w:val="19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13 963 054</w:t>
            </w:r>
          </w:p>
        </w:tc>
      </w:tr>
      <w:tr>
        <w:trPr>
          <w:trHeight w:val="16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13 963 054</w:t>
            </w:r>
          </w:p>
        </w:tc>
      </w:tr>
      <w:tr>
        <w:trPr>
          <w:trHeight w:val="13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13 963 054</w:t>
            </w:r>
          </w:p>
        </w:tc>
      </w:tr>
      <w:tr>
        <w:trPr>
          <w:trHeight w:val="7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13 963 054</w:t>
            </w:r>
          </w:p>
        </w:tc>
      </w:tr>
      <w:tr>
        <w:trPr>
          <w:trHeight w:val="48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13 963 054</w:t>
            </w:r>
          </w:p>
        </w:tc>
      </w:tr>
      <w:tr>
        <w:trPr>
          <w:trHeight w:val="19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МКК жарғылық капиталын ұлғайту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10 754 739</w:t>
            </w:r>
          </w:p>
        </w:tc>
      </w:tr>
      <w:tr>
        <w:trPr>
          <w:trHeight w:val="18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"Тасжол" МКК жарғылық капиталын ұлғайту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2 387 900</w:t>
            </w:r>
          </w:p>
        </w:tc>
      </w:tr>
      <w:tr>
        <w:trPr>
          <w:trHeight w:val="16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 Агро" МКК жарғылық капиталын ұлғайту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820 415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
        <w:gridCol w:w="481"/>
        <w:gridCol w:w="375"/>
        <w:gridCol w:w="10462"/>
        <w:gridCol w:w="2291"/>
      </w:tblGrid>
      <w:tr>
        <w:trPr>
          <w:trHeight w:val="8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w:t>
            </w:r>
            <w:r>
              <w:br/>
            </w:r>
            <w:r>
              <w:rPr>
                <w:rFonts w:ascii="Times New Roman"/>
                <w:b w:val="false"/>
                <w:i w:val="false"/>
                <w:color w:val="000000"/>
                <w:sz w:val="20"/>
              </w:rPr>
              <w:t>
     Кіші сыныбы                Атауы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75"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2 906</w:t>
            </w:r>
          </w:p>
        </w:tc>
      </w:tr>
      <w:tr>
        <w:trPr>
          <w:trHeight w:val="375"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2 906</w:t>
            </w:r>
          </w:p>
        </w:tc>
      </w:tr>
      <w:tr>
        <w:trPr>
          <w:trHeight w:val="375"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2 906</w:t>
            </w:r>
          </w:p>
        </w:tc>
      </w:tr>
      <w:tr>
        <w:trPr>
          <w:trHeight w:val="375"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
        <w:gridCol w:w="631"/>
        <w:gridCol w:w="631"/>
        <w:gridCol w:w="631"/>
        <w:gridCol w:w="9338"/>
        <w:gridCol w:w="2250"/>
      </w:tblGrid>
      <w:tr>
        <w:trPr>
          <w:trHeight w:val="9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w:t>
            </w:r>
            <w:r>
              <w:br/>
            </w:r>
            <w:r>
              <w:rPr>
                <w:rFonts w:ascii="Times New Roman"/>
                <w:b w:val="false"/>
                <w:i w:val="false"/>
                <w:color w:val="000000"/>
                <w:sz w:val="20"/>
              </w:rPr>
              <w:t xml:space="preserve">
      Кіші сыныбы </w:t>
            </w:r>
            <w:r>
              <w:br/>
            </w:r>
            <w:r>
              <w:rPr>
                <w:rFonts w:ascii="Times New Roman"/>
                <w:b w:val="false"/>
                <w:i w:val="false"/>
                <w:color w:val="000000"/>
                <w:sz w:val="20"/>
              </w:rPr>
              <w:t>
          Ерекшелігі               Атауы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Бюджет тапшылығы (профициті)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642 819</w:t>
            </w:r>
          </w:p>
        </w:tc>
      </w:tr>
      <w:tr>
        <w:trPr>
          <w:trHeight w:val="3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-642 819</w:t>
            </w:r>
          </w:p>
        </w:tc>
      </w:tr>
    </w:tbl>
    <w:bookmarkStart w:name="z36" w:id="2"/>
    <w:p>
      <w:pPr>
        <w:spacing w:after="0"/>
        <w:ind w:left="0"/>
        <w:jc w:val="both"/>
      </w:pPr>
      <w:r>
        <w:rPr>
          <w:rFonts w:ascii="Times New Roman"/>
          <w:b w:val="false"/>
          <w:i w:val="false"/>
          <w:color w:val="000000"/>
          <w:sz w:val="28"/>
        </w:rPr>
        <w:t xml:space="preserve">
Облыстық мәслихаттың Х сессиясының </w:t>
      </w:r>
      <w:r>
        <w:br/>
      </w:r>
      <w:r>
        <w:rPr>
          <w:rFonts w:ascii="Times New Roman"/>
          <w:b w:val="false"/>
          <w:i w:val="false"/>
          <w:color w:val="000000"/>
          <w:sz w:val="28"/>
        </w:rPr>
        <w:t xml:space="preserve">
2008 жылғы 12 желтоқсандағы  </w:t>
      </w:r>
      <w:r>
        <w:br/>
      </w:r>
      <w:r>
        <w:rPr>
          <w:rFonts w:ascii="Times New Roman"/>
          <w:b w:val="false"/>
          <w:i w:val="false"/>
          <w:color w:val="000000"/>
          <w:sz w:val="28"/>
        </w:rPr>
        <w:t xml:space="preserve">
N 137-IV шешіміне 2 қосымша   </w:t>
      </w:r>
    </w:p>
    <w:bookmarkEnd w:id="2"/>
    <w:p>
      <w:pPr>
        <w:spacing w:after="0"/>
        <w:ind w:left="0"/>
        <w:jc w:val="left"/>
      </w:pPr>
      <w:r>
        <w:rPr>
          <w:rFonts w:ascii="Times New Roman"/>
          <w:b/>
          <w:i w:val="false"/>
          <w:color w:val="000000"/>
        </w:rPr>
        <w:t xml:space="preserve"> 2009 жылға арналған жергілікті бюджеттердің атқарылуы барысында қысқартуға жатпайтын жергілікті бюджеттік бағдарламалар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60"/>
      </w:tblGrid>
      <w:tr>
        <w:trPr>
          <w:trHeight w:val="165" w:hRule="atLeast"/>
        </w:trPr>
        <w:tc>
          <w:tcPr>
            <w:tcW w:w="1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r>
      <w:tr>
        <w:trPr>
          <w:trHeight w:val="105" w:hRule="atLeast"/>
        </w:trPr>
        <w:tc>
          <w:tcPr>
            <w:tcW w:w="1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Бiлiм беру </w:t>
            </w:r>
          </w:p>
        </w:tc>
      </w:tr>
      <w:tr>
        <w:trPr>
          <w:trHeight w:val="105" w:hRule="atLeast"/>
        </w:trPr>
        <w:tc>
          <w:tcPr>
            <w:tcW w:w="1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беру </w:t>
            </w:r>
          </w:p>
        </w:tc>
      </w:tr>
      <w:tr>
        <w:trPr>
          <w:trHeight w:val="45" w:hRule="atLeast"/>
        </w:trPr>
        <w:tc>
          <w:tcPr>
            <w:tcW w:w="1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білім беру бағдарламалары бойынша жалпы білім беру </w:t>
            </w:r>
          </w:p>
        </w:tc>
      </w:tr>
      <w:tr>
        <w:trPr>
          <w:trHeight w:val="300" w:hRule="atLeast"/>
        </w:trPr>
        <w:tc>
          <w:tcPr>
            <w:tcW w:w="1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білім беру ұйымдарында дарынды балаларға жалпы білім беру </w:t>
            </w:r>
          </w:p>
        </w:tc>
      </w:tr>
      <w:tr>
        <w:trPr>
          <w:trHeight w:val="75" w:hRule="atLeast"/>
        </w:trPr>
        <w:tc>
          <w:tcPr>
            <w:tcW w:w="1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Денсаулық сақтау </w:t>
            </w:r>
          </w:p>
        </w:tc>
      </w:tr>
      <w:tr>
        <w:trPr>
          <w:trHeight w:val="75" w:hRule="atLeast"/>
        </w:trPr>
        <w:tc>
          <w:tcPr>
            <w:tcW w:w="1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бастапқы медициналық-санитарлық көмек көрсету </w:t>
            </w:r>
          </w:p>
        </w:tc>
      </w:tr>
      <w:tr>
        <w:trPr>
          <w:trHeight w:val="345" w:hRule="atLeast"/>
        </w:trPr>
        <w:tc>
          <w:tcPr>
            <w:tcW w:w="1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денсаулық сақтау ұйымдары үшiн қан, оның құрамдас  бөліктері мен препараттарын өндiру </w:t>
            </w:r>
          </w:p>
        </w:tc>
      </w:tr>
      <w:tr>
        <w:trPr>
          <w:trHeight w:val="165" w:hRule="atLeast"/>
        </w:trPr>
        <w:tc>
          <w:tcPr>
            <w:tcW w:w="1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өмір салтын насихаттау </w:t>
            </w:r>
          </w:p>
        </w:tc>
      </w:tr>
      <w:tr>
        <w:trPr>
          <w:trHeight w:val="90" w:hRule="atLeast"/>
        </w:trPr>
        <w:tc>
          <w:tcPr>
            <w:tcW w:w="1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және шұғыл көмек көрсету </w:t>
            </w:r>
          </w:p>
        </w:tc>
      </w:tr>
      <w:tr>
        <w:trPr>
          <w:trHeight w:val="135" w:hRule="atLeast"/>
        </w:trPr>
        <w:tc>
          <w:tcPr>
            <w:tcW w:w="1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жағдайларда халыққа медициналық көмек көрсету </w:t>
            </w:r>
          </w:p>
        </w:tc>
      </w:tr>
      <w:tr>
        <w:trPr>
          <w:trHeight w:val="330" w:hRule="atLeast"/>
        </w:trPr>
        <w:tc>
          <w:tcPr>
            <w:tcW w:w="1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Әлеуметтік-елеулі және айналадағылар үшін қауіп төндіретін  аурулармен ауыратын адамдарға медициналық көмек көрсету </w:t>
            </w:r>
          </w:p>
        </w:tc>
      </w:tr>
      <w:tr>
        <w:trPr>
          <w:trHeight w:val="285" w:hRule="atLeast"/>
        </w:trPr>
        <w:tc>
          <w:tcPr>
            <w:tcW w:w="1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ЖҚТБ індетінің алдын алу және қарсы  күрес жөніндегі іс-шараларды іске асыру </w:t>
            </w:r>
          </w:p>
        </w:tc>
      </w:tr>
      <w:tr>
        <w:trPr>
          <w:trHeight w:val="150" w:hRule="atLeast"/>
        </w:trPr>
        <w:tc>
          <w:tcPr>
            <w:tcW w:w="1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 елді мекеннің шегінен тыс емделуге тегін және  жеңілдетілген жол жүрумен қамтамасыз ету </w:t>
            </w:r>
          </w:p>
        </w:tc>
      </w:tr>
      <w:tr>
        <w:trPr>
          <w:trHeight w:val="285" w:hRule="atLeast"/>
        </w:trPr>
        <w:tc>
          <w:tcPr>
            <w:tcW w:w="1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 ауруларын туберкулез ауруларына қарсы  препараттарымен қамтамасыз ету </w:t>
            </w:r>
          </w:p>
        </w:tc>
      </w:tr>
      <w:tr>
        <w:trPr>
          <w:trHeight w:val="60" w:hRule="atLeast"/>
        </w:trPr>
        <w:tc>
          <w:tcPr>
            <w:tcW w:w="1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Диабет ауруларын диабетке қарсы препараттарымен қамтамасыз ету </w:t>
            </w:r>
          </w:p>
        </w:tc>
      </w:tr>
      <w:tr>
        <w:trPr>
          <w:trHeight w:val="135" w:hRule="atLeast"/>
        </w:trPr>
        <w:tc>
          <w:tcPr>
            <w:tcW w:w="1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ауруларды химия препараттарымен қамтамасыз ету </w:t>
            </w:r>
          </w:p>
        </w:tc>
      </w:tr>
      <w:tr>
        <w:trPr>
          <w:trHeight w:val="630" w:hRule="atLeast"/>
        </w:trPr>
        <w:tc>
          <w:tcPr>
            <w:tcW w:w="1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r>
      <w:tr>
        <w:trPr>
          <w:trHeight w:val="690" w:hRule="atLeast"/>
        </w:trPr>
        <w:tc>
          <w:tcPr>
            <w:tcW w:w="1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Амбулаториялық деңгейдегі халықтың жекелеген санаттарын аурудың жекелеген түрлері бойынша дәрілік заттармен және мамандандырылған балалар және емдік тамақ өнімдерімен  қамтамасыз ету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