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2ae3f" w14:textId="4e2ae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қала бюджеті туралы</w:t>
      </w:r>
    </w:p>
    <w:p>
      <w:pPr>
        <w:spacing w:after="0"/>
        <w:ind w:left="0"/>
        <w:jc w:val="both"/>
      </w:pPr>
      <w:r>
        <w:rPr>
          <w:rFonts w:ascii="Times New Roman"/>
          <w:b w:val="false"/>
          <w:i w:val="false"/>
          <w:color w:val="000000"/>
          <w:sz w:val="28"/>
        </w:rPr>
        <w:t>Атырау қалалық Мәслихатының 2008 жылғы 15 желтоқсандағы N 93 шешімі.
Атырау қалалық Әділет басқармасында 2009 жылғы 23 қаңтарда N 4-1-97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N 95 Бюджеттік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N 148-ІІ "Қазақстан Республикасындағы жергілікті мемлекеттік басқару туралы" </w:t>
      </w:r>
      <w:r>
        <w:rPr>
          <w:rFonts w:ascii="Times New Roman"/>
          <w:b w:val="false"/>
          <w:i w:val="false"/>
          <w:color w:val="000000"/>
          <w:sz w:val="28"/>
        </w:rPr>
        <w:t>Заңының 6 бабына</w:t>
      </w:r>
      <w:r>
        <w:rPr>
          <w:rFonts w:ascii="Times New Roman"/>
          <w:b w:val="false"/>
          <w:i w:val="false"/>
          <w:color w:val="000000"/>
          <w:sz w:val="28"/>
        </w:rPr>
        <w:t xml:space="preserve">, Атырау облыстық Мәслихатының Х сессиясының 2008 жылдың 12 желтоқсандағы N 137-ІV "2009 жылға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және қалалық әкімияты ұсынған 2009 жылға арналған қалалық бюджет жобасын қарап, Атырау қалалық Мәслихаты </w:t>
      </w:r>
      <w:r>
        <w:rPr>
          <w:rFonts w:ascii="Times New Roman"/>
          <w:b/>
          <w:i w:val="false"/>
          <w:color w:val="000000"/>
          <w:sz w:val="28"/>
        </w:rPr>
        <w:t>ШЕШІМ ЕТЕДІ:</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1. 2009 жылға арналған қала бюджеті </w:t>
      </w:r>
      <w:r>
        <w:rPr>
          <w:rFonts w:ascii="Times New Roman"/>
          <w:b w:val="false"/>
          <w:i w:val="false"/>
          <w:color w:val="000000"/>
          <w:sz w:val="28"/>
        </w:rPr>
        <w:t>1 қосымшаға</w:t>
      </w:r>
      <w:r>
        <w:rPr>
          <w:rFonts w:ascii="Times New Roman"/>
          <w:b w:val="false"/>
          <w:i w:val="false"/>
          <w:color w:val="000000"/>
          <w:sz w:val="28"/>
        </w:rPr>
        <w:t xml:space="preserve"> сәйкес келесідей көлемде бекітілсін:</w:t>
      </w:r>
      <w:r>
        <w:br/>
      </w:r>
      <w:r>
        <w:rPr>
          <w:rFonts w:ascii="Times New Roman"/>
          <w:b w:val="false"/>
          <w:i w:val="false"/>
          <w:color w:val="000000"/>
          <w:sz w:val="28"/>
        </w:rPr>
        <w:t>
      1) кірістер 39 830 675 мың теңге, соның ішінде:</w:t>
      </w:r>
      <w:r>
        <w:br/>
      </w:r>
      <w:r>
        <w:rPr>
          <w:rFonts w:ascii="Times New Roman"/>
          <w:b w:val="false"/>
          <w:i w:val="false"/>
          <w:color w:val="000000"/>
          <w:sz w:val="28"/>
        </w:rPr>
        <w:t>
      салықтық түсімдер – 20 606 133 мың теңге;</w:t>
      </w:r>
      <w:r>
        <w:br/>
      </w:r>
      <w:r>
        <w:rPr>
          <w:rFonts w:ascii="Times New Roman"/>
          <w:b w:val="false"/>
          <w:i w:val="false"/>
          <w:color w:val="000000"/>
          <w:sz w:val="28"/>
        </w:rPr>
        <w:t>
      салықтық емес түсімдер – 302 503 мың теңге;</w:t>
      </w:r>
      <w:r>
        <w:br/>
      </w:r>
      <w:r>
        <w:rPr>
          <w:rFonts w:ascii="Times New Roman"/>
          <w:b w:val="false"/>
          <w:i w:val="false"/>
          <w:color w:val="000000"/>
          <w:sz w:val="28"/>
        </w:rPr>
        <w:t xml:space="preserve">
      капиталмен жасалған операциялардан алынатын кірістер – 3 018 091 мың теңге;    </w:t>
      </w:r>
      <w:r>
        <w:br/>
      </w:r>
      <w:r>
        <w:rPr>
          <w:rFonts w:ascii="Times New Roman"/>
          <w:b w:val="false"/>
          <w:i w:val="false"/>
          <w:color w:val="000000"/>
          <w:sz w:val="28"/>
        </w:rPr>
        <w:t xml:space="preserve">
      ресми трансферттер – 13 812 674 мың теңге. </w:t>
      </w:r>
      <w:r>
        <w:br/>
      </w:r>
      <w:r>
        <w:rPr>
          <w:rFonts w:ascii="Times New Roman"/>
          <w:b w:val="false"/>
          <w:i w:val="false"/>
          <w:color w:val="000000"/>
          <w:sz w:val="28"/>
        </w:rPr>
        <w:t>
      2) шығындар – 38 907 261 мың теңге;</w:t>
      </w:r>
      <w:r>
        <w:br/>
      </w:r>
      <w:r>
        <w:rPr>
          <w:rFonts w:ascii="Times New Roman"/>
          <w:b w:val="false"/>
          <w:i w:val="false"/>
          <w:color w:val="000000"/>
          <w:sz w:val="28"/>
        </w:rPr>
        <w:t>
      3) бюджет тапшылығы (профицит) – 923 414 мың теңге.</w:t>
      </w:r>
      <w:r>
        <w:br/>
      </w:r>
      <w:r>
        <w:rPr>
          <w:rFonts w:ascii="Times New Roman"/>
          <w:b w:val="false"/>
          <w:i w:val="false"/>
          <w:color w:val="000000"/>
          <w:sz w:val="28"/>
        </w:rPr>
        <w:t>
      4) бюджет тапшылығын қаржыландыру (профицитін пайдалану) – (- 923 414) мың теңге, оның ішінде:</w:t>
      </w:r>
      <w:r>
        <w:br/>
      </w:r>
      <w:r>
        <w:rPr>
          <w:rFonts w:ascii="Times New Roman"/>
          <w:b w:val="false"/>
          <w:i w:val="false"/>
          <w:color w:val="000000"/>
          <w:sz w:val="28"/>
        </w:rPr>
        <w:t>
      қарыздар түсімі – 229 000 мың теңге;</w:t>
      </w:r>
      <w:r>
        <w:br/>
      </w:r>
      <w:r>
        <w:rPr>
          <w:rFonts w:ascii="Times New Roman"/>
          <w:b w:val="false"/>
          <w:i w:val="false"/>
          <w:color w:val="000000"/>
          <w:sz w:val="28"/>
        </w:rPr>
        <w:t>
      қарыздарды өтеу – 1 270 000 мың теңге;</w:t>
      </w:r>
      <w:r>
        <w:br/>
      </w:r>
      <w:r>
        <w:rPr>
          <w:rFonts w:ascii="Times New Roman"/>
          <w:b w:val="false"/>
          <w:i w:val="false"/>
          <w:color w:val="000000"/>
          <w:sz w:val="28"/>
        </w:rPr>
        <w:t>
      бюджет қаражаты бос қалдықтарының қозғалысы - 117 586 мың теңге.</w:t>
      </w:r>
      <w:r>
        <w:br/>
      </w:r>
      <w:r>
        <w:rPr>
          <w:rFonts w:ascii="Times New Roman"/>
          <w:b w:val="false"/>
          <w:i w:val="false"/>
          <w:color w:val="000000"/>
          <w:sz w:val="28"/>
        </w:rPr>
        <w:t>
      </w:t>
      </w:r>
      <w:r>
        <w:rPr>
          <w:rFonts w:ascii="Times New Roman"/>
          <w:b w:val="false"/>
          <w:i/>
          <w:color w:val="800000"/>
          <w:sz w:val="28"/>
        </w:rPr>
        <w:t xml:space="preserve">Ескерту: 1-тармаққа өзгерістер енгізілді - Атырау қалалық Мәслихатының 2009.01.21 </w:t>
      </w:r>
      <w:r>
        <w:rPr>
          <w:rFonts w:ascii="Times New Roman"/>
          <w:b w:val="false"/>
          <w:i w:val="false"/>
          <w:color w:val="000000"/>
          <w:sz w:val="28"/>
        </w:rPr>
        <w:t>N 107</w:t>
      </w:r>
      <w:r>
        <w:rPr>
          <w:rFonts w:ascii="Times New Roman"/>
          <w:b w:val="false"/>
          <w:i/>
          <w:color w:val="800000"/>
          <w:sz w:val="28"/>
        </w:rPr>
        <w:t>,</w:t>
      </w:r>
      <w:r>
        <w:rPr>
          <w:rFonts w:ascii="Times New Roman"/>
          <w:b w:val="false"/>
          <w:i/>
          <w:color w:val="800000"/>
          <w:sz w:val="28"/>
        </w:rPr>
        <w:t xml:space="preserve"> 2009.04.22 </w:t>
      </w:r>
      <w:r>
        <w:rPr>
          <w:rFonts w:ascii="Times New Roman"/>
          <w:b w:val="false"/>
          <w:i w:val="false"/>
          <w:color w:val="000000"/>
          <w:sz w:val="28"/>
        </w:rPr>
        <w:t>N 117</w:t>
      </w:r>
      <w:r>
        <w:rPr>
          <w:rFonts w:ascii="Times New Roman"/>
          <w:b w:val="false"/>
          <w:i/>
          <w:color w:val="800000"/>
          <w:sz w:val="28"/>
        </w:rPr>
        <w:t>,</w:t>
      </w:r>
      <w:r>
        <w:rPr>
          <w:rFonts w:ascii="Times New Roman"/>
          <w:b w:val="false"/>
          <w:i/>
          <w:color w:val="800000"/>
          <w:sz w:val="28"/>
        </w:rPr>
        <w:t xml:space="preserve"> 2009.07.08 </w:t>
      </w:r>
      <w:r>
        <w:rPr>
          <w:rFonts w:ascii="Times New Roman"/>
          <w:b w:val="false"/>
          <w:i w:val="false"/>
          <w:color w:val="000000"/>
          <w:sz w:val="28"/>
        </w:rPr>
        <w:t>N 128</w:t>
      </w:r>
      <w:r>
        <w:rPr>
          <w:rFonts w:ascii="Times New Roman"/>
          <w:b w:val="false"/>
          <w:i/>
          <w:color w:val="800000"/>
          <w:sz w:val="28"/>
        </w:rPr>
        <w:t>,</w:t>
      </w:r>
      <w:r>
        <w:rPr>
          <w:rFonts w:ascii="Times New Roman"/>
          <w:b w:val="false"/>
          <w:i/>
          <w:color w:val="800000"/>
          <w:sz w:val="28"/>
        </w:rPr>
        <w:t xml:space="preserve"> 2009.10.23</w:t>
      </w:r>
      <w:r>
        <w:rPr>
          <w:rFonts w:ascii="Times New Roman"/>
          <w:b w:val="false"/>
          <w:i w:val="false"/>
          <w:color w:val="000000"/>
          <w:sz w:val="28"/>
        </w:rPr>
        <w:t xml:space="preserve"> N 145, </w:t>
      </w:r>
      <w:r>
        <w:rPr>
          <w:rFonts w:ascii="Times New Roman"/>
          <w:b w:val="false"/>
          <w:i/>
          <w:color w:val="800000"/>
          <w:sz w:val="28"/>
        </w:rPr>
        <w:t xml:space="preserve">2009.12.11 </w:t>
      </w:r>
      <w:r>
        <w:rPr>
          <w:rFonts w:ascii="Times New Roman"/>
          <w:b w:val="false"/>
          <w:i w:val="false"/>
          <w:color w:val="000000"/>
          <w:sz w:val="28"/>
        </w:rPr>
        <w:t>№ 153</w:t>
      </w:r>
      <w:r>
        <w:rPr>
          <w:rFonts w:ascii="Times New Roman"/>
          <w:b w:val="false"/>
          <w:i/>
          <w:color w:val="80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2. 2009 жылға арналған Атырау қаласы бюджетінің табыстары Бюджеттік кодексіне сәйкес келесідей салықтық түсімдер есебінде жасақталатыны белгіленсін:</w:t>
      </w:r>
      <w:r>
        <w:br/>
      </w:r>
      <w:r>
        <w:rPr>
          <w:rFonts w:ascii="Times New Roman"/>
          <w:b w:val="false"/>
          <w:i w:val="false"/>
          <w:color w:val="000000"/>
          <w:sz w:val="28"/>
        </w:rPr>
        <w:t>
      Облыс бюджетіне тіркелетін сомадан басқа, әлеуметтік және жеке табыс салығы;</w:t>
      </w:r>
      <w:r>
        <w:br/>
      </w:r>
      <w:r>
        <w:rPr>
          <w:rFonts w:ascii="Times New Roman"/>
          <w:b w:val="false"/>
          <w:i w:val="false"/>
          <w:color w:val="000000"/>
          <w:sz w:val="28"/>
        </w:rPr>
        <w:t xml:space="preserve">
      жеке тұлға, жеке кәсіпкер мен заңды тұлға мүлкі үшін салық; </w:t>
      </w:r>
      <w:r>
        <w:br/>
      </w:r>
      <w:r>
        <w:rPr>
          <w:rFonts w:ascii="Times New Roman"/>
          <w:b w:val="false"/>
          <w:i w:val="false"/>
          <w:color w:val="000000"/>
          <w:sz w:val="28"/>
        </w:rPr>
        <w:t>
      жер салығы;</w:t>
      </w:r>
      <w:r>
        <w:br/>
      </w:r>
      <w:r>
        <w:rPr>
          <w:rFonts w:ascii="Times New Roman"/>
          <w:b w:val="false"/>
          <w:i w:val="false"/>
          <w:color w:val="000000"/>
          <w:sz w:val="28"/>
        </w:rPr>
        <w:t>
      көлік құралдары үшін салық;</w:t>
      </w:r>
      <w:r>
        <w:br/>
      </w:r>
      <w:r>
        <w:rPr>
          <w:rFonts w:ascii="Times New Roman"/>
          <w:b w:val="false"/>
          <w:i w:val="false"/>
          <w:color w:val="000000"/>
          <w:sz w:val="28"/>
        </w:rPr>
        <w:t>
      бірыңғай жер салығы;</w:t>
      </w:r>
      <w:r>
        <w:br/>
      </w:r>
      <w:r>
        <w:rPr>
          <w:rFonts w:ascii="Times New Roman"/>
          <w:b w:val="false"/>
          <w:i w:val="false"/>
          <w:color w:val="000000"/>
          <w:sz w:val="28"/>
        </w:rPr>
        <w:t>
      акциздер;</w:t>
      </w:r>
      <w:r>
        <w:br/>
      </w:r>
      <w:r>
        <w:rPr>
          <w:rFonts w:ascii="Times New Roman"/>
          <w:b w:val="false"/>
          <w:i w:val="false"/>
          <w:color w:val="000000"/>
          <w:sz w:val="28"/>
        </w:rPr>
        <w:t>
      заңды және жеке тұлғалардың көлік құралдарына салынатын салық;</w:t>
      </w:r>
      <w:r>
        <w:br/>
      </w:r>
      <w:r>
        <w:rPr>
          <w:rFonts w:ascii="Times New Roman"/>
          <w:b w:val="false"/>
          <w:i w:val="false"/>
          <w:color w:val="000000"/>
          <w:sz w:val="28"/>
        </w:rPr>
        <w:t>
      жер телімдерін пайдаланған үшін төлемдер;</w:t>
      </w:r>
      <w:r>
        <w:br/>
      </w:r>
      <w:r>
        <w:rPr>
          <w:rFonts w:ascii="Times New Roman"/>
          <w:b w:val="false"/>
          <w:i w:val="false"/>
          <w:color w:val="000000"/>
          <w:sz w:val="28"/>
        </w:rPr>
        <w:t>
      жеке кәсіпкердің тіркелімі үшін жинақтар, жеке түрдегі қызметпен айналысу құқына лицензиялық жинақтар, заңды тұлғалардың мемлекеттік тіркелімі үшін, механикалық көлік құралдары мен тіркемелердің  тіркелімі үшін, жылжымайтын мүлік құқығын және онымен шарт жасауға мемлекеттік тіркелімі үшін, сыртқы (визуалдық) жарнамаларды орналастыру үшін төлемдер;</w:t>
      </w:r>
      <w:r>
        <w:br/>
      </w:r>
      <w:r>
        <w:rPr>
          <w:rFonts w:ascii="Times New Roman"/>
          <w:b w:val="false"/>
          <w:i w:val="false"/>
          <w:color w:val="000000"/>
          <w:sz w:val="28"/>
        </w:rPr>
        <w:t>
      сотқа берілген қуыным шағымдарынан мемлекеттік баж, АХАЖ ұйымдарына тіркелу үшін, шекараға шығу үшін құжаттарды рәсімдеуге, виза алуға Қазақстан Республикасы азаматтығын тоқтатуға және құжаттарын рәсімдеуге және алуға, тұрғылықты жерге тіркелуге, аңға шығу құқығына рұқсат алуға, азаматтық қаруды тіркеуге және қайта тіркеуге;</w:t>
      </w:r>
      <w:r>
        <w:br/>
      </w:r>
      <w:r>
        <w:rPr>
          <w:rFonts w:ascii="Times New Roman"/>
          <w:b w:val="false"/>
          <w:i w:val="false"/>
          <w:color w:val="000000"/>
          <w:sz w:val="28"/>
        </w:rPr>
        <w:t>
      салықтық емес түсімдер;</w:t>
      </w:r>
      <w:r>
        <w:br/>
      </w:r>
      <w:r>
        <w:rPr>
          <w:rFonts w:ascii="Times New Roman"/>
          <w:b w:val="false"/>
          <w:i w:val="false"/>
          <w:color w:val="000000"/>
          <w:sz w:val="28"/>
        </w:rPr>
        <w:t>
      мемлекеттік меншіктен түсетін кірістер;</w:t>
      </w:r>
      <w:r>
        <w:br/>
      </w:r>
      <w:r>
        <w:rPr>
          <w:rFonts w:ascii="Times New Roman"/>
          <w:b w:val="false"/>
          <w:i w:val="false"/>
          <w:color w:val="000000"/>
          <w:sz w:val="28"/>
        </w:rPr>
        <w:t>
      мемлекеттік мекемелердің таза пайдасынан түсетін түсім;               мемлекеттің жеке меншігіндегі акциялардың дивиденді;</w:t>
      </w:r>
      <w:r>
        <w:br/>
      </w:r>
      <w:r>
        <w:rPr>
          <w:rFonts w:ascii="Times New Roman"/>
          <w:b w:val="false"/>
          <w:i w:val="false"/>
          <w:color w:val="000000"/>
          <w:sz w:val="28"/>
        </w:rPr>
        <w:t>
      мемлекеттік меншігіндегі мүліктердің жалға беруден түсетін түсім;</w:t>
      </w:r>
      <w:r>
        <w:br/>
      </w:r>
      <w:r>
        <w:rPr>
          <w:rFonts w:ascii="Times New Roman"/>
          <w:b w:val="false"/>
          <w:i w:val="false"/>
          <w:color w:val="000000"/>
          <w:sz w:val="28"/>
        </w:rPr>
        <w:t>
      жергілікті бюджеттен қаржылындыратын мемлекеттік мекемелер ұйымдастыратын, мемлекеттік сатып алу жүргізуге ақша, жергілікті бюджет қаржыландыратын мемлекеттік мекемелердің (жұмыс және қызмет) өнімдерін таратудан түсімдер, мемлекеттік меншікте болып табылатын мүліктерді жалдаудан;</w:t>
      </w:r>
      <w:r>
        <w:br/>
      </w:r>
      <w:r>
        <w:rPr>
          <w:rFonts w:ascii="Times New Roman"/>
          <w:b w:val="false"/>
          <w:i w:val="false"/>
          <w:color w:val="000000"/>
          <w:sz w:val="28"/>
        </w:rPr>
        <w:t xml:space="preserve">
      әкімшілік айыппұлдар, төлемақы өсімі, жергілікті мемлекеттік органдар салған жаза, мемлекеттік мекемелерге салған басқа да айыппұлдар, жергілікті бюджеттен қаржыландыратындар; </w:t>
      </w:r>
      <w:r>
        <w:br/>
      </w:r>
      <w:r>
        <w:rPr>
          <w:rFonts w:ascii="Times New Roman"/>
          <w:b w:val="false"/>
          <w:i w:val="false"/>
          <w:color w:val="000000"/>
          <w:sz w:val="28"/>
        </w:rPr>
        <w:t xml:space="preserve">
      сотталғандардың еңбек түзеу жұмыстарына түсімдерін ұстау; </w:t>
      </w:r>
      <w:r>
        <w:br/>
      </w:r>
      <w:r>
        <w:rPr>
          <w:rFonts w:ascii="Times New Roman"/>
          <w:b w:val="false"/>
          <w:i w:val="false"/>
          <w:color w:val="000000"/>
          <w:sz w:val="28"/>
        </w:rPr>
        <w:t>
      бұрын жергілікті бюджеттен алған пайдаланбаған қаржыны қайтару;</w:t>
      </w:r>
      <w:r>
        <w:br/>
      </w:r>
      <w:r>
        <w:rPr>
          <w:rFonts w:ascii="Times New Roman"/>
          <w:b w:val="false"/>
          <w:i w:val="false"/>
          <w:color w:val="000000"/>
          <w:sz w:val="28"/>
        </w:rPr>
        <w:t>
      басқа да салықтық емес түсімдер;</w:t>
      </w:r>
      <w:r>
        <w:br/>
      </w:r>
      <w:r>
        <w:rPr>
          <w:rFonts w:ascii="Times New Roman"/>
          <w:b w:val="false"/>
          <w:i w:val="false"/>
          <w:color w:val="000000"/>
          <w:sz w:val="28"/>
        </w:rPr>
        <w:t>
      капиталмен жасалған операциялардан алынатын кірістер;</w:t>
      </w:r>
      <w:r>
        <w:br/>
      </w:r>
      <w:r>
        <w:rPr>
          <w:rFonts w:ascii="Times New Roman"/>
          <w:b w:val="false"/>
          <w:i w:val="false"/>
          <w:color w:val="000000"/>
          <w:sz w:val="28"/>
        </w:rPr>
        <w:t>
      жергілікті бюджеттен қаржылындырылатын мемлекеттік мекемелерге бекітілген мүлікті сатудан түсетін түсімдер;</w:t>
      </w:r>
      <w:r>
        <w:br/>
      </w:r>
      <w:r>
        <w:rPr>
          <w:rFonts w:ascii="Times New Roman"/>
          <w:b w:val="false"/>
          <w:i w:val="false"/>
          <w:color w:val="000000"/>
          <w:sz w:val="28"/>
        </w:rPr>
        <w:t>
      пәтер сатудан түскен түсімдер;</w:t>
      </w:r>
      <w:r>
        <w:br/>
      </w:r>
      <w:r>
        <w:rPr>
          <w:rFonts w:ascii="Times New Roman"/>
          <w:b w:val="false"/>
          <w:i w:val="false"/>
          <w:color w:val="000000"/>
          <w:sz w:val="28"/>
        </w:rPr>
        <w:t>
      жер телімдерін және тұрақты жерді пайдалану құқығын сатудан түсетін түсімдер.</w:t>
      </w:r>
      <w:r>
        <w:br/>
      </w:r>
      <w:r>
        <w:rPr>
          <w:rFonts w:ascii="Times New Roman"/>
          <w:b w:val="false"/>
          <w:i w:val="false"/>
          <w:color w:val="000000"/>
          <w:sz w:val="28"/>
        </w:rPr>
        <w:t>
</w:t>
      </w:r>
      <w:r>
        <w:rPr>
          <w:rFonts w:ascii="Times New Roman"/>
          <w:b w:val="false"/>
          <w:i w:val="false"/>
          <w:color w:val="000000"/>
          <w:sz w:val="28"/>
        </w:rPr>
        <w:t>
      3. Қала бюджетіне жалпы мемлекеттік салықтар түсімінің жалпы сома нормативі келесідей көлемде 2009 жылға бекітілсін:</w:t>
      </w:r>
    </w:p>
    <w:p>
      <w:pPr>
        <w:spacing w:after="0"/>
        <w:ind w:left="0"/>
        <w:jc w:val="both"/>
      </w:pPr>
      <w:r>
        <w:rPr>
          <w:rFonts w:ascii="Times New Roman"/>
          <w:b w:val="false"/>
          <w:i w:val="false"/>
          <w:color w:val="000000"/>
          <w:sz w:val="28"/>
        </w:rPr>
        <w:t xml:space="preserve">      төлем көзінен салық салынатын табыстардан ұсталатын жеке табыс салығы – 23 пайыз; </w:t>
      </w:r>
    </w:p>
    <w:p>
      <w:pPr>
        <w:spacing w:after="0"/>
        <w:ind w:left="0"/>
        <w:jc w:val="both"/>
      </w:pPr>
      <w:r>
        <w:rPr>
          <w:rFonts w:ascii="Times New Roman"/>
          <w:b w:val="false"/>
          <w:i w:val="false"/>
          <w:color w:val="000000"/>
          <w:sz w:val="28"/>
        </w:rPr>
        <w:t>      төлем көзінен салық салынбайтын табыстардан ұсталатын жеке табыс салығы – 50 пайыз;</w:t>
      </w:r>
    </w:p>
    <w:p>
      <w:pPr>
        <w:spacing w:after="0"/>
        <w:ind w:left="0"/>
        <w:jc w:val="both"/>
      </w:pPr>
      <w:r>
        <w:rPr>
          <w:rFonts w:ascii="Times New Roman"/>
          <w:b w:val="false"/>
          <w:i w:val="false"/>
          <w:color w:val="000000"/>
          <w:sz w:val="28"/>
        </w:rPr>
        <w:t xml:space="preserve">      бір реттік талон бойынша, кәсіпкерлік қызметпен айналысатын жеке тұлғаның жеке табыс салығы бойынша - 100 пайыз; </w:t>
      </w:r>
    </w:p>
    <w:p>
      <w:pPr>
        <w:spacing w:after="0"/>
        <w:ind w:left="0"/>
        <w:jc w:val="both"/>
      </w:pPr>
      <w:r>
        <w:rPr>
          <w:rFonts w:ascii="Times New Roman"/>
          <w:b w:val="false"/>
          <w:i w:val="false"/>
          <w:color w:val="000000"/>
          <w:sz w:val="28"/>
        </w:rPr>
        <w:t>      әлеуметтік салық бойынша – 23 пайыз.</w:t>
      </w:r>
    </w:p>
    <w:p>
      <w:pPr>
        <w:spacing w:after="0"/>
        <w:ind w:left="0"/>
        <w:jc w:val="both"/>
      </w:pPr>
      <w:r>
        <w:rPr>
          <w:rFonts w:ascii="Times New Roman"/>
          <w:b w:val="false"/>
          <w:i w:val="false"/>
          <w:color w:val="000000"/>
          <w:sz w:val="28"/>
        </w:rPr>
        <w:t>      </w:t>
      </w:r>
      <w:r>
        <w:rPr>
          <w:rFonts w:ascii="Times New Roman"/>
          <w:b w:val="false"/>
          <w:i/>
          <w:color w:val="800000"/>
          <w:sz w:val="28"/>
        </w:rPr>
        <w:t xml:space="preserve">Ескерту: 3-тармақ жаңа редакцияда - Атырау қалалық Мәслихатының  2009.07.08 </w:t>
      </w:r>
      <w:r>
        <w:rPr>
          <w:rFonts w:ascii="Times New Roman"/>
          <w:b w:val="false"/>
          <w:i w:val="false"/>
          <w:color w:val="000000"/>
          <w:sz w:val="28"/>
        </w:rPr>
        <w:t>N 128</w:t>
      </w:r>
      <w:r>
        <w:rPr>
          <w:rFonts w:ascii="Times New Roman"/>
          <w:b w:val="false"/>
          <w:i/>
          <w:color w:val="80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4. Бюджеттің кірісіне:</w:t>
      </w:r>
      <w:r>
        <w:br/>
      </w:r>
      <w:r>
        <w:rPr>
          <w:rFonts w:ascii="Times New Roman"/>
          <w:b w:val="false"/>
          <w:i w:val="false"/>
          <w:color w:val="000000"/>
          <w:sz w:val="28"/>
        </w:rPr>
        <w:t xml:space="preserve">
      бірыңғай бюджеттік cыныптаманың кірістер сыныптамасының "Әлеуметтік салық" коды бойынша – бұрын зейнетақы қорына, зейнетақы төлеу жөніндегі мемлекеттік орталыққа, міндетті медициналық сақтандыру қорына, мемлекеттік әлеуметтік сақтандыру қорына, жұмыспен қамтуға жәрдемдесу қорына аударылып келген жарналар жөніндегі берешек, сондай-ақ автомобиль жолдарын пайдаланушылардың бұрын Жол қорына түсіп келген аударымдары; </w:t>
      </w:r>
      <w:r>
        <w:br/>
      </w:r>
      <w:r>
        <w:rPr>
          <w:rFonts w:ascii="Times New Roman"/>
          <w:b w:val="false"/>
          <w:i w:val="false"/>
          <w:color w:val="000000"/>
          <w:sz w:val="28"/>
        </w:rPr>
        <w:t>
      "Өндірушілер көтерме саудада сататын, өзі өндіретін бензин (авиациялық бензинді қоспағанда)" коды бойынша – бұрын "Жол" қорына түсіп келген бензиннен алынатын алым бойынша берешек;</w:t>
      </w:r>
      <w:r>
        <w:br/>
      </w:r>
      <w:r>
        <w:rPr>
          <w:rFonts w:ascii="Times New Roman"/>
          <w:b w:val="false"/>
          <w:i w:val="false"/>
          <w:color w:val="000000"/>
          <w:sz w:val="28"/>
        </w:rPr>
        <w:t>
      "Өндірушілер көтерме саудада сататын, өзі өндіретін дизель отыны" коды бойынша – бұрын "Жол" қорына дизель отынынан алынатын алым бойынша берешек есептелетін болып белгіленсін.</w:t>
      </w:r>
      <w:r>
        <w:br/>
      </w:r>
      <w:r>
        <w:rPr>
          <w:rFonts w:ascii="Times New Roman"/>
          <w:b w:val="false"/>
          <w:i w:val="false"/>
          <w:color w:val="000000"/>
          <w:sz w:val="28"/>
        </w:rPr>
        <w:t>
</w:t>
      </w:r>
      <w:r>
        <w:rPr>
          <w:rFonts w:ascii="Times New Roman"/>
          <w:b w:val="false"/>
          <w:i w:val="false"/>
          <w:color w:val="000000"/>
          <w:sz w:val="28"/>
        </w:rPr>
        <w:t xml:space="preserve">
      5. 2009 жылы облыстық бюджетке Атырау қаласынан бюджеттік алымдар сомасы 17 350 230 мың теңге көлемінде бекітілсін.  </w:t>
      </w:r>
      <w:r>
        <w:br/>
      </w:r>
      <w:r>
        <w:rPr>
          <w:rFonts w:ascii="Times New Roman"/>
          <w:b w:val="false"/>
          <w:i w:val="false"/>
          <w:color w:val="000000"/>
          <w:sz w:val="28"/>
        </w:rPr>
        <w:t>
</w:t>
      </w:r>
      <w:r>
        <w:rPr>
          <w:rFonts w:ascii="Times New Roman"/>
          <w:b w:val="false"/>
          <w:i w:val="false"/>
          <w:color w:val="000000"/>
          <w:sz w:val="28"/>
        </w:rPr>
        <w:t>
      6. 2009 жылға арналған қалалық бюджет құрамында 2008-2010 жылдарға арналған мемлекеттік тұрғын үй құрылысы бағдарламасын іске асыру шеңберінде нөлдік сыйақы (мүлде) ставкасы бойынша тұрғын үй салу үшін 229 000 мың теңге сомасында, оның ішінде:</w:t>
      </w:r>
      <w:r>
        <w:br/>
      </w:r>
      <w:r>
        <w:rPr>
          <w:rFonts w:ascii="Times New Roman"/>
          <w:b w:val="false"/>
          <w:i w:val="false"/>
          <w:color w:val="000000"/>
          <w:sz w:val="28"/>
        </w:rPr>
        <w:t xml:space="preserve">
      100 мектеп пен 100 аурухана қызметкерлеріне тұрғын үйін салуға және сатып алуға 229 000 мың теңге несие көзделгені ескерілсін. </w:t>
      </w:r>
      <w:r>
        <w:br/>
      </w:r>
      <w:r>
        <w:rPr>
          <w:rFonts w:ascii="Times New Roman"/>
          <w:b w:val="false"/>
          <w:i w:val="false"/>
          <w:color w:val="000000"/>
          <w:sz w:val="28"/>
        </w:rPr>
        <w:t>
</w:t>
      </w:r>
      <w:r>
        <w:rPr>
          <w:rFonts w:ascii="Times New Roman"/>
          <w:b w:val="false"/>
          <w:i w:val="false"/>
          <w:color w:val="000000"/>
          <w:sz w:val="28"/>
        </w:rPr>
        <w:t xml:space="preserve">
      7. 2009 жылға арналған қалалық бюджет құрамында 2008-2010 жылдарға арналған мемлекеттік тұрғын үй құрылысы бағдарламасын іске асыру шеңберінде мемлекеттік коммуналдық тұрғын үй қорының үйлерін салуға 529 000 мың теңге сомасында нысаналы даму трансферттері қаралғаны ескерілсін. </w:t>
      </w:r>
      <w:r>
        <w:br/>
      </w:r>
      <w:r>
        <w:rPr>
          <w:rFonts w:ascii="Times New Roman"/>
          <w:b w:val="false"/>
          <w:i w:val="false"/>
          <w:color w:val="000000"/>
          <w:sz w:val="28"/>
        </w:rPr>
        <w:t>
</w:t>
      </w:r>
      <w:r>
        <w:rPr>
          <w:rFonts w:ascii="Times New Roman"/>
          <w:b w:val="false"/>
          <w:i w:val="false"/>
          <w:color w:val="000000"/>
          <w:sz w:val="28"/>
        </w:rPr>
        <w:t>
      8. 2009 жылға арналған қалалық бюджет құрамында 2008-2010 жылдарға арналған мемлекеттік тұрғын үй құрылысы бағдарламасын іске асыру шеңберінде инженерлік-коммуникациялық инфрақұрылымды дамыту мен жайластыруға 1 508 000 мың теңге сомасында нысаналы даму трансферттері қаралғаны ескерілсін.</w:t>
      </w:r>
      <w:r>
        <w:br/>
      </w:r>
      <w:r>
        <w:rPr>
          <w:rFonts w:ascii="Times New Roman"/>
          <w:b w:val="false"/>
          <w:i w:val="false"/>
          <w:color w:val="000000"/>
          <w:sz w:val="28"/>
        </w:rPr>
        <w:t>
      </w:t>
      </w:r>
      <w:r>
        <w:rPr>
          <w:rFonts w:ascii="Times New Roman"/>
          <w:b w:val="false"/>
          <w:i/>
          <w:color w:val="800000"/>
          <w:sz w:val="28"/>
        </w:rPr>
        <w:t xml:space="preserve">Ескерту: 8-тармаққа өзгеріс енгізілді - Атырау қалалық Мәслихатының 2009.01.21 </w:t>
      </w:r>
      <w:r>
        <w:rPr>
          <w:rFonts w:ascii="Times New Roman"/>
          <w:b w:val="false"/>
          <w:i w:val="false"/>
          <w:color w:val="000000"/>
          <w:sz w:val="28"/>
        </w:rPr>
        <w:t>N 107</w:t>
      </w:r>
      <w:r>
        <w:rPr>
          <w:rFonts w:ascii="Times New Roman"/>
          <w:b w:val="false"/>
          <w:i/>
          <w:color w:val="800000"/>
          <w:sz w:val="28"/>
        </w:rPr>
        <w:t xml:space="preserve"> шешімімен.</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9. 2009 жылға арналған қалалық бюджет құрамында инженерлік- коммуникациялық инфрақұрылымды дамыту мен жайластыруға </w:t>
      </w:r>
      <w:r>
        <w:rPr>
          <w:rFonts w:ascii="Times New Roman"/>
          <w:b w:val="false"/>
          <w:i w:val="false"/>
          <w:color w:val="000000"/>
          <w:sz w:val="28"/>
        </w:rPr>
        <w:t>143 535</w:t>
      </w:r>
      <w:r>
        <w:rPr>
          <w:rFonts w:ascii="Times New Roman"/>
          <w:b w:val="false"/>
          <w:i w:val="false"/>
          <w:color w:val="000000"/>
          <w:sz w:val="28"/>
        </w:rPr>
        <w:t xml:space="preserve"> мың теңге сомасында нысаналы даму трансферттері қаралғаны ескерілсін. </w:t>
      </w:r>
    </w:p>
    <w:p>
      <w:pPr>
        <w:spacing w:after="0"/>
        <w:ind w:left="0"/>
        <w:jc w:val="both"/>
      </w:pPr>
      <w:r>
        <w:rPr>
          <w:rFonts w:ascii="Times New Roman"/>
          <w:b w:val="false"/>
          <w:i w:val="false"/>
          <w:color w:val="000000"/>
          <w:sz w:val="28"/>
        </w:rPr>
        <w:t>      </w:t>
      </w:r>
      <w:r>
        <w:rPr>
          <w:rFonts w:ascii="Times New Roman"/>
          <w:b w:val="false"/>
          <w:i/>
          <w:color w:val="800000"/>
          <w:sz w:val="28"/>
        </w:rPr>
        <w:t>Ескерту: 9-тармаққа өзгеріс енгізілді - Атырау қалалық Мәслихатының 2009.04.22</w:t>
      </w:r>
      <w:r>
        <w:rPr>
          <w:rFonts w:ascii="Times New Roman"/>
          <w:b w:val="false"/>
          <w:i w:val="false"/>
          <w:color w:val="000000"/>
          <w:sz w:val="28"/>
        </w:rPr>
        <w:t xml:space="preserve"> N 117</w:t>
      </w:r>
      <w:r>
        <w:rPr>
          <w:rFonts w:ascii="Times New Roman"/>
          <w:b w:val="false"/>
          <w:i/>
          <w:color w:val="800000"/>
          <w:sz w:val="28"/>
        </w:rPr>
        <w:t xml:space="preserve">, </w:t>
      </w:r>
      <w:r>
        <w:rPr>
          <w:rFonts w:ascii="Times New Roman"/>
          <w:b w:val="false"/>
          <w:i/>
          <w:color w:val="800000"/>
          <w:sz w:val="28"/>
        </w:rPr>
        <w:t xml:space="preserve">2009.07.08 </w:t>
      </w:r>
      <w:r>
        <w:rPr>
          <w:rFonts w:ascii="Times New Roman"/>
          <w:b w:val="false"/>
          <w:i w:val="false"/>
          <w:color w:val="000000"/>
          <w:sz w:val="28"/>
        </w:rPr>
        <w:t>N 128</w:t>
      </w:r>
      <w:r>
        <w:rPr>
          <w:rFonts w:ascii="Times New Roman"/>
          <w:b w:val="false"/>
          <w:i/>
          <w:color w:val="800000"/>
          <w:sz w:val="28"/>
        </w:rPr>
        <w:t>, 2009.10.23</w:t>
      </w:r>
      <w:r>
        <w:rPr>
          <w:rFonts w:ascii="Times New Roman"/>
          <w:b w:val="false"/>
          <w:i w:val="false"/>
          <w:color w:val="000000"/>
          <w:sz w:val="28"/>
        </w:rPr>
        <w:t xml:space="preserve"> N 145</w:t>
      </w:r>
      <w:r>
        <w:rPr>
          <w:rFonts w:ascii="Times New Roman"/>
          <w:b w:val="false"/>
          <w:i/>
          <w:color w:val="80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10. 2009 жылға арналған қалалық бюджет құрамында Қазақстан Республикасында білім беруді дамытудың 2005-2010 жылдарға арналған мемлекеттік бағдарламасын іске асыруға 123 765 мың теңге ағымдағы нысаналы трансферттер қаралғаны ескерілсін, оның ішінде:</w:t>
      </w:r>
      <w:r>
        <w:br/>
      </w:r>
      <w:r>
        <w:rPr>
          <w:rFonts w:ascii="Times New Roman"/>
          <w:b w:val="false"/>
          <w:i w:val="false"/>
          <w:color w:val="000000"/>
          <w:sz w:val="28"/>
        </w:rPr>
        <w:t>
      бастауыш, негізгі орта және жалпы орта білім беретін мемлекеттік мекемелердегі физика, химия, биология кабинеттерін оқу жабдығымен жарақтандыруға 20 250 мың теңге;</w:t>
      </w:r>
      <w:r>
        <w:br/>
      </w:r>
      <w:r>
        <w:rPr>
          <w:rFonts w:ascii="Times New Roman"/>
          <w:b w:val="false"/>
          <w:i w:val="false"/>
          <w:color w:val="000000"/>
          <w:sz w:val="28"/>
        </w:rPr>
        <w:t>
      бастауыш, негізгі орта және жалпы орта білім беретін мемлекеттік мекемелерде лингафондық және мультимедиялық кабинеттер құруға 31 989 мың теңге;</w:t>
      </w:r>
      <w:r>
        <w:br/>
      </w:r>
      <w:r>
        <w:rPr>
          <w:rFonts w:ascii="Times New Roman"/>
          <w:b w:val="false"/>
          <w:i w:val="false"/>
          <w:color w:val="000000"/>
          <w:sz w:val="28"/>
        </w:rPr>
        <w:t>
      білім берудің мемлекеттік жүйесіне оқытудың жаңа технологияларын енгізуге 70 034 мың теңге сомасында ағымдағы нысаналы трансферттер көзделгені ескерілсін.</w:t>
      </w:r>
      <w:r>
        <w:br/>
      </w:r>
      <w:r>
        <w:rPr>
          <w:rFonts w:ascii="Times New Roman"/>
          <w:b w:val="false"/>
          <w:i w:val="false"/>
          <w:color w:val="000000"/>
          <w:sz w:val="28"/>
        </w:rPr>
        <w:t>
      </w:t>
      </w:r>
      <w:r>
        <w:rPr>
          <w:rFonts w:ascii="Times New Roman"/>
          <w:b w:val="false"/>
          <w:i/>
          <w:color w:val="800000"/>
          <w:sz w:val="28"/>
        </w:rPr>
        <w:t>Ескерту: 10-тармаққа өзгеріс енгізілді - Атырау қалалық Мәслихатының 2009.10.23</w:t>
      </w:r>
      <w:r>
        <w:rPr>
          <w:rFonts w:ascii="Times New Roman"/>
          <w:b w:val="false"/>
          <w:i w:val="false"/>
          <w:color w:val="000000"/>
          <w:sz w:val="28"/>
        </w:rPr>
        <w:t xml:space="preserve"> N 145</w:t>
      </w:r>
      <w:r>
        <w:rPr>
          <w:rFonts w:ascii="Times New Roman"/>
          <w:b w:val="false"/>
          <w:i/>
          <w:color w:val="80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11. 2009 жылға арналған қалалық бюджет құрамында жаңадан іске қосылатын білім беру нысандарын ұстауға 321 280 мың теңге сомасында ағымдағы нысаналы трансферттер көзделгені ескерілсін.</w:t>
      </w:r>
      <w:r>
        <w:br/>
      </w:r>
      <w:r>
        <w:rPr>
          <w:rFonts w:ascii="Times New Roman"/>
          <w:b w:val="false"/>
          <w:i w:val="false"/>
          <w:color w:val="000000"/>
          <w:sz w:val="28"/>
        </w:rPr>
        <w:t>
      </w:t>
      </w:r>
      <w:r>
        <w:rPr>
          <w:rFonts w:ascii="Times New Roman"/>
          <w:b w:val="false"/>
          <w:i/>
          <w:color w:val="800000"/>
          <w:sz w:val="28"/>
        </w:rPr>
        <w:t>Ескерту: 11-тармаққа өзгеріс енгізілді - Атырау қалалық Мәслихатының 2009.10.23</w:t>
      </w:r>
      <w:r>
        <w:rPr>
          <w:rFonts w:ascii="Times New Roman"/>
          <w:b w:val="false"/>
          <w:i w:val="false"/>
          <w:color w:val="000000"/>
          <w:sz w:val="28"/>
        </w:rPr>
        <w:t xml:space="preserve"> N 145</w:t>
      </w:r>
      <w:r>
        <w:rPr>
          <w:rFonts w:ascii="Times New Roman"/>
          <w:b w:val="false"/>
          <w:i/>
          <w:color w:val="80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12. 2009 жылға арналған қалалық бюджет құрамында білім беретін мемлекеттік мекемелердің қызметін қамтамасыз ету үшін 18 798 мың теңге сомасында ағымдағы нысаналы трансферттер көзделгені ескерілсін.</w:t>
      </w:r>
      <w:r>
        <w:br/>
      </w:r>
      <w:r>
        <w:rPr>
          <w:rFonts w:ascii="Times New Roman"/>
          <w:b w:val="false"/>
          <w:i w:val="false"/>
          <w:color w:val="000000"/>
          <w:sz w:val="28"/>
        </w:rPr>
        <w:t>
</w:t>
      </w:r>
      <w:r>
        <w:rPr>
          <w:rFonts w:ascii="Times New Roman"/>
          <w:b w:val="false"/>
          <w:i w:val="false"/>
          <w:color w:val="000000"/>
          <w:sz w:val="28"/>
        </w:rPr>
        <w:t>
      13. 2009 жылға арналған қалалық бюджет құрамында білім беретін мемлекеттік мекемелерді материалдық-техникалық жарақтандыру үшін     7 050 мың теңге сомасында ағымдағы нысаналы трансферттер көзделгені ескерілсін.</w:t>
      </w:r>
      <w:r>
        <w:br/>
      </w:r>
      <w:r>
        <w:rPr>
          <w:rFonts w:ascii="Times New Roman"/>
          <w:b w:val="false"/>
          <w:i w:val="false"/>
          <w:color w:val="000000"/>
          <w:sz w:val="28"/>
        </w:rPr>
        <w:t>
      </w:t>
      </w:r>
      <w:r>
        <w:rPr>
          <w:rFonts w:ascii="Times New Roman"/>
          <w:b w:val="false"/>
          <w:i/>
          <w:color w:val="800000"/>
          <w:sz w:val="28"/>
        </w:rPr>
        <w:t>Ескерту: 13-тармаққа өзгеріс енгізілді - Атырау қалалық Мәслихатының 2009.10.23</w:t>
      </w:r>
      <w:r>
        <w:rPr>
          <w:rFonts w:ascii="Times New Roman"/>
          <w:b w:val="false"/>
          <w:i w:val="false"/>
          <w:color w:val="000000"/>
          <w:sz w:val="28"/>
        </w:rPr>
        <w:t xml:space="preserve"> N 145</w:t>
      </w:r>
      <w:r>
        <w:rPr>
          <w:rFonts w:ascii="Times New Roman"/>
          <w:b w:val="false"/>
          <w:i/>
          <w:color w:val="80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14. 2009 жылға арналған қалалық бюджет құрамында аз қамтылған отбасылардың 18 жасқа дейінгі балаларына мемлекеттік жәрдемақылар төлеуге 3 316 мың теңге сомасында ағымдағы нысаналы трансферттер көзделгені ескерілсін.</w:t>
      </w:r>
      <w:r>
        <w:br/>
      </w:r>
      <w:r>
        <w:rPr>
          <w:rFonts w:ascii="Times New Roman"/>
          <w:b w:val="false"/>
          <w:i w:val="false"/>
          <w:color w:val="000000"/>
          <w:sz w:val="28"/>
        </w:rPr>
        <w:t>
</w:t>
      </w:r>
      <w:r>
        <w:rPr>
          <w:rFonts w:ascii="Times New Roman"/>
          <w:b w:val="false"/>
          <w:i w:val="false"/>
          <w:color w:val="000000"/>
          <w:sz w:val="28"/>
        </w:rPr>
        <w:t>
      15. 2009 жылға арналған қалалық бюджет құрамында мемлекеттік атаулы әлеуметтік көмекті төлеуге 5 604 мың теңге сомасында ағымдағы нысаналы трансферттер көзделгені ескерілсін.</w:t>
      </w:r>
      <w:r>
        <w:br/>
      </w:r>
      <w:r>
        <w:rPr>
          <w:rFonts w:ascii="Times New Roman"/>
          <w:b w:val="false"/>
          <w:i w:val="false"/>
          <w:color w:val="000000"/>
          <w:sz w:val="28"/>
        </w:rPr>
        <w:t>
</w:t>
      </w:r>
      <w:r>
        <w:rPr>
          <w:rFonts w:ascii="Times New Roman"/>
          <w:b w:val="false"/>
          <w:i w:val="false"/>
          <w:color w:val="000000"/>
          <w:sz w:val="28"/>
        </w:rPr>
        <w:t>
      16. 2009 жылға арналған қалалық бюджет құрамында медициналық- әлеуметтік мекемелерде тамақтандыру нормаларын өсіру үшін 2 696 мың теңге сомасында ағымдағы нысаналы трансферттер көзделгені ескерілсін.</w:t>
      </w:r>
      <w:r>
        <w:br/>
      </w:r>
      <w:r>
        <w:rPr>
          <w:rFonts w:ascii="Times New Roman"/>
          <w:b w:val="false"/>
          <w:i w:val="false"/>
          <w:color w:val="000000"/>
          <w:sz w:val="28"/>
        </w:rPr>
        <w:t>
</w:t>
      </w:r>
      <w:r>
        <w:rPr>
          <w:rFonts w:ascii="Times New Roman"/>
          <w:b w:val="false"/>
          <w:i w:val="false"/>
          <w:color w:val="000000"/>
          <w:sz w:val="28"/>
        </w:rPr>
        <w:t xml:space="preserve">
      17. 2009 жылға арналған қалалық бюджет құрамында ауылдық елді мекендер саласының мамандарын әлеуметтік қолдау шараларын іске асыру үшін 182 мың теңге сомасында ағымдағы нысаналы трансферттер көзделгені ескерілсін. </w:t>
      </w:r>
      <w:r>
        <w:br/>
      </w:r>
      <w:r>
        <w:rPr>
          <w:rFonts w:ascii="Times New Roman"/>
          <w:b w:val="false"/>
          <w:i w:val="false"/>
          <w:color w:val="000000"/>
          <w:sz w:val="28"/>
        </w:rPr>
        <w:t>
      </w:t>
      </w:r>
      <w:r>
        <w:rPr>
          <w:rFonts w:ascii="Times New Roman"/>
          <w:b w:val="false"/>
          <w:i/>
          <w:color w:val="800000"/>
          <w:sz w:val="28"/>
        </w:rPr>
        <w:t xml:space="preserve">Ескерту: 17-тармаққа өзгеріс енгізілді - Атырау қалалық Мәслихатының 2009.01.21 </w:t>
      </w:r>
      <w:r>
        <w:rPr>
          <w:rFonts w:ascii="Times New Roman"/>
          <w:b w:val="false"/>
          <w:i w:val="false"/>
          <w:color w:val="000000"/>
          <w:sz w:val="28"/>
        </w:rPr>
        <w:t>N 107</w:t>
      </w:r>
      <w:r>
        <w:rPr>
          <w:rFonts w:ascii="Times New Roman"/>
          <w:b w:val="false"/>
          <w:i/>
          <w:color w:val="800000"/>
          <w:sz w:val="28"/>
        </w:rPr>
        <w:t>,</w:t>
      </w:r>
      <w:r>
        <w:rPr>
          <w:rFonts w:ascii="Times New Roman"/>
          <w:b w:val="false"/>
          <w:i/>
          <w:color w:val="800000"/>
          <w:sz w:val="28"/>
        </w:rPr>
        <w:t xml:space="preserve"> 2009.04.22 </w:t>
      </w:r>
      <w:r>
        <w:rPr>
          <w:rFonts w:ascii="Times New Roman"/>
          <w:b w:val="false"/>
          <w:i w:val="false"/>
          <w:color w:val="000000"/>
          <w:sz w:val="28"/>
        </w:rPr>
        <w:t>N 117</w:t>
      </w:r>
      <w:r>
        <w:rPr>
          <w:rFonts w:ascii="Times New Roman"/>
          <w:b w:val="false"/>
          <w:i/>
          <w:color w:val="800000"/>
          <w:sz w:val="28"/>
        </w:rPr>
        <w:t xml:space="preserve">, </w:t>
      </w:r>
      <w:r>
        <w:rPr>
          <w:rFonts w:ascii="Times New Roman"/>
          <w:b w:val="false"/>
          <w:i/>
          <w:color w:val="800000"/>
          <w:sz w:val="28"/>
        </w:rPr>
        <w:t>2009.10.23</w:t>
      </w:r>
      <w:r>
        <w:rPr>
          <w:rFonts w:ascii="Times New Roman"/>
          <w:b w:val="false"/>
          <w:i w:val="false"/>
          <w:color w:val="000000"/>
          <w:sz w:val="28"/>
        </w:rPr>
        <w:t xml:space="preserve"> N 145</w:t>
      </w:r>
      <w:r>
        <w:rPr>
          <w:rFonts w:ascii="Times New Roman"/>
          <w:b w:val="false"/>
          <w:i/>
          <w:color w:val="800000"/>
          <w:sz w:val="28"/>
        </w:rPr>
        <w:t xml:space="preserve"> шешімдерімен.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w:t>
      </w:r>
      <w:r>
        <w:rPr>
          <w:rFonts w:ascii="Times New Roman"/>
          <w:b w:val="false"/>
          <w:i w:val="false"/>
          <w:color w:val="000000"/>
          <w:sz w:val="28"/>
        </w:rPr>
        <w:t xml:space="preserve">18. 2009 жылға арналған қалалық бюджет құрамында коммуналдық шаруашылығын дамытуға 535 458 мың теңге сомасында нысаналы даму трансферттері қаралғаны ескерілсін. </w:t>
      </w:r>
    </w:p>
    <w:p>
      <w:pPr>
        <w:spacing w:after="0"/>
        <w:ind w:left="0"/>
        <w:jc w:val="both"/>
      </w:pPr>
      <w:r>
        <w:rPr>
          <w:rFonts w:ascii="Times New Roman"/>
          <w:b w:val="false"/>
          <w:i/>
          <w:color w:val="800000"/>
          <w:sz w:val="28"/>
        </w:rPr>
        <w:t>      Ескерту: 18-тармаққа өзгеріс енгізілді - Атырау қалалық Мәслихатының 2009.04.22</w:t>
      </w:r>
      <w:r>
        <w:rPr>
          <w:rFonts w:ascii="Times New Roman"/>
          <w:b w:val="false"/>
          <w:i w:val="false"/>
          <w:color w:val="000000"/>
          <w:sz w:val="28"/>
        </w:rPr>
        <w:t xml:space="preserve"> N 117</w:t>
      </w:r>
      <w:r>
        <w:rPr>
          <w:rFonts w:ascii="Times New Roman"/>
          <w:b w:val="false"/>
          <w:i/>
          <w:color w:val="800000"/>
          <w:sz w:val="28"/>
        </w:rPr>
        <w:t xml:space="preserve">, </w:t>
      </w:r>
      <w:r>
        <w:rPr>
          <w:rFonts w:ascii="Times New Roman"/>
          <w:b w:val="false"/>
          <w:i/>
          <w:color w:val="800000"/>
          <w:sz w:val="28"/>
        </w:rPr>
        <w:t>2009.10.23</w:t>
      </w:r>
      <w:r>
        <w:rPr>
          <w:rFonts w:ascii="Times New Roman"/>
          <w:b w:val="false"/>
          <w:i w:val="false"/>
          <w:color w:val="000000"/>
          <w:sz w:val="28"/>
        </w:rPr>
        <w:t xml:space="preserve"> N 145, </w:t>
      </w:r>
      <w:r>
        <w:rPr>
          <w:rFonts w:ascii="Times New Roman"/>
          <w:b w:val="false"/>
          <w:i/>
          <w:color w:val="800000"/>
          <w:sz w:val="28"/>
        </w:rPr>
        <w:t xml:space="preserve">2009.12.11 </w:t>
      </w:r>
      <w:r>
        <w:rPr>
          <w:rFonts w:ascii="Times New Roman"/>
          <w:b w:val="false"/>
          <w:i w:val="false"/>
          <w:color w:val="000000"/>
          <w:sz w:val="28"/>
        </w:rPr>
        <w:t>№ 153</w:t>
      </w:r>
      <w:r>
        <w:rPr>
          <w:rFonts w:ascii="Times New Roman"/>
          <w:b w:val="false"/>
          <w:i/>
          <w:color w:val="800000"/>
          <w:sz w:val="28"/>
        </w:rPr>
        <w:t xml:space="preserve"> шешімдерімен.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19. 2009 жылға арналған қалалық бюджет құрамында көлік инфрақұрылымын дамыту үшін 126 950 мың теңге сомасында нысаналы даму трансферттері қаралғаны ескерілсін. </w:t>
      </w:r>
    </w:p>
    <w:p>
      <w:pPr>
        <w:spacing w:after="0"/>
        <w:ind w:left="0"/>
        <w:jc w:val="both"/>
      </w:pPr>
      <w:r>
        <w:rPr>
          <w:rFonts w:ascii="Times New Roman"/>
          <w:b w:val="false"/>
          <w:i w:val="false"/>
          <w:color w:val="000000"/>
          <w:sz w:val="28"/>
        </w:rPr>
        <w:t>      </w:t>
      </w:r>
      <w:r>
        <w:rPr>
          <w:rFonts w:ascii="Times New Roman"/>
          <w:b w:val="false"/>
          <w:i/>
          <w:color w:val="800000"/>
          <w:sz w:val="28"/>
        </w:rPr>
        <w:t xml:space="preserve">Ескерту: 19-тармаққа өзгеріс енгізілді - Атырау қалалық Мәслихатының 2009.07.08 </w:t>
      </w:r>
      <w:r>
        <w:rPr>
          <w:rFonts w:ascii="Times New Roman"/>
          <w:b w:val="false"/>
          <w:i w:val="false"/>
          <w:color w:val="000000"/>
          <w:sz w:val="28"/>
        </w:rPr>
        <w:t>N 128</w:t>
      </w:r>
      <w:r>
        <w:rPr>
          <w:rFonts w:ascii="Times New Roman"/>
          <w:b w:val="false"/>
          <w:i/>
          <w:color w:val="800000"/>
          <w:sz w:val="28"/>
        </w:rPr>
        <w:t xml:space="preserve">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20. 2009 жылға арналған қалалық бюджеттің бюджеттік даму бағдарламасының тізбесі бюджеттік инвестициялық жобаларды (бағдарламаларды) іске асыруға және 2 қосымшаға сәйкес заңды тұлғалардың жарғылық капиталын қалыптастыруға немесе ұлғайтуға бағытталған бюджеттік бағдарламаларға бөлінгені бекітілсін.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21. 2009 жылға арналған жергілікті бюджетті орындалу процесінде  қысқартуға жатпайтын жергілікті бюджеттің бағдарлама тізбесі 3 қосымшаға сәйкес бекітілсін.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22. 2009 жылға арналған қалалық бюджеттің құрамында қаладағы аудан, аудандық маңызы бар қала, кент, ауыл (село), ауылдық (селолық) округ әкімінің аппараттары бойынша бюджеттік бағдарламалар тізбесі 4 қосымшаға сәйкес бекітілсін.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Осы шешім Атырау қалалық Әділет басқармасынан мемлекеттік тіркеуден өткен күннен бастап күшіне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24. Осы шешім 2009 жылдың 1 қаңтарынан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25. 2009 жылға арналған қалалық бюджет құрамында сумен жабдықтау жүйесін дамытуға 782 528 мың теңге сомасында нысаналы даму трансферттері көзделгені ескерілсін.</w:t>
      </w:r>
      <w:r>
        <w:br/>
      </w:r>
      <w:r>
        <w:rPr>
          <w:rFonts w:ascii="Times New Roman"/>
          <w:b w:val="false"/>
          <w:i w:val="false"/>
          <w:color w:val="000000"/>
          <w:sz w:val="28"/>
        </w:rPr>
        <w:t>
      </w:t>
      </w:r>
      <w:r>
        <w:rPr>
          <w:rFonts w:ascii="Times New Roman"/>
          <w:b w:val="false"/>
          <w:i/>
          <w:color w:val="800000"/>
          <w:sz w:val="28"/>
        </w:rPr>
        <w:t>Ескерту: 25-тармаққа өзгеріс енгізілді - Атырау қалалық Мәслихатының 2009.10.23</w:t>
      </w:r>
      <w:r>
        <w:rPr>
          <w:rFonts w:ascii="Times New Roman"/>
          <w:b w:val="false"/>
          <w:i w:val="false"/>
          <w:color w:val="000000"/>
          <w:sz w:val="28"/>
        </w:rPr>
        <w:t xml:space="preserve"> N 145</w:t>
      </w:r>
      <w:r>
        <w:rPr>
          <w:rFonts w:ascii="Times New Roman"/>
          <w:b w:val="false"/>
          <w:i/>
          <w:color w:val="800000"/>
          <w:sz w:val="28"/>
        </w:rPr>
        <w:t xml:space="preserve">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26. 2009 жылға арналған қалалық бюджет құрамында тұрғын үй құрылысына </w:t>
      </w:r>
      <w:r>
        <w:rPr>
          <w:rFonts w:ascii="Times New Roman"/>
          <w:b w:val="false"/>
          <w:i w:val="false"/>
          <w:color w:val="000000"/>
          <w:sz w:val="28"/>
        </w:rPr>
        <w:t>1 795 265</w:t>
      </w:r>
      <w:r>
        <w:rPr>
          <w:rFonts w:ascii="Times New Roman"/>
          <w:b w:val="false"/>
          <w:i w:val="false"/>
          <w:color w:val="000000"/>
          <w:sz w:val="28"/>
        </w:rPr>
        <w:t xml:space="preserve"> 1 709 320мың теңге сомасында нысаналы даму трансферттері көзделгені ескерілсін.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Ескерту: 26-тармаққа өзгеріс енгізілді - Атырау қалалық Мәслихатының 2009.04.22 </w:t>
      </w:r>
      <w:r>
        <w:rPr>
          <w:rFonts w:ascii="Times New Roman"/>
          <w:b w:val="false"/>
          <w:i w:val="false"/>
          <w:color w:val="000000"/>
          <w:sz w:val="28"/>
        </w:rPr>
        <w:t>N 117</w:t>
      </w:r>
      <w:r>
        <w:rPr>
          <w:rFonts w:ascii="Times New Roman"/>
          <w:b w:val="false"/>
          <w:i/>
          <w:color w:val="800000"/>
          <w:sz w:val="28"/>
        </w:rPr>
        <w:t xml:space="preserve">, </w:t>
      </w:r>
      <w:r>
        <w:rPr>
          <w:rFonts w:ascii="Times New Roman"/>
          <w:b w:val="false"/>
          <w:i/>
          <w:color w:val="800000"/>
          <w:sz w:val="28"/>
        </w:rPr>
        <w:t>2009.10.23</w:t>
      </w:r>
      <w:r>
        <w:rPr>
          <w:rFonts w:ascii="Times New Roman"/>
          <w:b w:val="false"/>
          <w:i w:val="false"/>
          <w:color w:val="000000"/>
          <w:sz w:val="28"/>
        </w:rPr>
        <w:t xml:space="preserve"> N 145, </w:t>
      </w:r>
      <w:r>
        <w:rPr>
          <w:rFonts w:ascii="Times New Roman"/>
          <w:b w:val="false"/>
          <w:i/>
          <w:color w:val="800000"/>
          <w:sz w:val="28"/>
        </w:rPr>
        <w:t xml:space="preserve">2009.12.11 </w:t>
      </w:r>
      <w:r>
        <w:rPr>
          <w:rFonts w:ascii="Times New Roman"/>
          <w:b w:val="false"/>
          <w:i w:val="false"/>
          <w:color w:val="000000"/>
          <w:sz w:val="28"/>
        </w:rPr>
        <w:t>№ 153</w:t>
      </w:r>
      <w:r>
        <w:rPr>
          <w:rFonts w:ascii="Times New Roman"/>
          <w:b w:val="false"/>
          <w:i/>
          <w:color w:val="80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27. 2009 жылға арналған қалалық бюджет құрамында көлік инфрақұрылымын дамыту үшін 1 000 000 мың теңге сомасында нысаналы даму трансферттері көзделгені ескерілсін.</w:t>
      </w:r>
      <w:r>
        <w:br/>
      </w:r>
      <w:r>
        <w:rPr>
          <w:rFonts w:ascii="Times New Roman"/>
          <w:b w:val="false"/>
          <w:i w:val="false"/>
          <w:color w:val="000000"/>
          <w:sz w:val="28"/>
        </w:rPr>
        <w:t>
</w:t>
      </w:r>
      <w:r>
        <w:rPr>
          <w:rFonts w:ascii="Times New Roman"/>
          <w:b w:val="false"/>
          <w:i w:val="false"/>
          <w:color w:val="000000"/>
          <w:sz w:val="28"/>
        </w:rPr>
        <w:t>
      28. 2009 жылға арналған қалалық бюджет құрамында әлеуметтік жұмыс орындар мен жастар тәжірибесі бағдарламасын кеңейтуге 125 763 мың теңге сомасында мақсатты ағымдағы трансферттер көзделгені ескерілсін.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29. 2009 жылға арналған қалалық бюджет құрамында жұмыспен қамту және кадрларды қайта даярлау аймақтық стратегияны іске асыру барысында мәдениет нысандарының күрделі жөндеуіне 9 980 мың теңге сомасында мақсатты ағымдағы трансферттер көзделгені ескерілсін.</w:t>
      </w:r>
      <w:r>
        <w:br/>
      </w:r>
      <w:r>
        <w:rPr>
          <w:rFonts w:ascii="Times New Roman"/>
          <w:b w:val="false"/>
          <w:i w:val="false"/>
          <w:color w:val="000000"/>
          <w:sz w:val="28"/>
        </w:rPr>
        <w:t>
      </w:t>
      </w:r>
      <w:r>
        <w:rPr>
          <w:rFonts w:ascii="Times New Roman"/>
          <w:b w:val="false"/>
          <w:i/>
          <w:color w:val="800000"/>
          <w:sz w:val="28"/>
        </w:rPr>
        <w:t>Ескерту: 29-тармаққа өзгеріс енгізілді - Атырау қалалық Мәслихатының 2009.10.23</w:t>
      </w:r>
      <w:r>
        <w:rPr>
          <w:rFonts w:ascii="Times New Roman"/>
          <w:b w:val="false"/>
          <w:i w:val="false"/>
          <w:color w:val="000000"/>
          <w:sz w:val="28"/>
        </w:rPr>
        <w:t xml:space="preserve"> N 145</w:t>
      </w:r>
      <w:r>
        <w:rPr>
          <w:rFonts w:ascii="Times New Roman"/>
          <w:b w:val="false"/>
          <w:i/>
          <w:color w:val="800000"/>
          <w:sz w:val="28"/>
        </w:rPr>
        <w:t xml:space="preserve">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30. 2009 жылға арналған қалалық бюджет құрамында 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көркейтуге 119 368 мың теңге сомасында мақсатты ағымдағы трансферттер көзделгені ескерілсін.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31. 2009 жылға арналған қалалық бюджет құрамында 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 үшін 2 829 902 мың теңге сомасында мақсатты ағымдағы трансферттер көзделгені ескерілсін.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Ескерту: 31-тармаққа өзгеріс енгізілді - Атырау қалалық Мәслихатының 2009.07.08 </w:t>
      </w:r>
      <w:r>
        <w:rPr>
          <w:rFonts w:ascii="Times New Roman"/>
          <w:b w:val="false"/>
          <w:i w:val="false"/>
          <w:color w:val="000000"/>
          <w:sz w:val="28"/>
        </w:rPr>
        <w:t>N 128</w:t>
      </w:r>
      <w:r>
        <w:rPr>
          <w:rFonts w:ascii="Times New Roman"/>
          <w:b w:val="false"/>
          <w:i/>
          <w:color w:val="800000"/>
          <w:sz w:val="28"/>
        </w:rPr>
        <w:t xml:space="preserve">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32. 2009 жылға арналған қалалық бюджет құрамында 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салу және қайта құру үшін 347 304 мың теңге сомасында нысаналы даму трансферттері көзделгені ескерілсін.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Ескерту: 32-тармаққа өзгеріс енгізілді - Атырау қалалық Мәслихатының 2009.07.08 </w:t>
      </w:r>
      <w:r>
        <w:rPr>
          <w:rFonts w:ascii="Times New Roman"/>
          <w:b w:val="false"/>
          <w:i w:val="false"/>
          <w:color w:val="000000"/>
          <w:sz w:val="28"/>
        </w:rPr>
        <w:t>N 128</w:t>
      </w:r>
      <w:r>
        <w:rPr>
          <w:rFonts w:ascii="Times New Roman"/>
          <w:b w:val="false"/>
          <w:i/>
          <w:color w:val="800000"/>
          <w:sz w:val="28"/>
        </w:rPr>
        <w:t xml:space="preserve">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33. 2009 жылға арналған қалалық бюджет құрамында балалар тасымалдауын ұйымдастыру үшін 3 934 мың теңге сомасында мақсатты ағымдағы трансферттер көзделгені ескерілсін.</w:t>
      </w:r>
      <w:r>
        <w:br/>
      </w:r>
      <w:r>
        <w:rPr>
          <w:rFonts w:ascii="Times New Roman"/>
          <w:b w:val="false"/>
          <w:i w:val="false"/>
          <w:color w:val="000000"/>
          <w:sz w:val="28"/>
        </w:rPr>
        <w:t>
      </w:t>
      </w:r>
      <w:r>
        <w:rPr>
          <w:rFonts w:ascii="Times New Roman"/>
          <w:b w:val="false"/>
          <w:i/>
          <w:color w:val="800000"/>
          <w:sz w:val="28"/>
        </w:rPr>
        <w:t xml:space="preserve">Ескерту: 33-тармаққа өзгеріс енгізілді - Атырау қалалық Мәслихатының 2009.10.23 </w:t>
      </w:r>
      <w:r>
        <w:rPr>
          <w:rFonts w:ascii="Times New Roman"/>
          <w:b w:val="false"/>
          <w:i w:val="false"/>
          <w:color w:val="000000"/>
          <w:sz w:val="28"/>
        </w:rPr>
        <w:t>N 145</w:t>
      </w:r>
      <w:r>
        <w:rPr>
          <w:rFonts w:ascii="Times New Roman"/>
          <w:b w:val="false"/>
          <w:i/>
          <w:color w:val="800000"/>
          <w:sz w:val="28"/>
        </w:rPr>
        <w:t xml:space="preserve">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34. 2009 жылға арналған қалалық бюджет құрамында білім беру объектілерін салу және қайта құру үшін 380 004 мың теңге сомасында нысаналы даму трансферттері көзделгені ескерілсін.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Ескерту: 34-тармаққа өзгеріс енгізілді - Атырау қалалық Мәслихатының 2009.07.08 </w:t>
      </w:r>
      <w:r>
        <w:rPr>
          <w:rFonts w:ascii="Times New Roman"/>
          <w:b w:val="false"/>
          <w:i w:val="false"/>
          <w:color w:val="000000"/>
          <w:sz w:val="28"/>
        </w:rPr>
        <w:t>N 128</w:t>
      </w:r>
      <w:r>
        <w:rPr>
          <w:rFonts w:ascii="Times New Roman"/>
          <w:b w:val="false"/>
          <w:i/>
          <w:color w:val="800000"/>
          <w:sz w:val="28"/>
        </w:rPr>
        <w:t xml:space="preserve">, </w:t>
      </w:r>
      <w:r>
        <w:rPr>
          <w:rFonts w:ascii="Times New Roman"/>
          <w:b w:val="false"/>
          <w:i/>
          <w:color w:val="800000"/>
          <w:sz w:val="28"/>
        </w:rPr>
        <w:t xml:space="preserve">2009.10.23 </w:t>
      </w:r>
      <w:r>
        <w:rPr>
          <w:rFonts w:ascii="Times New Roman"/>
          <w:b w:val="false"/>
          <w:i w:val="false"/>
          <w:color w:val="000000"/>
          <w:sz w:val="28"/>
        </w:rPr>
        <w:t xml:space="preserve">N 145, </w:t>
      </w:r>
      <w:r>
        <w:rPr>
          <w:rFonts w:ascii="Times New Roman"/>
          <w:b w:val="false"/>
          <w:i/>
          <w:color w:val="800000"/>
          <w:sz w:val="28"/>
        </w:rPr>
        <w:t xml:space="preserve">2009.12.11 </w:t>
      </w:r>
      <w:r>
        <w:rPr>
          <w:rFonts w:ascii="Times New Roman"/>
          <w:b w:val="false"/>
          <w:i w:val="false"/>
          <w:color w:val="000000"/>
          <w:sz w:val="28"/>
        </w:rPr>
        <w:t>№ 153</w:t>
      </w:r>
      <w:r>
        <w:rPr>
          <w:rFonts w:ascii="Times New Roman"/>
          <w:b w:val="false"/>
          <w:i/>
          <w:color w:val="800000"/>
          <w:sz w:val="28"/>
        </w:rPr>
        <w:t xml:space="preserve"> шешімдерімен.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35. 2009 жылға арналған қалалық бюджет құрамында автомобиль жолдарының жұмыс істеуін қамтамасыз ету үшін 2 214 544 мың теңге сомасында мақсатты ағымдағы трансферттер көзделгені ескерілсін.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Ескерту: 35-тармаққа өзгеріс енгізілді - Атырау қалалық Мәслихатының 2009.07.08 </w:t>
      </w:r>
      <w:r>
        <w:rPr>
          <w:rFonts w:ascii="Times New Roman"/>
          <w:b w:val="false"/>
          <w:i w:val="false"/>
          <w:color w:val="000000"/>
          <w:sz w:val="28"/>
        </w:rPr>
        <w:t>N 128</w:t>
      </w:r>
      <w:r>
        <w:rPr>
          <w:rFonts w:ascii="Times New Roman"/>
          <w:b w:val="false"/>
          <w:i/>
          <w:color w:val="800000"/>
          <w:sz w:val="28"/>
        </w:rPr>
        <w:t xml:space="preserve">, </w:t>
      </w:r>
      <w:r>
        <w:rPr>
          <w:rFonts w:ascii="Times New Roman"/>
          <w:b w:val="false"/>
          <w:i/>
          <w:color w:val="800000"/>
          <w:sz w:val="28"/>
        </w:rPr>
        <w:t xml:space="preserve">2009.10.23 </w:t>
      </w:r>
      <w:r>
        <w:rPr>
          <w:rFonts w:ascii="Times New Roman"/>
          <w:b w:val="false"/>
          <w:i w:val="false"/>
          <w:color w:val="000000"/>
          <w:sz w:val="28"/>
        </w:rPr>
        <w:t>N 145</w:t>
      </w:r>
      <w:r>
        <w:rPr>
          <w:rFonts w:ascii="Times New Roman"/>
          <w:b w:val="false"/>
          <w:i/>
          <w:color w:val="800000"/>
          <w:sz w:val="28"/>
        </w:rPr>
        <w:t xml:space="preserve"> шешімдерімен.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36. 2009 жылға арналған қалалық бюджет құрамында сумен жабдықтау және су бөлу жүйесінің қызметын қамтамасыз ету үшін 779 990 мың теңге сомасында мақсатты ағымдағы трансферттер көзделгені ескерілсін. </w:t>
      </w:r>
      <w:r>
        <w:br/>
      </w:r>
      <w:r>
        <w:rPr>
          <w:rFonts w:ascii="Times New Roman"/>
          <w:b w:val="false"/>
          <w:i w:val="false"/>
          <w:color w:val="000000"/>
          <w:sz w:val="28"/>
        </w:rPr>
        <w:t>
</w:t>
      </w:r>
      <w:r>
        <w:rPr>
          <w:rFonts w:ascii="Times New Roman"/>
          <w:b w:val="false"/>
          <w:i/>
          <w:color w:val="800000"/>
          <w:sz w:val="28"/>
        </w:rPr>
        <w:t xml:space="preserve">      Ескерту: 36-тармаққа өзгеріс енгізілді - Атырау қалалық Мәслихатының 2009.10.23 </w:t>
      </w:r>
      <w:r>
        <w:rPr>
          <w:rFonts w:ascii="Times New Roman"/>
          <w:b w:val="false"/>
          <w:i w:val="false"/>
          <w:color w:val="000000"/>
          <w:sz w:val="28"/>
        </w:rPr>
        <w:t>N 145</w:t>
      </w:r>
      <w:r>
        <w:rPr>
          <w:rFonts w:ascii="Times New Roman"/>
          <w:b w:val="false"/>
          <w:i/>
          <w:color w:val="800000"/>
          <w:sz w:val="28"/>
        </w:rPr>
        <w:t xml:space="preserve">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37. 2009 жылға арналған қалалық бюджет құрамында білім беру мекемелерінің материалдық техникалық жарақтандыруға 78 055 мың теңге сомасында мақсатты ағымдағы трансферттер көзделгені ескерілсін.</w:t>
      </w:r>
      <w:r>
        <w:br/>
      </w:r>
      <w:r>
        <w:rPr>
          <w:rFonts w:ascii="Times New Roman"/>
          <w:b w:val="false"/>
          <w:i w:val="false"/>
          <w:color w:val="000000"/>
          <w:sz w:val="28"/>
        </w:rPr>
        <w:t>
      </w:t>
      </w:r>
      <w:r>
        <w:rPr>
          <w:rFonts w:ascii="Times New Roman"/>
          <w:b w:val="false"/>
          <w:i/>
          <w:color w:val="800000"/>
          <w:sz w:val="28"/>
        </w:rPr>
        <w:t xml:space="preserve">Ескерту: 37-тармаққа өзгеріс енгізілді - Атырау қалалық Мәслихатының 2009.10.23 </w:t>
      </w:r>
      <w:r>
        <w:rPr>
          <w:rFonts w:ascii="Times New Roman"/>
          <w:b w:val="false"/>
          <w:i w:val="false"/>
          <w:color w:val="000000"/>
          <w:sz w:val="28"/>
        </w:rPr>
        <w:t>N 145</w:t>
      </w:r>
      <w:r>
        <w:rPr>
          <w:rFonts w:ascii="Times New Roman"/>
          <w:b w:val="false"/>
          <w:i/>
          <w:color w:val="800000"/>
          <w:sz w:val="28"/>
        </w:rPr>
        <w:t xml:space="preserve">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38. 2009 жылға арналған қалалық бюджет құрамында қала көшелерін жарықтандыруға 7 840 мың теңге сомасында мақсатты ағымдағы трансферттер көзделгені ескерілсін.</w:t>
      </w:r>
      <w:r>
        <w:br/>
      </w:r>
      <w:r>
        <w:rPr>
          <w:rFonts w:ascii="Times New Roman"/>
          <w:b w:val="false"/>
          <w:i w:val="false"/>
          <w:color w:val="000000"/>
          <w:sz w:val="28"/>
        </w:rPr>
        <w:t>
      </w:t>
      </w:r>
      <w:r>
        <w:rPr>
          <w:rFonts w:ascii="Times New Roman"/>
          <w:b w:val="false"/>
          <w:i/>
          <w:color w:val="800000"/>
          <w:sz w:val="28"/>
        </w:rPr>
        <w:t xml:space="preserve">Ескерту: 25, 26, 27 - Атырау қалалық Мәслихатының 2009.01.21 N </w:t>
      </w:r>
      <w:r>
        <w:rPr>
          <w:rFonts w:ascii="Times New Roman"/>
          <w:b w:val="false"/>
          <w:i w:val="false"/>
          <w:color w:val="000000"/>
          <w:sz w:val="28"/>
        </w:rPr>
        <w:t>107</w:t>
      </w:r>
      <w:r>
        <w:rPr>
          <w:rFonts w:ascii="Times New Roman"/>
          <w:b w:val="false"/>
          <w:i/>
          <w:color w:val="800000"/>
          <w:sz w:val="28"/>
        </w:rPr>
        <w:t>, 28, 29, 30, 31, 32, 33, 34, 35, 36 - 2009.04.22</w:t>
      </w:r>
      <w:r>
        <w:rPr>
          <w:rFonts w:ascii="Times New Roman"/>
          <w:b w:val="false"/>
          <w:i w:val="false"/>
          <w:color w:val="000000"/>
          <w:sz w:val="28"/>
        </w:rPr>
        <w:t xml:space="preserve"> N 117</w:t>
      </w:r>
      <w:r>
        <w:rPr>
          <w:rFonts w:ascii="Times New Roman"/>
          <w:b w:val="false"/>
          <w:i/>
          <w:color w:val="800000"/>
          <w:sz w:val="28"/>
        </w:rPr>
        <w:t xml:space="preserve">, 37, 38 тармақтарымен - 2009.07.08 </w:t>
      </w:r>
      <w:r>
        <w:rPr>
          <w:rFonts w:ascii="Times New Roman"/>
          <w:b w:val="false"/>
          <w:i w:val="false"/>
          <w:color w:val="000000"/>
          <w:sz w:val="28"/>
        </w:rPr>
        <w:t>N 128</w:t>
      </w:r>
      <w:r>
        <w:rPr>
          <w:rFonts w:ascii="Times New Roman"/>
          <w:b w:val="false"/>
          <w:i/>
          <w:color w:val="800000"/>
          <w:sz w:val="28"/>
        </w:rPr>
        <w:t xml:space="preserve"> шешімдерімен толықтырылды.</w:t>
      </w:r>
      <w:r>
        <w:br/>
      </w:r>
      <w:r>
        <w:rPr>
          <w:rFonts w:ascii="Times New Roman"/>
          <w:b w:val="false"/>
          <w:i w:val="false"/>
          <w:color w:val="000000"/>
          <w:sz w:val="28"/>
        </w:rPr>
        <w:t>
 </w:t>
      </w:r>
    </w:p>
    <w:p>
      <w:pPr>
        <w:spacing w:after="0"/>
        <w:ind w:left="0"/>
        <w:jc w:val="both"/>
      </w:pPr>
      <w:r>
        <w:rPr>
          <w:rFonts w:ascii="Times New Roman"/>
          <w:b/>
          <w:i w:val="false"/>
          <w:color w:val="000000"/>
          <w:sz w:val="28"/>
        </w:rPr>
        <w:t>      </w:t>
      </w:r>
      <w:r>
        <w:rPr>
          <w:rFonts w:ascii="Times New Roman"/>
          <w:b w:val="false"/>
          <w:i/>
          <w:color w:val="000000"/>
          <w:sz w:val="28"/>
        </w:rPr>
        <w:t>VІІІ сессиясының төрағасы            С. Нәжікенов </w:t>
      </w:r>
      <w:r>
        <w:br/>
      </w:r>
      <w:r>
        <w:rPr>
          <w:rFonts w:ascii="Times New Roman"/>
          <w:b w:val="false"/>
          <w:i w:val="false"/>
          <w:color w:val="000000"/>
          <w:sz w:val="28"/>
        </w:rPr>
        <w:t>
</w:t>
      </w:r>
      <w:r>
        <w:rPr>
          <w:rFonts w:ascii="Times New Roman"/>
          <w:b w:val="false"/>
          <w:i/>
          <w:color w:val="000000"/>
          <w:sz w:val="28"/>
        </w:rPr>
        <w:t>      Қалалық Маслихат хатшысы             Б. Қазиманов</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Атырау қалалық Мәслихатының</w:t>
      </w:r>
      <w:r>
        <w:br/>
      </w:r>
      <w:r>
        <w:rPr>
          <w:rFonts w:ascii="Times New Roman"/>
          <w:b w:val="false"/>
          <w:i w:val="false"/>
          <w:color w:val="000000"/>
          <w:sz w:val="28"/>
        </w:rPr>
        <w:t>
                                   </w:t>
      </w:r>
      <w:r>
        <w:rPr>
          <w:rFonts w:ascii="Times New Roman"/>
          <w:b w:val="false"/>
          <w:i w:val="false"/>
          <w:color w:val="000000"/>
          <w:sz w:val="28"/>
        </w:rPr>
        <w:t>2009 жылғы 11 желтоқсандағы</w:t>
      </w:r>
      <w:r>
        <w:br/>
      </w:r>
      <w:r>
        <w:rPr>
          <w:rFonts w:ascii="Times New Roman"/>
          <w:b w:val="false"/>
          <w:i w:val="false"/>
          <w:color w:val="000000"/>
          <w:sz w:val="28"/>
        </w:rPr>
        <w:t>
                                    </w:t>
      </w:r>
      <w:r>
        <w:rPr>
          <w:rFonts w:ascii="Times New Roman"/>
          <w:b w:val="false"/>
          <w:i w:val="false"/>
          <w:color w:val="000000"/>
          <w:sz w:val="28"/>
        </w:rPr>
        <w:t>№ 153 шешіміне 1-қосымша</w:t>
      </w:r>
      <w:r>
        <w:br/>
      </w:r>
      <w:r>
        <w:rPr>
          <w:rFonts w:ascii="Times New Roman"/>
          <w:b w:val="false"/>
          <w:i w:val="false"/>
          <w:color w:val="000000"/>
          <w:sz w:val="28"/>
        </w:rPr>
        <w:t>
 </w:t>
      </w:r>
    </w:p>
    <w:p>
      <w:pPr>
        <w:spacing w:after="0"/>
        <w:ind w:left="0"/>
        <w:jc w:val="both"/>
      </w:pPr>
      <w:r>
        <w:rPr>
          <w:rFonts w:ascii="Times New Roman"/>
          <w:b w:val="false"/>
          <w:i/>
          <w:color w:val="800000"/>
          <w:sz w:val="28"/>
        </w:rPr>
        <w:t xml:space="preserve">      Ескерту: 1 қосымша жаңа редакцияда - Атырау қалалық Мәслихатының 2009.12.11 </w:t>
      </w:r>
      <w:r>
        <w:rPr>
          <w:rFonts w:ascii="Times New Roman"/>
          <w:b w:val="false"/>
          <w:i w:val="false"/>
          <w:color w:val="000000"/>
          <w:sz w:val="28"/>
        </w:rPr>
        <w:t>№ 153</w:t>
      </w:r>
      <w:r>
        <w:rPr>
          <w:rFonts w:ascii="Times New Roman"/>
          <w:b w:val="false"/>
          <w:i/>
          <w:color w:val="800000"/>
          <w:sz w:val="28"/>
        </w:rPr>
        <w:t xml:space="preserve"> шешімімен.</w:t>
      </w:r>
      <w:r>
        <w:br/>
      </w:r>
      <w:r>
        <w:rPr>
          <w:rFonts w:ascii="Times New Roman"/>
          <w:b w:val="false"/>
          <w:i w:val="false"/>
          <w:color w:val="000000"/>
          <w:sz w:val="28"/>
        </w:rPr>
        <w:t xml:space="preserve">
             </w:t>
      </w:r>
      <w:r>
        <w:rPr>
          <w:rFonts w:ascii="Times New Roman"/>
          <w:b/>
          <w:i w:val="false"/>
          <w:color w:val="000080"/>
          <w:sz w:val="28"/>
        </w:rPr>
        <w:t>2009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gridCol w:w="334"/>
        <w:gridCol w:w="353"/>
        <w:gridCol w:w="473"/>
        <w:gridCol w:w="10093"/>
        <w:gridCol w:w="2013"/>
      </w:tblGrid>
      <w:tr>
        <w:trPr>
          <w:trHeight w:val="6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Сыныбы</w:t>
            </w:r>
            <w:r>
              <w:br/>
            </w:r>
            <w:r>
              <w:rPr>
                <w:rFonts w:ascii="Times New Roman"/>
                <w:b w:val="false"/>
                <w:i w:val="false"/>
                <w:color w:val="000000"/>
                <w:sz w:val="20"/>
              </w:rPr>
              <w:t>
     </w:t>
            </w:r>
            <w:r>
              <w:rPr>
                <w:rFonts w:ascii="Times New Roman"/>
                <w:b w:val="false"/>
                <w:i w:val="false"/>
                <w:color w:val="000000"/>
                <w:sz w:val="20"/>
              </w:rPr>
              <w:t>Ішкі сыныбы</w:t>
            </w:r>
            <w:r>
              <w:br/>
            </w:r>
            <w:r>
              <w:rPr>
                <w:rFonts w:ascii="Times New Roman"/>
                <w:b w:val="false"/>
                <w:i w:val="false"/>
                <w:color w:val="000000"/>
                <w:sz w:val="20"/>
              </w:rPr>
              <w:t>
        Ерекшелігі             Атауы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8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 Кірістер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39 830 675</w:t>
            </w:r>
          </w:p>
        </w:tc>
      </w:tr>
      <w:tr>
        <w:trPr>
          <w:trHeight w:val="31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Салықтық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20 787 387</w:t>
            </w:r>
          </w:p>
        </w:tc>
      </w:tr>
      <w:tr>
        <w:trPr>
          <w:trHeight w:val="10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Табыс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3 683 251</w:t>
            </w:r>
          </w:p>
        </w:tc>
      </w:tr>
      <w:tr>
        <w:trPr>
          <w:trHeight w:val="12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табыс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5 683 251</w:t>
            </w:r>
          </w:p>
        </w:tc>
      </w:tr>
      <w:tr>
        <w:trPr>
          <w:trHeight w:val="40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5 230 928</w:t>
            </w:r>
          </w:p>
        </w:tc>
      </w:tr>
      <w:tr>
        <w:trPr>
          <w:trHeight w:val="43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272 176</w:t>
            </w:r>
          </w:p>
        </w:tc>
      </w:tr>
      <w:tr>
        <w:trPr>
          <w:trHeight w:val="4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180 147</w:t>
            </w:r>
          </w:p>
        </w:tc>
      </w:tr>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8 345 158</w:t>
            </w:r>
          </w:p>
        </w:tc>
      </w:tr>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8 345 158</w:t>
            </w:r>
          </w:p>
        </w:tc>
      </w:tr>
      <w:tr>
        <w:trPr>
          <w:trHeight w:val="21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8 345 158</w:t>
            </w:r>
          </w:p>
        </w:tc>
      </w:tr>
      <w:tr>
        <w:trPr>
          <w:trHeight w:val="19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Меншікке салынатын салықтар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2 968 694</w:t>
            </w:r>
          </w:p>
        </w:tc>
      </w:tr>
      <w:tr>
        <w:trPr>
          <w:trHeight w:val="18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Мүлікке салынатын салықтар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2 205 969</w:t>
            </w:r>
          </w:p>
        </w:tc>
      </w:tr>
      <w:tr>
        <w:trPr>
          <w:trHeight w:val="3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2 167 617</w:t>
            </w:r>
          </w:p>
        </w:tc>
      </w:tr>
      <w:tr>
        <w:trPr>
          <w:trHeight w:val="9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тұлғалардың мүлкіне салынатын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38 352</w:t>
            </w:r>
          </w:p>
        </w:tc>
      </w:tr>
      <w:tr>
        <w:trPr>
          <w:trHeight w:val="9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317 534</w:t>
            </w:r>
          </w:p>
        </w:tc>
      </w:tr>
      <w:tr>
        <w:trPr>
          <w:trHeight w:val="51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шаруашылық мақсатындағы жерлерге жеке тұлғалардан алынатын жер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w:t>
            </w:r>
          </w:p>
        </w:tc>
      </w:tr>
      <w:tr>
        <w:trPr>
          <w:trHeight w:val="39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12 296</w:t>
            </w:r>
          </w:p>
        </w:tc>
      </w:tr>
      <w:tr>
        <w:trPr>
          <w:trHeight w:val="30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Өнеркәсіп, көлік, байланыс, қорғаныс жеріне ауыл шаруашылығына арналмаған өзге де жерге салынатын жер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40 651</w:t>
            </w:r>
          </w:p>
        </w:tc>
      </w:tr>
      <w:tr>
        <w:trPr>
          <w:trHeight w:val="21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Орман қорының жерлеріне салынатын жер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r>
      <w:tr>
        <w:trPr>
          <w:trHeight w:val="6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Ерекше қорғалатын табиғи аумақтың жеріне, сауықтыру, рекреациялық және тарихи-мәдени мақсаттағы жерлерге салынатын жер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w:t>
            </w:r>
          </w:p>
        </w:tc>
      </w:tr>
      <w:tr>
        <w:trPr>
          <w:trHeight w:val="61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61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264 506</w:t>
            </w:r>
          </w:p>
        </w:tc>
      </w:tr>
      <w:tr>
        <w:trPr>
          <w:trHeight w:val="19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құралдарына салынатын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445 001</w:t>
            </w:r>
          </w:p>
        </w:tc>
      </w:tr>
      <w:tr>
        <w:trPr>
          <w:trHeight w:val="24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көлік құралдарына салынатын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164 894</w:t>
            </w:r>
          </w:p>
        </w:tc>
      </w:tr>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280 107</w:t>
            </w:r>
          </w:p>
        </w:tc>
      </w:tr>
      <w:tr>
        <w:trPr>
          <w:trHeight w:val="12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Бірыңғай жер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190</w:t>
            </w:r>
          </w:p>
        </w:tc>
      </w:tr>
      <w:tr>
        <w:trPr>
          <w:trHeight w:val="40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Тауарларға, жұмыстарға және қызметтер көрсетуге салынатын ішкі салықтар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3 379 747</w:t>
            </w:r>
          </w:p>
        </w:tc>
      </w:tr>
      <w:tr>
        <w:trPr>
          <w:trHeight w:val="19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Акциздер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3 091 440</w:t>
            </w:r>
          </w:p>
        </w:tc>
      </w:tr>
      <w:tr>
        <w:trPr>
          <w:trHeight w:val="24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Республикасының аумағында өндірілген сыра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847</w:t>
            </w:r>
          </w:p>
        </w:tc>
      </w:tr>
      <w:tr>
        <w:trPr>
          <w:trHeight w:val="31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Республикасының аумағында өндірілген сигаралар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48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Өндірушілер көтерме саудада сататын өзі өндіретін бензин (авиациялық бензинді қоспағанда)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2 373 640</w:t>
            </w:r>
          </w:p>
        </w:tc>
      </w:tr>
      <w:tr>
        <w:trPr>
          <w:trHeight w:val="39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91</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Өндірушілер көтерме саудада сататын өзі өндіретін дизель отыны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606 860</w:t>
            </w:r>
          </w:p>
        </w:tc>
      </w:tr>
      <w:tr>
        <w:trPr>
          <w:trHeight w:val="64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92</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Өндірушілер бөлшек саудада өткізетін өз өндірісінің (авиациялықты қоспағанда), сондай-ақ өз өндірістің мұқтаждарына пайдаланылатын бензин</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25 499</w:t>
            </w:r>
          </w:p>
        </w:tc>
      </w:tr>
      <w:tr>
        <w:trPr>
          <w:trHeight w:val="61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93</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Өндірушілерге бөлшек саудада өткізетін өз өндірісінің, сондай-ақ өз өндірістік мұқтаждарына пайдаланылатын дизель отыны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30 664</w:t>
            </w:r>
          </w:p>
        </w:tc>
      </w:tr>
      <w:tr>
        <w:trPr>
          <w:trHeight w:val="49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94</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және жеке тұлғалар көтерме саудада өткізетін бензин (авиациялықты қоспағанда)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9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және жеке тұлғалар көтерме саудада өткізетін дизель отыны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70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96</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46 558</w:t>
            </w:r>
          </w:p>
        </w:tc>
      </w:tr>
      <w:tr>
        <w:trPr>
          <w:trHeight w:val="66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97</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7 372</w:t>
            </w:r>
          </w:p>
        </w:tc>
      </w:tr>
      <w:tr>
        <w:trPr>
          <w:trHeight w:val="4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108 966</w:t>
            </w:r>
          </w:p>
        </w:tc>
      </w:tr>
      <w:tr>
        <w:trPr>
          <w:trHeight w:val="13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учаскелерін пайдаланғаны үшін төлем</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108 966</w:t>
            </w:r>
          </w:p>
        </w:tc>
      </w:tr>
      <w:tr>
        <w:trPr>
          <w:trHeight w:val="36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157 941</w:t>
            </w:r>
          </w:p>
        </w:tc>
      </w:tr>
      <w:tr>
        <w:trPr>
          <w:trHeight w:val="31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5 723</w:t>
            </w:r>
          </w:p>
        </w:tc>
      </w:tr>
      <w:tr>
        <w:trPr>
          <w:trHeight w:val="37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33 386</w:t>
            </w:r>
          </w:p>
        </w:tc>
      </w:tr>
      <w:tr>
        <w:trPr>
          <w:trHeight w:val="73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5 669</w:t>
            </w:r>
          </w:p>
        </w:tc>
      </w:tr>
      <w:tr>
        <w:trPr>
          <w:trHeight w:val="7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Аукциондардан алынатын алым</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4 509</w:t>
            </w:r>
          </w:p>
        </w:tc>
      </w:tr>
      <w:tr>
        <w:trPr>
          <w:trHeight w:val="66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2 413</w:t>
            </w:r>
          </w:p>
        </w:tc>
      </w:tr>
      <w:tr>
        <w:trPr>
          <w:trHeight w:val="42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7 078</w:t>
            </w:r>
          </w:p>
        </w:tc>
      </w:tr>
      <w:tr>
        <w:trPr>
          <w:trHeight w:val="43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21 427</w:t>
            </w:r>
          </w:p>
        </w:tc>
      </w:tr>
      <w:tr>
        <w:trPr>
          <w:trHeight w:val="99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77 736</w:t>
            </w:r>
          </w:p>
        </w:tc>
      </w:tr>
      <w:tr>
        <w:trPr>
          <w:trHeight w:val="19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Құмар ойын бизнеске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21 400</w:t>
            </w:r>
          </w:p>
        </w:tc>
      </w:tr>
      <w:tr>
        <w:trPr>
          <w:trHeight w:val="31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Тіркелген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21 400</w:t>
            </w:r>
          </w:p>
        </w:tc>
      </w:tr>
      <w:tr>
        <w:trPr>
          <w:trHeight w:val="13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 да салықтар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w:t>
            </w:r>
          </w:p>
        </w:tc>
      </w:tr>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 да салықтар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w:t>
            </w:r>
          </w:p>
        </w:tc>
      </w:tr>
      <w:tr>
        <w:trPr>
          <w:trHeight w:val="31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бюджетке түсетін өзге де салық</w:t>
            </w:r>
            <w:r>
              <w:br/>
            </w:r>
            <w:r>
              <w:rPr>
                <w:rFonts w:ascii="Times New Roman"/>
                <w:b w:val="false"/>
                <w:i w:val="false"/>
                <w:color w:val="000000"/>
                <w:sz w:val="20"/>
              </w:rPr>
              <w:t>
түсімдері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w:t>
            </w:r>
          </w:p>
        </w:tc>
      </w:tr>
      <w:tr>
        <w:trPr>
          <w:trHeight w:val="91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410 511</w:t>
            </w:r>
          </w:p>
        </w:tc>
      </w:tr>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баж</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410 511</w:t>
            </w:r>
          </w:p>
        </w:tc>
      </w:tr>
      <w:tr>
        <w:trPr>
          <w:trHeight w:val="289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388 455</w:t>
            </w:r>
          </w:p>
        </w:tc>
      </w:tr>
      <w:tr>
        <w:trPr>
          <w:trHeight w:val="42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Нотариаттық iс-қимылдар жасағаны үшiн, мемлекеттік</w:t>
            </w:r>
            <w:r>
              <w:br/>
            </w:r>
            <w:r>
              <w:rPr>
                <w:rFonts w:ascii="Times New Roman"/>
                <w:b w:val="false"/>
                <w:i w:val="false"/>
                <w:color w:val="000000"/>
                <w:sz w:val="20"/>
              </w:rPr>
              <w:t>
баж</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136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6 967</w:t>
            </w:r>
          </w:p>
        </w:tc>
      </w:tr>
      <w:tr>
        <w:trPr>
          <w:trHeight w:val="97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261</w:t>
            </w:r>
          </w:p>
        </w:tc>
      </w:tr>
      <w:tr>
        <w:trPr>
          <w:trHeight w:val="99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Шетелдiктердiң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мемлекеттік баж</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6 886</w:t>
            </w:r>
          </w:p>
        </w:tc>
      </w:tr>
      <w:tr>
        <w:trPr>
          <w:trHeight w:val="99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501</w:t>
            </w:r>
          </w:p>
        </w:tc>
      </w:tr>
      <w:tr>
        <w:trPr>
          <w:trHeight w:val="21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2 565</w:t>
            </w:r>
          </w:p>
        </w:tc>
      </w:tr>
      <w:tr>
        <w:trPr>
          <w:trHeight w:val="37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272</w:t>
            </w:r>
          </w:p>
        </w:tc>
      </w:tr>
      <w:tr>
        <w:trPr>
          <w:trHeight w:val="222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 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317</w:t>
            </w:r>
          </w:p>
        </w:tc>
      </w:tr>
      <w:tr>
        <w:trPr>
          <w:trHeight w:val="130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4 219</w:t>
            </w:r>
          </w:p>
        </w:tc>
      </w:tr>
      <w:tr>
        <w:trPr>
          <w:trHeight w:val="94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Сирек кездесетін және құрып кету қаупі төнген жануарлар мен бекіре балығын, сондай-ақ олардың бөліктері мен дериваттарын әкелуге рұқсат берілгені үшін алынатын мемлекеттік баж</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r>
      <w:tr>
        <w:trPr>
          <w:trHeight w:val="39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w:t>
            </w:r>
          </w:p>
        </w:tc>
      </w:tr>
      <w:tr>
        <w:trPr>
          <w:trHeight w:val="18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Салықтық емес түсiмдер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2 214 185</w:t>
            </w:r>
          </w:p>
        </w:tc>
      </w:tr>
      <w:tr>
        <w:trPr>
          <w:trHeight w:val="19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28 253</w:t>
            </w:r>
          </w:p>
        </w:tc>
      </w:tr>
      <w:tr>
        <w:trPr>
          <w:trHeight w:val="39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3 685</w:t>
            </w:r>
          </w:p>
        </w:tc>
      </w:tr>
      <w:tr>
        <w:trPr>
          <w:trHeight w:val="46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мемлекеттік кәсіпорындардың таза</w:t>
            </w:r>
            <w:r>
              <w:br/>
            </w:r>
            <w:r>
              <w:rPr>
                <w:rFonts w:ascii="Times New Roman"/>
                <w:b w:val="false"/>
                <w:i w:val="false"/>
                <w:color w:val="000000"/>
                <w:sz w:val="20"/>
              </w:rPr>
              <w:t>
кірісінің бір бөлігінің түсімдері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3 685</w:t>
            </w:r>
          </w:p>
        </w:tc>
      </w:tr>
      <w:tr>
        <w:trPr>
          <w:trHeight w:val="3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24 568</w:t>
            </w:r>
          </w:p>
        </w:tc>
      </w:tr>
      <w:tr>
        <w:trPr>
          <w:trHeight w:val="36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24 568</w:t>
            </w:r>
          </w:p>
        </w:tc>
      </w:tr>
      <w:tr>
        <w:trPr>
          <w:trHeight w:val="25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меншіктен түсетін басқа да кірістер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97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Иесіз мүлікті, белгіленген тәртіппен коммуналдық меншікке өтеусіз өткен мүлікті, қадағалаусыз жануарларды, олжаларды, сондай-ақ мұрагерлік</w:t>
            </w:r>
            <w:r>
              <w:br/>
            </w:r>
            <w:r>
              <w:rPr>
                <w:rFonts w:ascii="Times New Roman"/>
                <w:b w:val="false"/>
                <w:i w:val="false"/>
                <w:color w:val="000000"/>
                <w:sz w:val="20"/>
              </w:rPr>
              <w:t>
құқығы бойынша мемлекетке өткен мүлікті сатудан алынатын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64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w:t>
            </w:r>
          </w:p>
        </w:tc>
      </w:tr>
      <w:tr>
        <w:trPr>
          <w:trHeight w:val="69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w:t>
            </w:r>
          </w:p>
        </w:tc>
      </w:tr>
      <w:tr>
        <w:trPr>
          <w:trHeight w:val="61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w:t>
            </w:r>
          </w:p>
        </w:tc>
      </w:tr>
      <w:tr>
        <w:trPr>
          <w:trHeight w:val="67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r>
      <w:tr>
        <w:trPr>
          <w:trHeight w:val="64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r>
      <w:tr>
        <w:trPr>
          <w:trHeight w:val="64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ұйымдастыратын мемлекеттік сатып алуды өткізуден түсетін ақшаның түсімі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r>
      <w:tr>
        <w:trPr>
          <w:trHeight w:val="126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314 563</w:t>
            </w:r>
          </w:p>
        </w:tc>
      </w:tr>
      <w:tr>
        <w:trPr>
          <w:trHeight w:val="157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314 563</w:t>
            </w:r>
          </w:p>
        </w:tc>
      </w:tr>
      <w:tr>
        <w:trPr>
          <w:trHeight w:val="57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309 428</w:t>
            </w:r>
          </w:p>
        </w:tc>
      </w:tr>
      <w:tr>
        <w:trPr>
          <w:trHeight w:val="61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5 135</w:t>
            </w:r>
          </w:p>
        </w:tc>
      </w:tr>
      <w:tr>
        <w:trPr>
          <w:trHeight w:val="16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1 871 292</w:t>
            </w:r>
          </w:p>
        </w:tc>
      </w:tr>
      <w:tr>
        <w:trPr>
          <w:trHeight w:val="16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1 871 292</w:t>
            </w:r>
          </w:p>
        </w:tc>
      </w:tr>
      <w:tr>
        <w:trPr>
          <w:trHeight w:val="61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7 395</w:t>
            </w:r>
          </w:p>
        </w:tc>
      </w:tr>
      <w:tr>
        <w:trPr>
          <w:trHeight w:val="48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40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1 863 897</w:t>
            </w:r>
          </w:p>
        </w:tc>
      </w:tr>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3 016 429</w:t>
            </w:r>
          </w:p>
        </w:tc>
      </w:tr>
      <w:tr>
        <w:trPr>
          <w:trHeight w:val="37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1 270 187</w:t>
            </w:r>
          </w:p>
        </w:tc>
      </w:tr>
      <w:tr>
        <w:trPr>
          <w:trHeight w:val="36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1 270 187</w:t>
            </w:r>
          </w:p>
        </w:tc>
      </w:tr>
      <w:tr>
        <w:trPr>
          <w:trHeight w:val="61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187</w:t>
            </w:r>
          </w:p>
        </w:tc>
      </w:tr>
      <w:tr>
        <w:trPr>
          <w:trHeight w:val="31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1 270 000</w:t>
            </w:r>
          </w:p>
        </w:tc>
      </w:tr>
      <w:tr>
        <w:trPr>
          <w:trHeight w:val="31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1 746 242</w:t>
            </w:r>
          </w:p>
        </w:tc>
      </w:tr>
      <w:tr>
        <w:trPr>
          <w:trHeight w:val="24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Жерді сату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1 746 242</w:t>
            </w:r>
          </w:p>
        </w:tc>
      </w:tr>
      <w:tr>
        <w:trPr>
          <w:trHeight w:val="24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учаскелерін сатудан түсетін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1 746 242</w:t>
            </w:r>
          </w:p>
        </w:tc>
      </w:tr>
      <w:tr>
        <w:trPr>
          <w:trHeight w:val="21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Материалдық емес активтерді сату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1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27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Трансферттердің түсімдері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13 812 674</w:t>
            </w:r>
          </w:p>
        </w:tc>
      </w:tr>
      <w:tr>
        <w:trPr>
          <w:trHeight w:val="54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13 812 674</w:t>
            </w:r>
          </w:p>
        </w:tc>
      </w:tr>
      <w:tr>
        <w:trPr>
          <w:trHeight w:val="27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13 812 674</w:t>
            </w:r>
          </w:p>
        </w:tc>
      </w:tr>
      <w:tr>
        <w:trPr>
          <w:trHeight w:val="24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6 650 575</w:t>
            </w:r>
          </w:p>
        </w:tc>
      </w:tr>
      <w:tr>
        <w:trPr>
          <w:trHeight w:val="27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даму трансферттері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7 162 099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433"/>
        <w:gridCol w:w="673"/>
        <w:gridCol w:w="653"/>
        <w:gridCol w:w="9613"/>
        <w:gridCol w:w="203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w:t>
            </w:r>
            <w:r>
              <w:rPr>
                <w:rFonts w:ascii="Times New Roman"/>
                <w:b w:val="false"/>
                <w:i w:val="false"/>
                <w:color w:val="000000"/>
                <w:sz w:val="20"/>
              </w:rPr>
              <w:t>ғ</w:t>
            </w:r>
            <w:r>
              <w:rPr>
                <w:rFonts w:ascii="Times New Roman"/>
                <w:b w:val="false"/>
                <w:i w:val="false"/>
                <w:color w:val="000000"/>
                <w:sz w:val="20"/>
              </w:rPr>
              <w:t>дарламаларды</w:t>
            </w:r>
            <w:r>
              <w:rPr>
                <w:rFonts w:ascii="Times New Roman"/>
                <w:b w:val="false"/>
                <w:i w:val="false"/>
                <w:color w:val="000000"/>
                <w:sz w:val="20"/>
              </w:rPr>
              <w:t>ң ә</w:t>
            </w:r>
            <w:r>
              <w:rPr>
                <w:rFonts w:ascii="Times New Roman"/>
                <w:b w:val="false"/>
                <w:i w:val="false"/>
                <w:color w:val="000000"/>
                <w:sz w:val="20"/>
              </w:rPr>
              <w:t>кiмшiсi</w:t>
            </w:r>
            <w:r>
              <w:br/>
            </w:r>
            <w:r>
              <w:rPr>
                <w:rFonts w:ascii="Times New Roman"/>
                <w:b w:val="false"/>
                <w:i w:val="false"/>
                <w:color w:val="000000"/>
                <w:sz w:val="20"/>
              </w:rPr>
              <w:t>
        Ба</w:t>
            </w:r>
            <w:r>
              <w:rPr>
                <w:rFonts w:ascii="Times New Roman"/>
                <w:b w:val="false"/>
                <w:i w:val="false"/>
                <w:color w:val="000000"/>
                <w:sz w:val="20"/>
              </w:rPr>
              <w:t>ғ</w:t>
            </w:r>
            <w:r>
              <w:rPr>
                <w:rFonts w:ascii="Times New Roman"/>
                <w:b w:val="false"/>
                <w:i w:val="false"/>
                <w:color w:val="000000"/>
                <w:sz w:val="20"/>
              </w:rPr>
              <w:t>дарлама            Атауы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ІІ. Шығындар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38 907 261</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218 998</w:t>
            </w:r>
          </w:p>
        </w:tc>
      </w:tr>
      <w:tr>
        <w:trPr>
          <w:trHeight w:val="5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168 202</w:t>
            </w:r>
          </w:p>
        </w:tc>
      </w:tr>
      <w:tr>
        <w:trPr>
          <w:trHeight w:val="3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15 510</w:t>
            </w:r>
          </w:p>
        </w:tc>
      </w:tr>
      <w:tr>
        <w:trPr>
          <w:trHeight w:val="5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15 510</w:t>
            </w:r>
          </w:p>
        </w:tc>
      </w:tr>
      <w:tr>
        <w:trPr>
          <w:trHeight w:val="3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81 939</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81 939</w:t>
            </w:r>
          </w:p>
        </w:tc>
      </w:tr>
      <w:tr>
        <w:trPr>
          <w:trHeight w:val="6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70 753</w:t>
            </w:r>
          </w:p>
        </w:tc>
      </w:tr>
      <w:tr>
        <w:trPr>
          <w:trHeight w:val="9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70 753</w:t>
            </w:r>
          </w:p>
        </w:tc>
      </w:tr>
      <w:tr>
        <w:trPr>
          <w:trHeight w:val="1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Қаржылық қызмет</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36 500</w:t>
            </w:r>
          </w:p>
        </w:tc>
      </w:tr>
      <w:tr>
        <w:trPr>
          <w:trHeight w:val="3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36 500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 бөлімінің қызметін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22 465</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3 012</w:t>
            </w:r>
          </w:p>
        </w:tc>
      </w:tr>
      <w:tr>
        <w:trPr>
          <w:trHeight w:val="7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11 023</w:t>
            </w:r>
          </w:p>
        </w:tc>
      </w:tr>
      <w:tr>
        <w:trPr>
          <w:trHeight w:val="4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1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14 296</w:t>
            </w:r>
          </w:p>
        </w:tc>
      </w:tr>
      <w:tr>
        <w:trPr>
          <w:trHeight w:val="43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14 296</w:t>
            </w:r>
          </w:p>
        </w:tc>
      </w:tr>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14 296</w:t>
            </w:r>
          </w:p>
        </w:tc>
      </w:tr>
      <w:tr>
        <w:trPr>
          <w:trHeight w:val="3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84 522</w:t>
            </w:r>
          </w:p>
        </w:tc>
      </w:tr>
      <w:tr>
        <w:trPr>
          <w:trHeight w:val="13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Құқық қорғау қызметi</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84 522</w:t>
            </w:r>
          </w:p>
        </w:tc>
      </w:tr>
      <w:tr>
        <w:trPr>
          <w:trHeight w:val="6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84 522</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021</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84 522</w:t>
            </w:r>
          </w:p>
        </w:tc>
      </w:tr>
      <w:tr>
        <w:trPr>
          <w:trHeight w:val="13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4 837 049</w:t>
            </w:r>
          </w:p>
        </w:tc>
      </w:tr>
      <w:tr>
        <w:trPr>
          <w:trHeight w:val="1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806 336</w:t>
            </w:r>
          </w:p>
        </w:tc>
      </w:tr>
      <w:tr>
        <w:trPr>
          <w:trHeight w:val="6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49 198</w:t>
            </w:r>
          </w:p>
        </w:tc>
      </w:tr>
      <w:tr>
        <w:trPr>
          <w:trHeight w:val="3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49 198</w:t>
            </w:r>
          </w:p>
        </w:tc>
      </w:tr>
      <w:tr>
        <w:trPr>
          <w:trHeight w:val="3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757 138</w:t>
            </w:r>
          </w:p>
        </w:tc>
      </w:tr>
      <w:tr>
        <w:trPr>
          <w:trHeight w:val="4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757 138</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3 588 789</w:t>
            </w:r>
          </w:p>
        </w:tc>
      </w:tr>
      <w:tr>
        <w:trPr>
          <w:trHeight w:val="39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3 588 789</w:t>
            </w:r>
          </w:p>
        </w:tc>
      </w:tr>
      <w:tr>
        <w:trPr>
          <w:trHeight w:val="1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білім беру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3 388 284</w:t>
            </w:r>
          </w:p>
        </w:tc>
      </w:tr>
      <w:tr>
        <w:trPr>
          <w:trHeight w:val="1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130 471</w:t>
            </w:r>
          </w:p>
        </w:tc>
      </w:tr>
      <w:tr>
        <w:trPr>
          <w:trHeight w:val="5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саласындағы мемлекеттік жүйенің жаңа технологияларын енгізу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70 034</w:t>
            </w:r>
          </w:p>
        </w:tc>
      </w:tr>
      <w:tr>
        <w:trPr>
          <w:trHeight w:val="1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441 924</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61 920</w:t>
            </w:r>
          </w:p>
        </w:tc>
      </w:tr>
      <w:tr>
        <w:trPr>
          <w:trHeight w:val="1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бөлімінің қызметін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10 699</w:t>
            </w:r>
          </w:p>
        </w:tc>
      </w:tr>
      <w:tr>
        <w:trPr>
          <w:trHeight w:val="7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мемлекеттiк бiлiм беру ұйымдары үшiн оқулықтармен оқу-әдiстемелiк кешендерді сатып алу және жеткiзу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50 620</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601</w:t>
            </w:r>
          </w:p>
        </w:tc>
      </w:tr>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380 004</w:t>
            </w:r>
          </w:p>
        </w:tc>
      </w:tr>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037</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380 004</w:t>
            </w:r>
          </w:p>
        </w:tc>
      </w:tr>
      <w:tr>
        <w:trPr>
          <w:trHeight w:val="1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469 427</w:t>
            </w:r>
          </w:p>
        </w:tc>
      </w:tr>
      <w:tr>
        <w:trPr>
          <w:trHeight w:val="1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438 783</w:t>
            </w:r>
          </w:p>
        </w:tc>
      </w:tr>
      <w:tr>
        <w:trPr>
          <w:trHeight w:val="51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438 783</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Еңбекпен қамту бағдарламасы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201 812</w:t>
            </w:r>
          </w:p>
        </w:tc>
      </w:tr>
      <w:tr>
        <w:trPr>
          <w:trHeight w:val="9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3 410</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18 698</w:t>
            </w:r>
          </w:p>
        </w:tc>
      </w:tr>
      <w:tr>
        <w:trPr>
          <w:trHeight w:val="13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көмегі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2 280</w:t>
            </w:r>
          </w:p>
        </w:tc>
      </w:tr>
      <w:tr>
        <w:trPr>
          <w:trHeight w:val="6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132 880</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4 700</w:t>
            </w:r>
          </w:p>
        </w:tc>
      </w:tr>
      <w:tr>
        <w:trPr>
          <w:trHeight w:val="3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21 985</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19 169</w:t>
            </w:r>
          </w:p>
        </w:tc>
      </w:tr>
      <w:tr>
        <w:trPr>
          <w:trHeight w:val="3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016</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16 232</w:t>
            </w:r>
          </w:p>
        </w:tc>
      </w:tr>
      <w:tr>
        <w:trPr>
          <w:trHeight w:val="9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017</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17 617</w:t>
            </w:r>
          </w:p>
        </w:tc>
      </w:tr>
      <w:tr>
        <w:trPr>
          <w:trHeight w:val="4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30 644</w:t>
            </w:r>
          </w:p>
        </w:tc>
      </w:tr>
      <w:tr>
        <w:trPr>
          <w:trHeight w:val="39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30 644</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28 222</w:t>
            </w:r>
          </w:p>
        </w:tc>
      </w:tr>
      <w:tr>
        <w:trPr>
          <w:trHeight w:val="6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2 422</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8 803 693</w:t>
            </w:r>
          </w:p>
        </w:tc>
      </w:tr>
      <w:tr>
        <w:trPr>
          <w:trHeight w:val="21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шаруашылығы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4 775 411</w:t>
            </w:r>
          </w:p>
        </w:tc>
      </w:tr>
      <w:tr>
        <w:trPr>
          <w:trHeight w:val="5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630 056</w:t>
            </w:r>
          </w:p>
        </w:tc>
      </w:tr>
      <w:tr>
        <w:trPr>
          <w:trHeight w:val="99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261 876</w:t>
            </w:r>
          </w:p>
        </w:tc>
      </w:tr>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тұрғын үй қорының сақталуын</w:t>
            </w:r>
            <w:r>
              <w:br/>
            </w:r>
            <w:r>
              <w:rPr>
                <w:rFonts w:ascii="Times New Roman"/>
                <w:b w:val="false"/>
                <w:i w:val="false"/>
                <w:color w:val="000000"/>
                <w:sz w:val="20"/>
              </w:rPr>
              <w:t>
ұйымдастыру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118 180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250 000</w:t>
            </w:r>
          </w:p>
        </w:tc>
      </w:tr>
      <w:tr>
        <w:trPr>
          <w:trHeight w:val="3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4 145 355</w:t>
            </w:r>
          </w:p>
        </w:tc>
      </w:tr>
      <w:tr>
        <w:trPr>
          <w:trHeight w:val="3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w:t>
            </w:r>
            <w:r>
              <w:br/>
            </w:r>
            <w:r>
              <w:rPr>
                <w:rFonts w:ascii="Times New Roman"/>
                <w:b w:val="false"/>
                <w:i w:val="false"/>
                <w:color w:val="000000"/>
                <w:sz w:val="20"/>
              </w:rPr>
              <w:t>
үй құрылысы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2 493 820</w:t>
            </w:r>
          </w:p>
        </w:tc>
      </w:tr>
      <w:tr>
        <w:trPr>
          <w:trHeight w:val="39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w:t>
            </w:r>
            <w:r>
              <w:br/>
            </w:r>
            <w:r>
              <w:rPr>
                <w:rFonts w:ascii="Times New Roman"/>
                <w:b w:val="false"/>
                <w:i w:val="false"/>
                <w:color w:val="000000"/>
                <w:sz w:val="20"/>
              </w:rPr>
              <w:t>
және жайластыру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1 651 535</w:t>
            </w:r>
          </w:p>
        </w:tc>
      </w:tr>
      <w:tr>
        <w:trPr>
          <w:trHeight w:val="1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2 922 786</w:t>
            </w:r>
          </w:p>
        </w:tc>
      </w:tr>
      <w:tr>
        <w:trPr>
          <w:trHeight w:val="6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1 000</w:t>
            </w:r>
          </w:p>
        </w:tc>
      </w:tr>
      <w:tr>
        <w:trPr>
          <w:trHeight w:val="1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1 000</w:t>
            </w:r>
          </w:p>
        </w:tc>
      </w:tr>
      <w:tr>
        <w:trPr>
          <w:trHeight w:val="7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w:t>
            </w:r>
            <w:r>
              <w:br/>
            </w:r>
            <w:r>
              <w:rPr>
                <w:rFonts w:ascii="Times New Roman"/>
                <w:b w:val="false"/>
                <w:i w:val="false"/>
                <w:color w:val="000000"/>
                <w:sz w:val="20"/>
              </w:rPr>
              <w:t>
үй-коммуналдық шаруашылығы, жолаушылар көлігі</w:t>
            </w:r>
            <w:r>
              <w:br/>
            </w:r>
            <w:r>
              <w:rPr>
                <w:rFonts w:ascii="Times New Roman"/>
                <w:b w:val="false"/>
                <w:i w:val="false"/>
                <w:color w:val="000000"/>
                <w:sz w:val="20"/>
              </w:rPr>
              <w:t>
және автомобиль жолдары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1 036 548</w:t>
            </w:r>
          </w:p>
        </w:tc>
      </w:tr>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және су бөлу жүйесінің қызмет</w:t>
            </w:r>
            <w:r>
              <w:br/>
            </w:r>
            <w:r>
              <w:rPr>
                <w:rFonts w:ascii="Times New Roman"/>
                <w:b w:val="false"/>
                <w:i w:val="false"/>
                <w:color w:val="000000"/>
                <w:sz w:val="20"/>
              </w:rPr>
              <w:t>
етуі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901 490</w:t>
            </w:r>
          </w:p>
        </w:tc>
      </w:tr>
      <w:tr>
        <w:trPr>
          <w:trHeight w:val="69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026</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15 690</w:t>
            </w:r>
          </w:p>
        </w:tc>
      </w:tr>
      <w:tr>
        <w:trPr>
          <w:trHeight w:val="9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030</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119 368</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1 885 238</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шаруашылығын дамыту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1 002 710</w:t>
            </w:r>
          </w:p>
        </w:tc>
      </w:tr>
      <w:tr>
        <w:trPr>
          <w:trHeight w:val="21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882 528</w:t>
            </w:r>
          </w:p>
        </w:tc>
      </w:tr>
      <w:tr>
        <w:trPr>
          <w:trHeight w:val="2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1 105 496</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18 620</w:t>
            </w:r>
          </w:p>
        </w:tc>
      </w:tr>
      <w:tr>
        <w:trPr>
          <w:trHeight w:val="1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18 120</w:t>
            </w:r>
          </w:p>
        </w:tc>
      </w:tr>
      <w:tr>
        <w:trPr>
          <w:trHeight w:val="2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500</w:t>
            </w:r>
          </w:p>
        </w:tc>
      </w:tr>
      <w:tr>
        <w:trPr>
          <w:trHeight w:val="7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1 066 896</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мекендердегі көшелердi жарықтандыру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327 561</w:t>
            </w:r>
          </w:p>
        </w:tc>
      </w:tr>
      <w:tr>
        <w:trPr>
          <w:trHeight w:val="21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016</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мекендердiң санитариясын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465 811</w:t>
            </w:r>
          </w:p>
        </w:tc>
      </w:tr>
      <w:tr>
        <w:trPr>
          <w:trHeight w:val="3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017</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Жерлеу орындарын күтiп-ұстау және туысы жоқтарды</w:t>
            </w:r>
            <w:r>
              <w:br/>
            </w:r>
            <w:r>
              <w:rPr>
                <w:rFonts w:ascii="Times New Roman"/>
                <w:b w:val="false"/>
                <w:i w:val="false"/>
                <w:color w:val="000000"/>
                <w:sz w:val="20"/>
              </w:rPr>
              <w:t>
жерлеу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1 717</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018</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271 807</w:t>
            </w:r>
          </w:p>
        </w:tc>
      </w:tr>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w:t>
            </w:r>
            <w:r>
              <w:br/>
            </w:r>
            <w:r>
              <w:rPr>
                <w:rFonts w:ascii="Times New Roman"/>
                <w:b w:val="false"/>
                <w:i w:val="false"/>
                <w:color w:val="000000"/>
                <w:sz w:val="20"/>
              </w:rPr>
              <w:t>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19 980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19 980</w:t>
            </w:r>
          </w:p>
        </w:tc>
      </w:tr>
      <w:tr>
        <w:trPr>
          <w:trHeight w:val="1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290 146</w:t>
            </w:r>
          </w:p>
        </w:tc>
      </w:tr>
      <w:tr>
        <w:trPr>
          <w:trHeight w:val="1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саласындағы қызмет</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170 758</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170 758</w:t>
            </w:r>
          </w:p>
        </w:tc>
      </w:tr>
      <w:tr>
        <w:trPr>
          <w:trHeight w:val="2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170 758</w:t>
            </w:r>
          </w:p>
        </w:tc>
      </w:tr>
      <w:tr>
        <w:trPr>
          <w:trHeight w:val="21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Спорт</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31 174</w:t>
            </w:r>
          </w:p>
        </w:tc>
      </w:tr>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31 174</w:t>
            </w:r>
          </w:p>
        </w:tc>
      </w:tr>
      <w:tr>
        <w:trPr>
          <w:trHeight w:val="4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31 174</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кеңiстiк</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50 118</w:t>
            </w:r>
          </w:p>
        </w:tc>
      </w:tr>
      <w:tr>
        <w:trPr>
          <w:trHeight w:val="5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w:t>
            </w:r>
            <w:r>
              <w:br/>
            </w:r>
            <w:r>
              <w:rPr>
                <w:rFonts w:ascii="Times New Roman"/>
                <w:b w:val="false"/>
                <w:i w:val="false"/>
                <w:color w:val="000000"/>
                <w:sz w:val="20"/>
              </w:rPr>
              <w:t>
және тілдерді дамыту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50 118</w:t>
            </w:r>
          </w:p>
        </w:tc>
      </w:tr>
      <w:tr>
        <w:trPr>
          <w:trHeight w:val="21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50 118</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38 096</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15 374</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5 394</w:t>
            </w:r>
          </w:p>
        </w:tc>
      </w:tr>
      <w:tr>
        <w:trPr>
          <w:trHeight w:val="7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Жұмыспен қамту және кадрларды қайта даярлау аймақтық стратегияны іске асыру барысында мәдениет нысандарының ағымдағы, күрделі жөндеуі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9 980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17 230</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15 230</w:t>
            </w:r>
          </w:p>
        </w:tc>
      </w:tr>
      <w:tr>
        <w:trPr>
          <w:trHeight w:val="3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2 000</w:t>
            </w:r>
          </w:p>
        </w:tc>
      </w:tr>
      <w:tr>
        <w:trPr>
          <w:trHeight w:val="43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5 492</w:t>
            </w:r>
          </w:p>
        </w:tc>
      </w:tr>
      <w:tr>
        <w:trPr>
          <w:trHeight w:val="1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Спорт бөлімінің қызметін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5 492</w:t>
            </w:r>
          </w:p>
        </w:tc>
      </w:tr>
      <w:tr>
        <w:trPr>
          <w:trHeight w:val="3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170 650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170 650</w:t>
            </w:r>
          </w:p>
        </w:tc>
      </w:tr>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170 650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Жылу-энергетикалық жүйені дамыту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170 650</w:t>
            </w:r>
          </w:p>
        </w:tc>
      </w:tr>
      <w:tr>
        <w:trPr>
          <w:trHeight w:val="7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17 648</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7 103</w:t>
            </w:r>
          </w:p>
        </w:tc>
      </w:tr>
      <w:tr>
        <w:trPr>
          <w:trHeight w:val="43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ауыл</w:t>
            </w:r>
            <w:r>
              <w:br/>
            </w:r>
            <w:r>
              <w:rPr>
                <w:rFonts w:ascii="Times New Roman"/>
                <w:b w:val="false"/>
                <w:i w:val="false"/>
                <w:color w:val="000000"/>
                <w:sz w:val="20"/>
              </w:rPr>
              <w:t>
шаруашылық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6 921</w:t>
            </w:r>
          </w:p>
        </w:tc>
      </w:tr>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6 921</w:t>
            </w:r>
          </w:p>
        </w:tc>
      </w:tr>
      <w:tr>
        <w:trPr>
          <w:trHeight w:val="51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182</w:t>
            </w:r>
          </w:p>
        </w:tc>
      </w:tr>
      <w:tr>
        <w:trPr>
          <w:trHeight w:val="9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099</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182</w:t>
            </w:r>
          </w:p>
        </w:tc>
      </w:tr>
      <w:tr>
        <w:trPr>
          <w:trHeight w:val="1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қатынастары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10 545</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10 545</w:t>
            </w:r>
          </w:p>
        </w:tc>
      </w:tr>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10 545</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25 969</w:t>
            </w:r>
          </w:p>
        </w:tc>
      </w:tr>
      <w:tr>
        <w:trPr>
          <w:trHeight w:val="13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25 969</w:t>
            </w:r>
          </w:p>
        </w:tc>
      </w:tr>
      <w:tr>
        <w:trPr>
          <w:trHeight w:val="3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12 655</w:t>
            </w:r>
          </w:p>
        </w:tc>
      </w:tr>
      <w:tr>
        <w:trPr>
          <w:trHeight w:val="2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 бөлімінің қызметін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12 655</w:t>
            </w:r>
          </w:p>
        </w:tc>
      </w:tr>
      <w:tr>
        <w:trPr>
          <w:trHeight w:val="5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13 314</w:t>
            </w:r>
          </w:p>
        </w:tc>
      </w:tr>
      <w:tr>
        <w:trPr>
          <w:trHeight w:val="3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13 314</w:t>
            </w:r>
          </w:p>
        </w:tc>
      </w:tr>
      <w:tr>
        <w:trPr>
          <w:trHeight w:val="2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және коммуникация</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6 589 700</w:t>
            </w:r>
          </w:p>
        </w:tc>
      </w:tr>
      <w:tr>
        <w:trPr>
          <w:trHeight w:val="2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көлiгi</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6 589 700</w:t>
            </w:r>
          </w:p>
        </w:tc>
      </w:tr>
      <w:tr>
        <w:trPr>
          <w:trHeight w:val="8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w:t>
            </w:r>
            <w:r>
              <w:br/>
            </w:r>
            <w:r>
              <w:rPr>
                <w:rFonts w:ascii="Times New Roman"/>
                <w:b w:val="false"/>
                <w:i w:val="false"/>
                <w:color w:val="000000"/>
                <w:sz w:val="20"/>
              </w:rPr>
              <w:t>
үй-коммуналдық шаруашылығы, жолаушылар көлігі</w:t>
            </w:r>
            <w:r>
              <w:br/>
            </w:r>
            <w:r>
              <w:rPr>
                <w:rFonts w:ascii="Times New Roman"/>
                <w:b w:val="false"/>
                <w:i w:val="false"/>
                <w:color w:val="000000"/>
                <w:sz w:val="20"/>
              </w:rPr>
              <w:t>
және автомобиль жолдары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6 589 700</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022</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инфрақұрылымын дамыту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1 126 950</w:t>
            </w:r>
          </w:p>
        </w:tc>
      </w:tr>
      <w:tr>
        <w:trPr>
          <w:trHeight w:val="3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2 285 544</w:t>
            </w:r>
          </w:p>
        </w:tc>
      </w:tr>
      <w:tr>
        <w:trPr>
          <w:trHeight w:val="9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2 829 902</w:t>
            </w:r>
          </w:p>
        </w:tc>
      </w:tr>
      <w:tr>
        <w:trPr>
          <w:trHeight w:val="9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салу және қайта  құру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347 304</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49 148</w:t>
            </w:r>
          </w:p>
        </w:tc>
      </w:tr>
      <w:tr>
        <w:trPr>
          <w:trHeight w:val="39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9 075</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9 075</w:t>
            </w:r>
          </w:p>
        </w:tc>
      </w:tr>
      <w:tr>
        <w:trPr>
          <w:trHeight w:val="2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бөлімінің қызметін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9 075</w:t>
            </w:r>
          </w:p>
        </w:tc>
      </w:tr>
      <w:tr>
        <w:trPr>
          <w:trHeight w:val="2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40 073</w:t>
            </w:r>
          </w:p>
        </w:tc>
      </w:tr>
      <w:tr>
        <w:trPr>
          <w:trHeight w:val="7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40 073</w:t>
            </w:r>
          </w:p>
        </w:tc>
      </w:tr>
      <w:tr>
        <w:trPr>
          <w:trHeight w:val="6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40 073</w:t>
            </w:r>
          </w:p>
        </w:tc>
      </w:tr>
      <w:tr>
        <w:trPr>
          <w:trHeight w:val="1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Ресми трансферттер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17 350 311</w:t>
            </w:r>
          </w:p>
        </w:tc>
      </w:tr>
      <w:tr>
        <w:trPr>
          <w:trHeight w:val="21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Ресми трансферттер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17 350 311</w:t>
            </w:r>
          </w:p>
        </w:tc>
      </w:tr>
      <w:tr>
        <w:trPr>
          <w:trHeight w:val="39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17 350 311</w:t>
            </w:r>
          </w:p>
        </w:tc>
      </w:tr>
      <w:tr>
        <w:trPr>
          <w:trHeight w:val="4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w:t>
            </w:r>
          </w:p>
        </w:tc>
      </w:tr>
      <w:tr>
        <w:trPr>
          <w:trHeight w:val="2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алулар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17 350 230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
        <w:gridCol w:w="498"/>
        <w:gridCol w:w="658"/>
        <w:gridCol w:w="10157"/>
        <w:gridCol w:w="2030"/>
      </w:tblGrid>
      <w:tr>
        <w:trPr>
          <w:trHeight w:val="675"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Сыныбы</w:t>
            </w:r>
            <w:r>
              <w:br/>
            </w:r>
            <w:r>
              <w:rPr>
                <w:rFonts w:ascii="Times New Roman"/>
                <w:b w:val="false"/>
                <w:i w:val="false"/>
                <w:color w:val="000000"/>
                <w:sz w:val="20"/>
              </w:rPr>
              <w:t>
      Ішкі сыныбы                Атауы</w:t>
            </w:r>
          </w:p>
        </w:tc>
        <w:tc>
          <w:tcPr>
            <w:tcW w:w="20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50"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0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ІV. Бюджет тапшылығы (профициті)</w:t>
            </w:r>
          </w:p>
        </w:tc>
        <w:tc>
          <w:tcPr>
            <w:tcW w:w="20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923 414</w:t>
            </w:r>
          </w:p>
        </w:tc>
      </w:tr>
      <w:tr>
        <w:trPr>
          <w:trHeight w:val="540"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0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V. Бюджет тапшылығын қаржыландыру (профицитін пайдалану)</w:t>
            </w:r>
          </w:p>
        </w:tc>
        <w:tc>
          <w:tcPr>
            <w:tcW w:w="20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-923 414</w:t>
            </w:r>
          </w:p>
        </w:tc>
      </w:tr>
      <w:tr>
        <w:trPr>
          <w:trHeight w:val="135"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w:t>
            </w:r>
          </w:p>
        </w:tc>
        <w:tc>
          <w:tcPr>
            <w:tcW w:w="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Қарыздар түсімі</w:t>
            </w:r>
          </w:p>
        </w:tc>
        <w:tc>
          <w:tcPr>
            <w:tcW w:w="20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229 000</w:t>
            </w:r>
          </w:p>
        </w:tc>
      </w:tr>
      <w:tr>
        <w:trPr>
          <w:trHeight w:val="150"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Мемлекеттік ішкі қарыздар</w:t>
            </w:r>
          </w:p>
        </w:tc>
        <w:tc>
          <w:tcPr>
            <w:tcW w:w="20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229 000</w:t>
            </w:r>
          </w:p>
        </w:tc>
      </w:tr>
      <w:tr>
        <w:trPr>
          <w:trHeight w:val="225"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10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Қарыз алу келісім-шарттары</w:t>
            </w:r>
          </w:p>
        </w:tc>
        <w:tc>
          <w:tcPr>
            <w:tcW w:w="20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229 000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420"/>
        <w:gridCol w:w="787"/>
        <w:gridCol w:w="848"/>
        <w:gridCol w:w="461"/>
        <w:gridCol w:w="502"/>
        <w:gridCol w:w="8206"/>
        <w:gridCol w:w="2052"/>
      </w:tblGrid>
      <w:tr>
        <w:trPr>
          <w:trHeight w:val="1650" w:hRule="atLeast"/>
        </w:trPr>
        <w:tc>
          <w:tcPr>
            <w:tcW w:w="0" w:type="auto"/>
            <w:gridSpan w:val="7"/>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Кiшi функция</w:t>
            </w:r>
            <w:r>
              <w:br/>
            </w:r>
            <w:r>
              <w:rPr>
                <w:rFonts w:ascii="Times New Roman"/>
                <w:b w:val="false"/>
                <w:i w:val="false"/>
                <w:color w:val="000000"/>
                <w:sz w:val="20"/>
              </w:rPr>
              <w:t>
      Бюджеттiк бағдарламалардың әкiмшiсi</w:t>
            </w:r>
            <w:r>
              <w:br/>
            </w:r>
            <w:r>
              <w:rPr>
                <w:rFonts w:ascii="Times New Roman"/>
                <w:b w:val="false"/>
                <w:i w:val="false"/>
                <w:color w:val="000000"/>
                <w:sz w:val="20"/>
              </w:rPr>
              <w:t>
           Бағдарлама</w:t>
            </w:r>
            <w:r>
              <w:br/>
            </w:r>
            <w:r>
              <w:rPr>
                <w:rFonts w:ascii="Times New Roman"/>
                <w:b w:val="false"/>
                <w:i w:val="false"/>
                <w:color w:val="000000"/>
                <w:sz w:val="20"/>
              </w:rPr>
              <w:t>
              Кiшi бағдарлама</w:t>
            </w:r>
            <w:r>
              <w:br/>
            </w:r>
            <w:r>
              <w:rPr>
                <w:rFonts w:ascii="Times New Roman"/>
                <w:b w:val="false"/>
                <w:i w:val="false"/>
                <w:color w:val="000000"/>
                <w:sz w:val="20"/>
              </w:rPr>
              <w:t>
                 Ерекшелік        Атауы</w:t>
            </w:r>
          </w:p>
        </w:tc>
        <w:tc>
          <w:tcPr>
            <w:tcW w:w="20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20" w:hRule="atLeast"/>
        </w:trPr>
        <w:tc>
          <w:tcPr>
            <w:tcW w:w="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2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 өтеу</w:t>
            </w:r>
          </w:p>
        </w:tc>
        <w:tc>
          <w:tcPr>
            <w:tcW w:w="20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1 270 000</w:t>
            </w:r>
          </w:p>
        </w:tc>
      </w:tr>
      <w:tr>
        <w:trPr>
          <w:trHeight w:val="135" w:hRule="atLeast"/>
        </w:trPr>
        <w:tc>
          <w:tcPr>
            <w:tcW w:w="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16</w:t>
            </w:r>
          </w:p>
        </w:tc>
        <w:tc>
          <w:tcPr>
            <w:tcW w:w="4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2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 өтеу</w:t>
            </w:r>
          </w:p>
        </w:tc>
        <w:tc>
          <w:tcPr>
            <w:tcW w:w="20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1 270 000</w:t>
            </w:r>
          </w:p>
        </w:tc>
      </w:tr>
      <w:tr>
        <w:trPr>
          <w:trHeight w:val="120" w:hRule="atLeast"/>
        </w:trPr>
        <w:tc>
          <w:tcPr>
            <w:tcW w:w="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2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 өтеу</w:t>
            </w:r>
          </w:p>
        </w:tc>
        <w:tc>
          <w:tcPr>
            <w:tcW w:w="20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1 270 000</w:t>
            </w:r>
          </w:p>
        </w:tc>
      </w:tr>
      <w:tr>
        <w:trPr>
          <w:trHeight w:val="465" w:hRule="atLeast"/>
        </w:trPr>
        <w:tc>
          <w:tcPr>
            <w:tcW w:w="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452</w:t>
            </w:r>
          </w:p>
        </w:tc>
        <w:tc>
          <w:tcPr>
            <w:tcW w:w="8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2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0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1 270 000</w:t>
            </w:r>
          </w:p>
        </w:tc>
      </w:tr>
      <w:tr>
        <w:trPr>
          <w:trHeight w:val="345" w:hRule="atLeast"/>
        </w:trPr>
        <w:tc>
          <w:tcPr>
            <w:tcW w:w="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4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2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атқарушы органдардың борышын өтеу</w:t>
            </w:r>
          </w:p>
        </w:tc>
        <w:tc>
          <w:tcPr>
            <w:tcW w:w="20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1 270 000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
        <w:gridCol w:w="430"/>
        <w:gridCol w:w="555"/>
        <w:gridCol w:w="555"/>
        <w:gridCol w:w="9913"/>
        <w:gridCol w:w="2078"/>
      </w:tblGrid>
      <w:tr>
        <w:trPr>
          <w:trHeight w:val="93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Сыныбы</w:t>
            </w:r>
            <w:r>
              <w:br/>
            </w:r>
            <w:r>
              <w:rPr>
                <w:rFonts w:ascii="Times New Roman"/>
                <w:b w:val="false"/>
                <w:i w:val="false"/>
                <w:color w:val="000000"/>
                <w:sz w:val="20"/>
              </w:rPr>
              <w:t>
      Ішкі сыныбы</w:t>
            </w:r>
            <w:r>
              <w:br/>
            </w:r>
            <w:r>
              <w:rPr>
                <w:rFonts w:ascii="Times New Roman"/>
                <w:b w:val="false"/>
                <w:i w:val="false"/>
                <w:color w:val="000000"/>
                <w:sz w:val="20"/>
              </w:rPr>
              <w:t>
         Ерекшелігі             Атауы</w:t>
            </w:r>
          </w:p>
        </w:tc>
        <w:tc>
          <w:tcPr>
            <w:tcW w:w="2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35" w:hRule="atLeast"/>
        </w:trPr>
        <w:tc>
          <w:tcPr>
            <w:tcW w:w="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Жыл басындағы бюджеттік қаржының еркін қозғалысы</w:t>
            </w:r>
          </w:p>
        </w:tc>
        <w:tc>
          <w:tcPr>
            <w:tcW w:w="2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117 586</w:t>
            </w:r>
          </w:p>
        </w:tc>
      </w:tr>
      <w:tr>
        <w:trPr>
          <w:trHeight w:val="210" w:hRule="atLeast"/>
        </w:trPr>
        <w:tc>
          <w:tcPr>
            <w:tcW w:w="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w:t>
            </w:r>
          </w:p>
        </w:tc>
        <w:tc>
          <w:tcPr>
            <w:tcW w:w="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Жыл басындағы бюджеттік қаржының еркін қозғалысы</w:t>
            </w:r>
          </w:p>
        </w:tc>
        <w:tc>
          <w:tcPr>
            <w:tcW w:w="2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117 586</w:t>
            </w:r>
          </w:p>
        </w:tc>
      </w:tr>
      <w:tr>
        <w:trPr>
          <w:trHeight w:val="120" w:hRule="atLeast"/>
        </w:trPr>
        <w:tc>
          <w:tcPr>
            <w:tcW w:w="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117 586</w:t>
            </w:r>
          </w:p>
        </w:tc>
      </w:tr>
      <w:tr>
        <w:trPr>
          <w:trHeight w:val="120" w:hRule="atLeast"/>
        </w:trPr>
        <w:tc>
          <w:tcPr>
            <w:tcW w:w="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117 586</w:t>
            </w:r>
          </w:p>
        </w:tc>
      </w:tr>
      <w:tr>
        <w:trPr>
          <w:trHeight w:val="225" w:hRule="atLeast"/>
        </w:trPr>
        <w:tc>
          <w:tcPr>
            <w:tcW w:w="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99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Жыл басындағы бюджет қаражатының бос қалдықтары</w:t>
            </w:r>
          </w:p>
        </w:tc>
        <w:tc>
          <w:tcPr>
            <w:tcW w:w="2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117 586</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Атырау қалалық әкімияттың  </w:t>
      </w:r>
      <w:r>
        <w:br/>
      </w:r>
      <w:r>
        <w:rPr>
          <w:rFonts w:ascii="Times New Roman"/>
          <w:b w:val="false"/>
          <w:i w:val="false"/>
          <w:color w:val="000000"/>
          <w:sz w:val="28"/>
        </w:rPr>
        <w:t xml:space="preserve">
                                2008 жылғы 15 желтоқсандағы </w:t>
      </w:r>
      <w:r>
        <w:br/>
      </w:r>
      <w:r>
        <w:rPr>
          <w:rFonts w:ascii="Times New Roman"/>
          <w:b w:val="false"/>
          <w:i w:val="false"/>
          <w:color w:val="000000"/>
          <w:sz w:val="28"/>
        </w:rPr>
        <w:t xml:space="preserve">
                                   N 93 шешіміне 2-қосымша   </w:t>
      </w:r>
    </w:p>
    <w:p>
      <w:pPr>
        <w:spacing w:after="0"/>
        <w:ind w:left="0"/>
        <w:jc w:val="both"/>
      </w:pPr>
      <w:r>
        <w:rPr>
          <w:rFonts w:ascii="Times New Roman"/>
          <w:b w:val="false"/>
          <w:i w:val="false"/>
          <w:color w:val="000000"/>
          <w:sz w:val="28"/>
        </w:rPr>
        <w:t>     </w:t>
      </w:r>
      <w:r>
        <w:rPr>
          <w:rFonts w:ascii="Times New Roman"/>
          <w:b/>
          <w:i w:val="false"/>
          <w:color w:val="000080"/>
          <w:sz w:val="28"/>
        </w:rPr>
        <w:t>   2009 жылға арналған қалалық бюджеттің даму</w:t>
      </w:r>
      <w:r>
        <w:br/>
      </w:r>
      <w:r>
        <w:rPr>
          <w:rFonts w:ascii="Times New Roman"/>
          <w:b w:val="false"/>
          <w:i w:val="false"/>
          <w:color w:val="000000"/>
          <w:sz w:val="28"/>
        </w:rPr>
        <w:t>
</w:t>
      </w:r>
      <w:r>
        <w:rPr>
          <w:rFonts w:ascii="Times New Roman"/>
          <w:b/>
          <w:i w:val="false"/>
          <w:color w:val="000080"/>
          <w:sz w:val="28"/>
        </w:rPr>
        <w:t xml:space="preserve">     бағдарламасының тізбесі бюджеттік инвестициялық </w:t>
      </w:r>
      <w:r>
        <w:br/>
      </w:r>
      <w:r>
        <w:rPr>
          <w:rFonts w:ascii="Times New Roman"/>
          <w:b w:val="false"/>
          <w:i w:val="false"/>
          <w:color w:val="000000"/>
          <w:sz w:val="28"/>
        </w:rPr>
        <w:t>
</w:t>
      </w:r>
      <w:r>
        <w:rPr>
          <w:rFonts w:ascii="Times New Roman"/>
          <w:b/>
          <w:i w:val="false"/>
          <w:color w:val="000080"/>
          <w:sz w:val="28"/>
        </w:rPr>
        <w:t>    жобаларды (бағдарламаларды) іске асыруға және заңды</w:t>
      </w:r>
      <w:r>
        <w:br/>
      </w:r>
      <w:r>
        <w:rPr>
          <w:rFonts w:ascii="Times New Roman"/>
          <w:b w:val="false"/>
          <w:i w:val="false"/>
          <w:color w:val="000000"/>
          <w:sz w:val="28"/>
        </w:rPr>
        <w:t>
</w:t>
      </w:r>
      <w:r>
        <w:rPr>
          <w:rFonts w:ascii="Times New Roman"/>
          <w:b/>
          <w:i w:val="false"/>
          <w:color w:val="000080"/>
          <w:sz w:val="28"/>
        </w:rPr>
        <w:t>    тұлғалардың жарғылық капиталын қалыптастыруға немесе</w:t>
      </w:r>
      <w:r>
        <w:br/>
      </w:r>
      <w:r>
        <w:rPr>
          <w:rFonts w:ascii="Times New Roman"/>
          <w:b w:val="false"/>
          <w:i w:val="false"/>
          <w:color w:val="000000"/>
          <w:sz w:val="28"/>
        </w:rPr>
        <w:t>
</w:t>
      </w:r>
      <w:r>
        <w:rPr>
          <w:rFonts w:ascii="Times New Roman"/>
          <w:b/>
          <w:i w:val="false"/>
          <w:color w:val="000080"/>
          <w:sz w:val="28"/>
        </w:rPr>
        <w:t>   ұлғайтуға бағытталған бюджеттік бағдарламалар бөлінісі</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753"/>
        <w:gridCol w:w="753"/>
        <w:gridCol w:w="673"/>
        <w:gridCol w:w="673"/>
        <w:gridCol w:w="965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xml:space="preserve">
   Кiшi функция  </w:t>
            </w:r>
            <w:r>
              <w:br/>
            </w:r>
            <w:r>
              <w:rPr>
                <w:rFonts w:ascii="Times New Roman"/>
                <w:b w:val="false"/>
                <w:i w:val="false"/>
                <w:color w:val="000000"/>
                <w:sz w:val="20"/>
              </w:rPr>
              <w:t>
       Бюджеттiк бағдарламалардың         АТАУЫ</w:t>
            </w:r>
            <w:r>
              <w:br/>
            </w:r>
            <w:r>
              <w:rPr>
                <w:rFonts w:ascii="Times New Roman"/>
                <w:b w:val="false"/>
                <w:i w:val="false"/>
                <w:color w:val="000000"/>
                <w:sz w:val="20"/>
              </w:rPr>
              <w:t xml:space="preserve">
       әкiмерлері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Кiшi бағдарлама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Инвестициялық жобалар</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Тұрғын-үй коммуналдық шаруашылығы</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Тұрғын-үй шаруашылығы</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xml:space="preserve">
құрылыс бөлiмi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Тұрғын-үй құрылысы</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011</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w:t>
            </w:r>
            <w:r>
              <w:br/>
            </w:r>
            <w:r>
              <w:rPr>
                <w:rFonts w:ascii="Times New Roman"/>
                <w:b w:val="false"/>
                <w:i w:val="false"/>
                <w:color w:val="000000"/>
                <w:sz w:val="20"/>
              </w:rPr>
              <w:t>
есебінен</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013</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берілген кредиттер</w:t>
            </w:r>
            <w:r>
              <w:br/>
            </w:r>
            <w:r>
              <w:rPr>
                <w:rFonts w:ascii="Times New Roman"/>
                <w:b w:val="false"/>
                <w:i w:val="false"/>
                <w:color w:val="000000"/>
                <w:sz w:val="20"/>
              </w:rPr>
              <w:t>
есебінен</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Инженерлік коммуникациялық инфрақұрылымды</w:t>
            </w:r>
            <w:r>
              <w:br/>
            </w:r>
            <w:r>
              <w:rPr>
                <w:rFonts w:ascii="Times New Roman"/>
                <w:b w:val="false"/>
                <w:i w:val="false"/>
                <w:color w:val="000000"/>
                <w:sz w:val="20"/>
              </w:rPr>
              <w:t>
дамыту және жайластыру</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w:t>
            </w:r>
            <w:r>
              <w:br/>
            </w:r>
            <w:r>
              <w:rPr>
                <w:rFonts w:ascii="Times New Roman"/>
                <w:b w:val="false"/>
                <w:i w:val="false"/>
                <w:color w:val="000000"/>
                <w:sz w:val="20"/>
              </w:rPr>
              <w:t>
есебінен</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бөлiмi</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шаруашылығын дамыту</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w:t>
            </w:r>
            <w:r>
              <w:br/>
            </w:r>
            <w:r>
              <w:rPr>
                <w:rFonts w:ascii="Times New Roman"/>
                <w:b w:val="false"/>
                <w:i w:val="false"/>
                <w:color w:val="000000"/>
                <w:sz w:val="20"/>
              </w:rPr>
              <w:t>
есебінен</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және коммуникация</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көлігі</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 жолаушылар көлігі және автомобиль жолдары бөлiмi</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инфрақұрылымын дамыту</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w:t>
            </w:r>
            <w:r>
              <w:br/>
            </w:r>
            <w:r>
              <w:rPr>
                <w:rFonts w:ascii="Times New Roman"/>
                <w:b w:val="false"/>
                <w:i w:val="false"/>
                <w:color w:val="000000"/>
                <w:sz w:val="20"/>
              </w:rPr>
              <w:t>
есебінен</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қалыптастыруға немесе ұлғайтуға бағытталған</w:t>
            </w:r>
            <w:r>
              <w:br/>
            </w:r>
            <w:r>
              <w:rPr>
                <w:rFonts w:ascii="Times New Roman"/>
                <w:b w:val="false"/>
                <w:i w:val="false"/>
                <w:color w:val="000000"/>
                <w:sz w:val="20"/>
              </w:rPr>
              <w:t>
инвестициялар</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бөлiмi</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r>
    </w:tbl>
    <w:p>
      <w:pPr>
        <w:spacing w:after="0"/>
        <w:ind w:left="0"/>
        <w:jc w:val="both"/>
      </w:pPr>
      <w:r>
        <w:rPr>
          <w:rFonts w:ascii="Times New Roman"/>
          <w:b w:val="false"/>
          <w:i w:val="false"/>
          <w:color w:val="000000"/>
          <w:sz w:val="28"/>
        </w:rPr>
        <w:t>   </w:t>
      </w:r>
      <w:r>
        <w:rPr>
          <w:rFonts w:ascii="Times New Roman"/>
          <w:b/>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xml:space="preserve">
                     Атырау қалалық әкімияттың    </w:t>
      </w:r>
      <w:r>
        <w:br/>
      </w:r>
      <w:r>
        <w:rPr>
          <w:rFonts w:ascii="Times New Roman"/>
          <w:b w:val="false"/>
          <w:i w:val="false"/>
          <w:color w:val="000000"/>
          <w:sz w:val="28"/>
        </w:rPr>
        <w:t xml:space="preserve">
                           2008 жылғы 15 желтоқсандағы   </w:t>
      </w:r>
      <w:r>
        <w:br/>
      </w:r>
      <w:r>
        <w:rPr>
          <w:rFonts w:ascii="Times New Roman"/>
          <w:b w:val="false"/>
          <w:i w:val="false"/>
          <w:color w:val="000000"/>
          <w:sz w:val="28"/>
        </w:rPr>
        <w:t xml:space="preserve">
             N 93 шешіміне 3-қосымша     </w:t>
      </w:r>
    </w:p>
    <w:p>
      <w:pPr>
        <w:spacing w:after="0"/>
        <w:ind w:left="0"/>
        <w:jc w:val="both"/>
      </w:pPr>
      <w:r>
        <w:rPr>
          <w:rFonts w:ascii="Times New Roman"/>
          <w:b w:val="false"/>
          <w:i w:val="false"/>
          <w:color w:val="000000"/>
          <w:sz w:val="28"/>
        </w:rPr>
        <w:t>    </w:t>
      </w:r>
      <w:r>
        <w:rPr>
          <w:rFonts w:ascii="Times New Roman"/>
          <w:b/>
          <w:i w:val="false"/>
          <w:color w:val="000080"/>
          <w:sz w:val="28"/>
        </w:rPr>
        <w:t xml:space="preserve">2009 жылға арналған жергілікті бюджетті орындалу </w:t>
      </w:r>
      <w:r>
        <w:br/>
      </w:r>
      <w:r>
        <w:rPr>
          <w:rFonts w:ascii="Times New Roman"/>
          <w:b w:val="false"/>
          <w:i w:val="false"/>
          <w:color w:val="000000"/>
          <w:sz w:val="28"/>
        </w:rPr>
        <w:t>
</w:t>
      </w:r>
      <w:r>
        <w:rPr>
          <w:rFonts w:ascii="Times New Roman"/>
          <w:b/>
          <w:i w:val="false"/>
          <w:color w:val="000080"/>
          <w:sz w:val="28"/>
        </w:rPr>
        <w:t xml:space="preserve">   процесінде қысқартуға жатпайтын жергілікті бюджет </w:t>
      </w:r>
      <w:r>
        <w:br/>
      </w:r>
      <w:r>
        <w:rPr>
          <w:rFonts w:ascii="Times New Roman"/>
          <w:b w:val="false"/>
          <w:i w:val="false"/>
          <w:color w:val="000000"/>
          <w:sz w:val="28"/>
        </w:rPr>
        <w:t>
</w:t>
      </w:r>
      <w:r>
        <w:rPr>
          <w:rFonts w:ascii="Times New Roman"/>
          <w:b/>
          <w:i w:val="false"/>
          <w:color w:val="000080"/>
          <w:sz w:val="28"/>
        </w:rPr>
        <w:t>                   бағдарлама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753"/>
        <w:gridCol w:w="753"/>
        <w:gridCol w:w="673"/>
        <w:gridCol w:w="673"/>
        <w:gridCol w:w="633"/>
        <w:gridCol w:w="911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xml:space="preserve">
   Кiшi функция  </w:t>
            </w:r>
            <w:r>
              <w:br/>
            </w:r>
            <w:r>
              <w:rPr>
                <w:rFonts w:ascii="Times New Roman"/>
                <w:b w:val="false"/>
                <w:i w:val="false"/>
                <w:color w:val="000000"/>
                <w:sz w:val="20"/>
              </w:rPr>
              <w:t>
       Бюджеттiк бағдарламалардың            АТАУЫ</w:t>
            </w:r>
            <w:r>
              <w:br/>
            </w:r>
            <w:r>
              <w:rPr>
                <w:rFonts w:ascii="Times New Roman"/>
                <w:b w:val="false"/>
                <w:i w:val="false"/>
                <w:color w:val="000000"/>
                <w:sz w:val="20"/>
              </w:rPr>
              <w:t xml:space="preserve">
       әкiмгерлері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Кiшi бағдарлама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Атауы</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орта және жалпы орта білім</w:t>
            </w:r>
            <w:r>
              <w:br/>
            </w:r>
            <w:r>
              <w:rPr>
                <w:rFonts w:ascii="Times New Roman"/>
                <w:b w:val="false"/>
                <w:i w:val="false"/>
                <w:color w:val="000000"/>
                <w:sz w:val="20"/>
              </w:rPr>
              <w:t>
беру</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Білім беру бөлiмi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білім беру</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Атырау қалалық әкімияттың   </w:t>
      </w:r>
      <w:r>
        <w:br/>
      </w:r>
      <w:r>
        <w:rPr>
          <w:rFonts w:ascii="Times New Roman"/>
          <w:b w:val="false"/>
          <w:i w:val="false"/>
          <w:color w:val="000000"/>
          <w:sz w:val="28"/>
        </w:rPr>
        <w:t xml:space="preserve">
                                  2008 жылғы 15 желтоқсандағы </w:t>
      </w:r>
      <w:r>
        <w:br/>
      </w:r>
      <w:r>
        <w:rPr>
          <w:rFonts w:ascii="Times New Roman"/>
          <w:b w:val="false"/>
          <w:i w:val="false"/>
          <w:color w:val="000000"/>
          <w:sz w:val="28"/>
        </w:rPr>
        <w:t>
                                    N 93 шешіміне 4-қосымша    </w:t>
      </w:r>
    </w:p>
    <w:p>
      <w:pPr>
        <w:spacing w:after="0"/>
        <w:ind w:left="0"/>
        <w:jc w:val="both"/>
      </w:pPr>
      <w:r>
        <w:rPr>
          <w:rFonts w:ascii="Times New Roman"/>
          <w:b w:val="false"/>
          <w:i w:val="false"/>
          <w:color w:val="000000"/>
          <w:sz w:val="28"/>
        </w:rPr>
        <w:t> </w:t>
      </w:r>
      <w:r>
        <w:rPr>
          <w:rFonts w:ascii="Times New Roman"/>
          <w:b/>
          <w:i w:val="false"/>
          <w:color w:val="000080"/>
          <w:sz w:val="28"/>
        </w:rPr>
        <w:t xml:space="preserve">Қаладағы аудан, аудандық маңызы бар қала, кент, ауыл </w:t>
      </w:r>
      <w:r>
        <w:br/>
      </w:r>
      <w:r>
        <w:rPr>
          <w:rFonts w:ascii="Times New Roman"/>
          <w:b w:val="false"/>
          <w:i w:val="false"/>
          <w:color w:val="000000"/>
          <w:sz w:val="28"/>
        </w:rPr>
        <w:t>
</w:t>
      </w:r>
      <w:r>
        <w:rPr>
          <w:rFonts w:ascii="Times New Roman"/>
          <w:b/>
          <w:i w:val="false"/>
          <w:color w:val="000080"/>
          <w:sz w:val="28"/>
        </w:rPr>
        <w:t xml:space="preserve">  (село), ауылдың (селолық) округ әкімінің аппараттары </w:t>
      </w:r>
      <w:r>
        <w:br/>
      </w:r>
      <w:r>
        <w:rPr>
          <w:rFonts w:ascii="Times New Roman"/>
          <w:b w:val="false"/>
          <w:i w:val="false"/>
          <w:color w:val="000000"/>
          <w:sz w:val="28"/>
        </w:rPr>
        <w:t>
</w:t>
      </w:r>
      <w:r>
        <w:rPr>
          <w:rFonts w:ascii="Times New Roman"/>
          <w:b/>
          <w:i w:val="false"/>
          <w:color w:val="000080"/>
          <w:sz w:val="28"/>
        </w:rPr>
        <w:t xml:space="preserve">    бойынша бюджеттік бағдарламалар </w:t>
      </w:r>
      <w:r>
        <w:br/>
      </w:r>
      <w:r>
        <w:rPr>
          <w:rFonts w:ascii="Times New Roman"/>
          <w:b w:val="false"/>
          <w:i w:val="false"/>
          <w:color w:val="000000"/>
          <w:sz w:val="28"/>
        </w:rPr>
        <w:t>
</w:t>
      </w:r>
      <w:r>
        <w:rPr>
          <w:rFonts w:ascii="Times New Roman"/>
          <w:b/>
          <w:i w:val="false"/>
          <w:color w:val="000080"/>
          <w:sz w:val="28"/>
        </w:rPr>
        <w:t>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2693"/>
      </w:tblGrid>
      <w:tr>
        <w:trPr>
          <w:trHeight w:val="5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р/с</w:t>
            </w:r>
          </w:p>
        </w:tc>
        <w:tc>
          <w:tcPr>
            <w:tcW w:w="1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АТАУЫ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w:t>
            </w:r>
            <w:r>
              <w:br/>
            </w:r>
            <w:r>
              <w:rPr>
                <w:rFonts w:ascii="Times New Roman"/>
                <w:b w:val="false"/>
                <w:i w:val="false"/>
                <w:color w:val="000000"/>
                <w:sz w:val="20"/>
              </w:rPr>
              <w:t>
ауылдық (селолық), ауылдық (селолық) округтің әкімі аппаратының</w:t>
            </w:r>
            <w:r>
              <w:br/>
            </w:r>
            <w:r>
              <w:rPr>
                <w:rFonts w:ascii="Times New Roman"/>
                <w:b w:val="false"/>
                <w:i w:val="false"/>
                <w:color w:val="000000"/>
                <w:sz w:val="20"/>
              </w:rPr>
              <w:t xml:space="preserve">
қызметін қамтамасыз ету </w:t>
            </w:r>
          </w:p>
        </w:tc>
      </w:tr>
      <w:tr>
        <w:trPr>
          <w:trHeight w:val="6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w:t>
            </w:r>
            <w:r>
              <w:br/>
            </w:r>
            <w:r>
              <w:rPr>
                <w:rFonts w:ascii="Times New Roman"/>
                <w:b w:val="false"/>
                <w:i w:val="false"/>
                <w:color w:val="000000"/>
                <w:sz w:val="20"/>
              </w:rPr>
              <w:t xml:space="preserve">
іс-шаралар өткізу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w:t>
            </w:r>
            <w:r>
              <w:br/>
            </w:r>
            <w:r>
              <w:rPr>
                <w:rFonts w:ascii="Times New Roman"/>
                <w:b w:val="false"/>
                <w:i w:val="false"/>
                <w:color w:val="000000"/>
                <w:sz w:val="20"/>
              </w:rPr>
              <w:t>
жергілікті атқарушы органның төтенше резервінің есебінен</w:t>
            </w:r>
            <w:r>
              <w:br/>
            </w:r>
            <w:r>
              <w:rPr>
                <w:rFonts w:ascii="Times New Roman"/>
                <w:b w:val="false"/>
                <w:i w:val="false"/>
                <w:color w:val="000000"/>
                <w:sz w:val="20"/>
              </w:rPr>
              <w:t xml:space="preserve">
іс-шаралар өткізу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1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атқарушы органның шұғыл шығындарға арналған</w:t>
            </w:r>
            <w:r>
              <w:br/>
            </w:r>
            <w:r>
              <w:rPr>
                <w:rFonts w:ascii="Times New Roman"/>
                <w:b w:val="false"/>
                <w:i w:val="false"/>
                <w:color w:val="000000"/>
                <w:sz w:val="20"/>
              </w:rPr>
              <w:t>
резервінің есебінен іс-шаралар өткізу</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1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бюджеттік инвестициялық және концессиялық жобалардың</w:t>
            </w:r>
            <w:r>
              <w:br/>
            </w:r>
            <w:r>
              <w:rPr>
                <w:rFonts w:ascii="Times New Roman"/>
                <w:b w:val="false"/>
                <w:i w:val="false"/>
                <w:color w:val="000000"/>
                <w:sz w:val="20"/>
              </w:rPr>
              <w:t>
техникалық-экономикалық негіздемелерін әзірлеу және оларға</w:t>
            </w:r>
            <w:r>
              <w:br/>
            </w:r>
            <w:r>
              <w:rPr>
                <w:rFonts w:ascii="Times New Roman"/>
                <w:b w:val="false"/>
                <w:i w:val="false"/>
                <w:color w:val="000000"/>
                <w:sz w:val="20"/>
              </w:rPr>
              <w:t>
сараптама жасау</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1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 Үкіметінің шұғыл шығындарға арналған</w:t>
            </w:r>
            <w:r>
              <w:br/>
            </w:r>
            <w:r>
              <w:rPr>
                <w:rFonts w:ascii="Times New Roman"/>
                <w:b w:val="false"/>
                <w:i w:val="false"/>
                <w:color w:val="000000"/>
                <w:sz w:val="20"/>
              </w:rPr>
              <w:t xml:space="preserve">
резервінің есебінен іс-шаралар өткізу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1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атқарушы органы резервінің қаражаты есебінен</w:t>
            </w:r>
            <w:r>
              <w:br/>
            </w:r>
            <w:r>
              <w:rPr>
                <w:rFonts w:ascii="Times New Roman"/>
                <w:b w:val="false"/>
                <w:i w:val="false"/>
                <w:color w:val="000000"/>
                <w:sz w:val="20"/>
              </w:rPr>
              <w:t>
соттардың шешімдері бойынша жергілікті атқарушы органдардың міндеттемелерін орындау</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1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Мектепке дейінгі тәрбие ұйымдарын қолдау </w:t>
            </w:r>
          </w:p>
        </w:tc>
      </w:tr>
      <w:tr>
        <w:trPr>
          <w:trHeight w:val="5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1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Ауылдың (селолық) жерлерде балаларды мектепке дейін тегін алып</w:t>
            </w:r>
            <w:r>
              <w:br/>
            </w:r>
            <w:r>
              <w:rPr>
                <w:rFonts w:ascii="Times New Roman"/>
                <w:b w:val="false"/>
                <w:i w:val="false"/>
                <w:color w:val="000000"/>
                <w:sz w:val="20"/>
              </w:rPr>
              <w:t>
баруды және кері алып келуді ұйымдастыру</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p>
            <w:pPr>
              <w:spacing w:after="20"/>
              <w:ind w:left="20"/>
              <w:jc w:val="both"/>
            </w:pPr>
            <w:r>
              <w:rPr>
                <w:rFonts w:ascii="Times New Roman"/>
                <w:b w:val="false"/>
                <w:i w:val="false"/>
                <w:color w:val="000000"/>
                <w:sz w:val="20"/>
              </w:rPr>
              <w:t> </w:t>
            </w:r>
          </w:p>
        </w:tc>
        <w:tc>
          <w:tcPr>
            <w:tcW w:w="1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Ерекше жағдайларда сырқаты ауыр адамдарды дәрігерлік көмек</w:t>
            </w:r>
            <w:r>
              <w:br/>
            </w:r>
            <w:r>
              <w:rPr>
                <w:rFonts w:ascii="Times New Roman"/>
                <w:b w:val="false"/>
                <w:i w:val="false"/>
                <w:color w:val="000000"/>
                <w:sz w:val="20"/>
              </w:rPr>
              <w:t>
көрсететін ең жағын денсаулық сақтау ұйымына жеткізуді</w:t>
            </w:r>
            <w:r>
              <w:br/>
            </w:r>
            <w:r>
              <w:rPr>
                <w:rFonts w:ascii="Times New Roman"/>
                <w:b w:val="false"/>
                <w:i w:val="false"/>
                <w:color w:val="000000"/>
                <w:sz w:val="20"/>
              </w:rPr>
              <w:t xml:space="preserve">
ұйымдастыру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1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p>
            <w:pPr>
              <w:spacing w:after="20"/>
              <w:ind w:left="20"/>
              <w:jc w:val="both"/>
            </w:pPr>
            <w:r>
              <w:rPr>
                <w:rFonts w:ascii="Times New Roman"/>
                <w:b w:val="false"/>
                <w:i w:val="false"/>
                <w:color w:val="000000"/>
                <w:sz w:val="20"/>
              </w:rPr>
              <w:t> </w:t>
            </w:r>
          </w:p>
        </w:tc>
        <w:tc>
          <w:tcPr>
            <w:tcW w:w="1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маңызы бар қаланың, кенттің, ауылдық (селолық),</w:t>
            </w:r>
            <w:r>
              <w:br/>
            </w:r>
            <w:r>
              <w:rPr>
                <w:rFonts w:ascii="Times New Roman"/>
                <w:b w:val="false"/>
                <w:i w:val="false"/>
                <w:color w:val="000000"/>
                <w:sz w:val="20"/>
              </w:rPr>
              <w:t>
ауылдық (селолық) округтің мемлекеттік тұрғын үй қорының</w:t>
            </w:r>
            <w:r>
              <w:br/>
            </w:r>
            <w:r>
              <w:rPr>
                <w:rFonts w:ascii="Times New Roman"/>
                <w:b w:val="false"/>
                <w:i w:val="false"/>
                <w:color w:val="000000"/>
                <w:sz w:val="20"/>
              </w:rPr>
              <w:t>
сақталуын ұйымдастыру</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1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c>
          <w:tcPr>
            <w:tcW w:w="1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1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w:t>
            </w:r>
          </w:p>
        </w:tc>
        <w:tc>
          <w:tcPr>
            <w:tcW w:w="1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Жерлеу орындарын күтіп-ұстау және туысы жоқ адамдарды жерлеу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w:t>
            </w:r>
          </w:p>
        </w:tc>
        <w:tc>
          <w:tcPr>
            <w:tcW w:w="1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Елді мекендерді абаттандыру мен көгалдандыру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w:t>
            </w:r>
          </w:p>
        </w:tc>
        <w:tc>
          <w:tcPr>
            <w:tcW w:w="1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w:t>
            </w:r>
          </w:p>
        </w:tc>
        <w:tc>
          <w:tcPr>
            <w:tcW w:w="1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Аудандық маңызы бар қалаларда, кенттерде, ауылдарда селоларда), ауылдық (селолық) округтерде автомобиль жолдарын инфрақұрылымын дамыту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w:t>
            </w:r>
          </w:p>
        </w:tc>
        <w:tc>
          <w:tcPr>
            <w:tcW w:w="1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Аудандық маңызы бар қалаларда, кенттерде, ауылдарда селоларда), ауылдық (селолық) округтерде автомобиль жолдарының жұмыс істеуін қамтамасыз ету </w:t>
            </w:r>
          </w:p>
        </w:tc>
      </w:tr>
    </w:tbl>
    <w:p>
      <w:pPr>
        <w:spacing w:after="0"/>
        <w:ind w:left="0"/>
        <w:jc w:val="both"/>
      </w:pPr>
      <w:r>
        <w:rPr>
          <w:rFonts w:ascii="Times New Roman"/>
          <w:b w:val="false"/>
          <w:i w:val="false"/>
          <w:color w:val="000000"/>
          <w:sz w:val="28"/>
        </w:rPr>
        <w:t>таблицаның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893"/>
        <w:gridCol w:w="1093"/>
        <w:gridCol w:w="873"/>
        <w:gridCol w:w="1193"/>
        <w:gridCol w:w="1073"/>
        <w:gridCol w:w="973"/>
        <w:gridCol w:w="1173"/>
        <w:gridCol w:w="1333"/>
        <w:gridCol w:w="1353"/>
        <w:gridCol w:w="1813"/>
      </w:tblGrid>
      <w:tr>
        <w:trPr>
          <w:trHeight w:val="30" w:hRule="atLeast"/>
        </w:trPr>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N</w:t>
            </w:r>
            <w:r>
              <w:br/>
            </w:r>
            <w:r>
              <w:rPr>
                <w:rFonts w:ascii="Times New Roman"/>
                <w:b w:val="false"/>
                <w:i w:val="false"/>
                <w:color w:val="000000"/>
                <w:sz w:val="20"/>
              </w:rPr>
              <w:t>
р/с</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Атырау селолық округі</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Ақсай селолық округі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Дамба селолық округі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Қайыршахты селолық округі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Геолог селолық округі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Жұмыскер поселкелік</w:t>
            </w:r>
            <w:r>
              <w:br/>
            </w:r>
            <w:r>
              <w:rPr>
                <w:rFonts w:ascii="Times New Roman"/>
                <w:b w:val="false"/>
                <w:i w:val="false"/>
                <w:color w:val="000000"/>
                <w:sz w:val="20"/>
              </w:rPr>
              <w:t xml:space="preserve">
                            округі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Кенөзек</w:t>
            </w:r>
            <w:r>
              <w:br/>
            </w:r>
            <w:r>
              <w:rPr>
                <w:rFonts w:ascii="Times New Roman"/>
                <w:b w:val="false"/>
                <w:i w:val="false"/>
                <w:color w:val="000000"/>
                <w:sz w:val="20"/>
              </w:rPr>
              <w:t>
                                  селолық округі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Балықшы                                           пос.округі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Еркінқала                                         село.округі</w:t>
            </w:r>
          </w:p>
        </w:tc>
        <w:tc>
          <w:tcPr>
            <w:tcW w:w="0" w:type="auto"/>
            <w:vMerge/>
            <w:tcBorders>
              <w:top w:val="nil"/>
              <w:left w:val="single" w:color="cfcfcf" w:sz="5"/>
              <w:bottom w:val="single" w:color="cfcfcf" w:sz="5"/>
              <w:right w:val="single" w:color="cfcfcf" w:sz="5"/>
            </w:tcBorders>
          </w:tcP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8165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6806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6166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7820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7863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7737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5335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7300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66708</w:t>
            </w:r>
          </w:p>
        </w:tc>
      </w:tr>
      <w:tr>
        <w:trPr>
          <w:trHeight w:val="25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28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10308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17483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11234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12098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51123</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14600</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Барлығы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9265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18914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7366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27103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21197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9537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18633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8900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132431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