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5d27" w14:textId="3c75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ауданының мүгедектері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әкімиятының 2008 жылғы 20 тамыздағы № 222 қаулысы. Атырау облысы Жылыой ауданының Әділет басқармасында 2008 жылғы 22 қыркүйекте № 4-2-96 болып тіркелді. Күші жойылды - Атырау облысы Жылыой ауданы әкімдігінің 2016 жылғы 20 сәуірдегі № 163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ауданы әкімдігінің 20.04.2016 № </w:t>
      </w:r>
      <w:r>
        <w:rPr>
          <w:rFonts w:ascii="Times New Roman"/>
          <w:b w:val="false"/>
          <w:i w:val="false"/>
          <w:color w:val="ff0000"/>
          <w:sz w:val="28"/>
        </w:rPr>
        <w:t>163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13 сәуірдегі № 39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әкімият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Орталық атқарушы орган айқындайтын тәртіппен ауыр жұмыстардағы, зиянды, қауіпті еңбек жағдайлары бар жұмыстардағы жұмыс орындарын есепке алмай, жұмыс орындары санының үш пайызы мөлшерінде мүгедектер үшін жұмыс орындарының квотасы белгіленсін.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Жылыой ауданы әкімдігінің 08.01.2016 N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 Сагиевке жүктелсін.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күнтiзбелiк он күн өткен соң қолданысқа енгiзiледi.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Дүйсенғалиев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