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4d52" w14:textId="59e4d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2008 жылғы 24 желтоқсандағы 
N 8-3 шешімі Жылыой аудандық Әділет басқармасында 2009 жылғы 14 қаңтарда N 4-2-106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148-ІІ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және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сәйкес, аудандық әкімияттың 19 желтоқсан 2008 жылғы N 327 қаулысын қарап, аудандық мәслихаттың кезекті VІІІ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келесідей көлемде бекiтілсiн: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</w:t>
      </w:r>
      <w:r>
        <w:rPr>
          <w:rFonts w:ascii="Times New Roman"/>
          <w:b w:val="false"/>
          <w:i w:val="false"/>
          <w:color w:val="000000"/>
          <w:sz w:val="28"/>
        </w:rPr>
        <w:t>15 416 620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9 654 188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57 670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түсiмдер – 73 726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түсімдері- 178 083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 </w:t>
      </w:r>
      <w:r>
        <w:rPr>
          <w:rFonts w:ascii="Times New Roman"/>
          <w:b w:val="false"/>
          <w:i w:val="false"/>
          <w:color w:val="000000"/>
          <w:sz w:val="28"/>
        </w:rPr>
        <w:t>15 810 316</w:t>
      </w:r>
      <w:r>
        <w:rPr>
          <w:rFonts w:ascii="Times New Roman"/>
          <w:b w:val="false"/>
          <w:i w:val="false"/>
          <w:color w:val="000000"/>
          <w:sz w:val="28"/>
        </w:rPr>
        <w:t xml:space="preserve">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қаржы активтерін сатып алу- 0 мың 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-393 696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қалдығы – 393 696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Тендер өткізілмеуіне байланысты қала әкімшілігіндегі 123 004 000 412 бағдарламасындағы 115 млн.теңге шілде айынан қыркүйек айына ығыстырылсын;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 тармаққа өзгерістер енгізілді - Жылыой аудандық мәслихатының 2009.01.26 </w:t>
      </w:r>
      <w:r>
        <w:rPr>
          <w:rFonts w:ascii="Times New Roman"/>
          <w:b w:val="false"/>
          <w:i w:val="false"/>
          <w:color w:val="000000"/>
          <w:sz w:val="28"/>
        </w:rPr>
        <w:t>N 9-1</w:t>
      </w:r>
      <w:r>
        <w:rPr>
          <w:rFonts w:ascii="Times New Roman"/>
          <w:b w:val="false"/>
          <w:i/>
          <w:color w:val="800000"/>
          <w:sz w:val="28"/>
        </w:rPr>
        <w:t xml:space="preserve">, 2009.04.24 </w:t>
      </w:r>
      <w:r>
        <w:rPr>
          <w:rFonts w:ascii="Times New Roman"/>
          <w:b w:val="false"/>
          <w:i w:val="false"/>
          <w:color w:val="000000"/>
          <w:sz w:val="28"/>
        </w:rPr>
        <w:t>N 11-1</w:t>
      </w:r>
      <w:r>
        <w:rPr>
          <w:rFonts w:ascii="Times New Roman"/>
          <w:b w:val="false"/>
          <w:i/>
          <w:color w:val="800000"/>
          <w:sz w:val="28"/>
        </w:rPr>
        <w:t xml:space="preserve">, 2009.07.03 </w:t>
      </w:r>
      <w:r>
        <w:rPr>
          <w:rFonts w:ascii="Times New Roman"/>
          <w:b w:val="false"/>
          <w:i w:val="false"/>
          <w:color w:val="000000"/>
          <w:sz w:val="28"/>
        </w:rPr>
        <w:t>N 13-1</w:t>
      </w:r>
      <w:r>
        <w:rPr>
          <w:rFonts w:ascii="Times New Roman"/>
          <w:b w:val="false"/>
          <w:i/>
          <w:color w:val="800000"/>
          <w:sz w:val="28"/>
        </w:rPr>
        <w:t xml:space="preserve">, 2009.10.16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2009 жылға арналған аудандық бюджет табыстары Қазақстан Республикасының Бюджет кодексіне және "2009 жылға арналған облыстық бюджет туралы" облыстық мәслихаттың шешіміне сәйкес мынандай түсімдер есебінде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белгілеген кірістерді бөлу нормативтері  бойынша жеке табыс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мәслихат белгілеген кірістерді бөлу нормативтері бойынша әлеуметтiк салық;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дара кәсіпкерлер мүлкіне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тіркелген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аумағында өндірілген құрамындағы этиль спиртінің көлемі 0,5 проценттен аспайтын сыраға;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бензинге және дизель отынына;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дара кәсіпкерлерді мемлекеттік тіркегені үшін алым;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аукциондардан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 мемлекеттiк тiркегені, сондай-ақ оларды тіркегені үшiн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жылжымайтын мүлiкке құқықтарды және онымен жасалатын мәмілелерді мемлекеттiк тiркегені үшiн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бөлінген белдеуінде және елді мекендерде сыртқы жарнаманы орналастырғаны үшін төлемақы;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 есебіне жазылатын консулдық алымнан және мемлекеттік баждардан басқа, мемлекеттік баж.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салықтық емес түсiмдер: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меншіктен түсетін кірістер: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шешімі бойынша құрылған коммуналдық мемлекеттік кәсіпорындардың таза кірісі бөлігінің түсімдері;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меншiгіндегі акциялардың мемлекеттік  пакеттерiне дивиденттер;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меншігіндегі заңды тұлғаларға қатысу үлестеріне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ауданның коммуналдық меншігінің  мүлкін жалға беруден түсетін кірістер;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меншігінен түсетін басқа да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мекемелердің тауарлар өткізуінен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қаржыландырылатын мемлекеттiк мекемелер ұйымдастыратын мемлекеттiк сатып алуды өткізуден түсетін ақша түсімдері;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 бюджетінен қаржыландырылатын мемлекеттік мекемелер салатын айыппұлдар, өсімпұлдар, санкциялар, өндіріп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негізгі капиталды сатудан түсетін түсiмдер: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мекемелерге бекітіліп берілген мүлікті сатудан түсетін ақша;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қоспағанда, жер учаскелерін сатудан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облыстық бюджеттен берілетін трансферттер.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бюджетiнiң облыстық бюджетке алым көлемi – 8 062 010 мың теңге көлемінде екені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2009 жылға арналған аудандық бюджетте облыстық бюджеттен жалпы сомасы 321 499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Қазақстан Республикасында бiлiм берудiң 2005-2010 жылдарға арналған мемлекеттiк бағдарламасының iс шараларын iске асыруға: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 лингофондық және мультимедиалық кабинеттер құруға – 22 164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орта және жалпы орта білім беретін мемлекеттік мекемелердегі физика, химия, биология кабинеттерін оқу жабдығымен жарақтандыруға – 12 290 мың теңге;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саласында жаңа технология оқу жүйесін енгізуге – 29 755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жаңадан іске қосылатын білім беру объектілерін ұстауға – 106 488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саласына қатысты мекемелерді материалды-техникалық жарақтандыруға – 5 000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18 жасқа дейінгі балаларына мемлекеттік жәрдемақылар төлеуге – 6 672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4 тармаққа өзгеріс енгізілді, келесі мазмұндағы жолдармен және 1) тармақшамен толықтырылды - Жылыой аудандық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>N 11-1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 және жастар тәжірибесі бағдарламасын кеңейтуге – 27 278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 төменгі күнкөріс деңгейі мөлшерінің өсуіне байланысты 18 жасқа дейінгі балаларға ай сайынғы мемлекеттік жәрдемақы төлеуге -  733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ұстауға – 131 823 мың теңге;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2009 жылға арналған аудандық бюджетте Ұлы Отан Соғысының қатысушылары мен мүгедектеріне бір жолғы әлеуметтік көмек үшін 2 600 мың теңге сомасында қаражат қаралғаны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 мен мүгедектеріне 100 мың теңге мөлшерінде бір жолғы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мемлекеттік атаулы әлеуметтік көмек төлеуге – 714 мың теңге ағымдағы трансферттер қаралғаны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 әкімінің шұғыл шығындарға арналған резервтік қоры 3 989 мың теңге көлемінде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5 тармаққа өзгеріс енгізілді - Жылыой аудандық мәслихатының 2009.04.24 </w:t>
      </w:r>
      <w:r>
        <w:rPr>
          <w:rFonts w:ascii="Times New Roman"/>
          <w:b w:val="false"/>
          <w:i w:val="false"/>
          <w:color w:val="000000"/>
          <w:sz w:val="28"/>
        </w:rPr>
        <w:t>N 11-1</w:t>
      </w:r>
      <w:r>
        <w:rPr>
          <w:rFonts w:ascii="Times New Roman"/>
          <w:b w:val="false"/>
          <w:i/>
          <w:color w:val="80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2009 жылға арналған аудандық бюджеттің құрамында әрбір ауылдық (селолық) округтердің әкімдерінің аппаратарының бюджеттік бағдарламаларын қаржыландыру мөлшері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2009 жылға арналған аудандық бюджетті атқару процесінде облыстық мәслихаттың шешімімен белгіленген бағдарламалар ескеріле отырып, секвестрлеуге жатпайтын аудандық бюджеттің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мәслихаттың 2007 жылғы 19 желтоқсандағы N 3/2 "Жылыой ауданының 2008 жылға арналған аудандық бюджет туралы"  шешімінің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2009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VIII cессиясының төрағасы:          Т. Қыдырбаев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 М. Кенғанов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16-1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8-3 шешіміне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жылғы нақтыланған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 қосымша жаңа редакцияда - Жылыой аудандық мәслихатының 2009.01.26 </w:t>
      </w:r>
      <w:r>
        <w:rPr>
          <w:rFonts w:ascii="Times New Roman"/>
          <w:b w:val="false"/>
          <w:i w:val="false"/>
          <w:color w:val="000000"/>
          <w:sz w:val="28"/>
        </w:rPr>
        <w:t>N 9-1</w:t>
      </w:r>
      <w:r>
        <w:rPr>
          <w:rFonts w:ascii="Times New Roman"/>
          <w:b w:val="false"/>
          <w:i/>
          <w:color w:val="800000"/>
          <w:sz w:val="28"/>
        </w:rPr>
        <w:t xml:space="preserve">, 2009.04.24 </w:t>
      </w:r>
      <w:r>
        <w:rPr>
          <w:rFonts w:ascii="Times New Roman"/>
          <w:b w:val="false"/>
          <w:i w:val="false"/>
          <w:color w:val="000000"/>
          <w:sz w:val="28"/>
        </w:rPr>
        <w:t>N 11-1</w:t>
      </w:r>
      <w:r>
        <w:rPr>
          <w:rFonts w:ascii="Times New Roman"/>
          <w:b w:val="false"/>
          <w:i/>
          <w:color w:val="800000"/>
          <w:sz w:val="28"/>
        </w:rPr>
        <w:t xml:space="preserve">, 2009.07.03 </w:t>
      </w:r>
      <w:r>
        <w:rPr>
          <w:rFonts w:ascii="Times New Roman"/>
          <w:b w:val="false"/>
          <w:i w:val="false"/>
          <w:color w:val="000000"/>
          <w:sz w:val="28"/>
        </w:rPr>
        <w:t>N 13-1</w:t>
      </w:r>
      <w:r>
        <w:rPr>
          <w:rFonts w:ascii="Times New Roman"/>
          <w:b w:val="false"/>
          <w:i/>
          <w:color w:val="800000"/>
          <w:sz w:val="28"/>
        </w:rPr>
        <w:t xml:space="preserve">, 2009.10.16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73"/>
        <w:gridCol w:w="693"/>
        <w:gridCol w:w="3231"/>
        <w:gridCol w:w="21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Ішкi сыныбы               Атауы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15 416 620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14 984 346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17 663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14 882 666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14 704 413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139 157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46 768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11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81 242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16 353</w:t>
            </w:r>
          </w:p>
        </w:tc>
      </w:tr>
      <w:tr>
        <w:trPr>
          <w:trHeight w:val="4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10 240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мекемелердiң тауарларды (жұмыстар- ды, қызметтерді) өткiзуiнен түсетiн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мемле- кеттiк мекемелердiң тауарларды (жұмыстарды, қызметтерді) өткiзуiнен түсетiн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мемле- кеттiк мекемелер ұйымдастыратын мемлекеттiк сатып алуды өткiзуден түсетiн ақша түсiмдерi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мемле- кеттiк мекемелер ұйымдастыратын мемлекеттiк сатып алуды өткiзуден түсетiн ақша түсiмдерi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</w:p>
        </w:tc>
      </w:tr>
      <w:tr>
        <w:trPr>
          <w:trHeight w:val="15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бюджеттен қаржыландырылатын, сондай-ақ Қазақстан Республикасы Ұлттық банкiнiң бюджетiнен (шығыстар сметасынан)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ұсталатын және қаржыландырылатын мемлекеттiк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салатын айыппұлдар, өсiмпұлдар, санкциялар, өндiрiп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56 683</w:t>
            </w:r>
          </w:p>
        </w:tc>
      </w:tr>
      <w:tr>
        <w:trPr>
          <w:trHeight w:val="19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мемлекеттiк бюджеттен қаржыланды- 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56 683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30 244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30 244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29 968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320 788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органдарынан түсетiн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320 788</w:t>
            </w:r>
          </w:p>
        </w:tc>
      </w:tr>
      <w:tr>
        <w:trPr>
          <w:trHeight w:val="1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320 788</w:t>
            </w:r>
          </w:p>
        </w:tc>
      </w:tr>
      <w:tr>
        <w:trPr>
          <w:trHeight w:val="2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393 696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393 696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844"/>
        <w:gridCol w:w="783"/>
        <w:gridCol w:w="783"/>
        <w:gridCol w:w="8430"/>
        <w:gridCol w:w="2264"/>
      </w:tblGrid>
      <w:tr>
        <w:trPr>
          <w:trHeight w:val="9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Бюд.бағ.әкімшісі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Бағдарлама            Атауы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15 810 316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144 277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121222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маслихатының қызметiн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11 610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қызметiн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44 973</w:t>
            </w:r>
          </w:p>
        </w:tc>
      </w:tr>
      <w:tr>
        <w:trPr>
          <w:trHeight w:val="7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64 639</w:t>
            </w:r>
          </w:p>
        </w:tc>
      </w:tr>
      <w:tr>
        <w:trPr>
          <w:trHeight w:val="11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кенттің, ауылдың, (селоның),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округтің әкiмi аппаратының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64 639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13 677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13 677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11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қаматамасыз етуді 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9 378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9 378</w:t>
            </w:r>
          </w:p>
        </w:tc>
      </w:tr>
      <w:tr>
        <w:trPr>
          <w:trHeight w:val="5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 жоспарлау бөлiмiнің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9 378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шеңберiндегi iс-шаралар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4 502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1 692 103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355 239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ауыл,(село),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әкiмiнің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355 239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355 239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1 318 121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беру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1 318 121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1 223 423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үшiн қосымша бiлiм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64 079</w:t>
            </w:r>
          </w:p>
        </w:tc>
      </w:tr>
      <w:tr>
        <w:trPr>
          <w:trHeight w:val="11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трансферттердің есебiнен білім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берудің мемлекеттік жүйесіне оқытудың жаңа технологияларын енгізу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30 619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18 743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беру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18 743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бөлiмiнiң қызметiн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10 769</w:t>
            </w:r>
          </w:p>
        </w:tc>
      </w:tr>
      <w:tr>
        <w:trPr>
          <w:trHeight w:val="10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оқулықтармен оқу-әдістемелік кешендерді сатып алу және жеткiзу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өткізу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179 119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158 328</w:t>
            </w:r>
          </w:p>
        </w:tc>
      </w:tr>
      <w:tr>
        <w:trPr>
          <w:trHeight w:val="7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(село), ауылдық (селолық) округ әкiмiнің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17 211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әлеуметтiк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17 211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141 117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70 613</w:t>
            </w:r>
          </w:p>
        </w:tc>
      </w:tr>
      <w:tr>
        <w:trPr>
          <w:trHeight w:val="14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  сақтау, бiлiм беру, әлеуметтiк қамтамасыз ету, мәдениет және спорт мамандарына отын сатып алуға Қазақстан Республикасының заңнамасына сәйкес әлеуметтiк көмек көрсету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</w:t>
            </w:r>
          </w:p>
        </w:tc>
      </w:tr>
      <w:tr>
        <w:trPr>
          <w:trHeight w:val="6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мұқтаж азаматтардың жекелеген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топтарына әлеуметтiк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18 085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37 621</w:t>
            </w:r>
          </w:p>
        </w:tc>
      </w:tr>
      <w:tr>
        <w:trPr>
          <w:trHeight w:val="12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сәйкес, мұқтаж мүгедектерді міндетті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гигеналық құралдармен қамтамасыз етуге және ымдалу тілі мамандарының, жеке көмекшілердің қызмет көрсету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қамтама- сыз ету салаларындағы өзге де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20 791</w:t>
            </w:r>
          </w:p>
        </w:tc>
      </w:tr>
      <w:tr>
        <w:trPr>
          <w:trHeight w:val="4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20 791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әлеуметтiк бағдарла- малар бөлiмiнiң қызметiн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19 449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әлеуметтiк төлемдердi есептеу, төлеу мен жеткiзу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қызметтерге ақы төлеу  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830 664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шаруашылы- ғы, жолаушылар көлiгi және автомобиль жолдары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703000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(село), ауылдық (селолық) округ әкiмiнің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698 000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509 000</w:t>
            </w:r>
          </w:p>
        </w:tc>
      </w:tr>
      <w:tr>
        <w:trPr>
          <w:trHeight w:val="5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189 000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104 864</w:t>
            </w:r>
          </w:p>
        </w:tc>
      </w:tr>
      <w:tr>
        <w:trPr>
          <w:trHeight w:val="7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(село), ауылдық (селолық) округ әкiмiнің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104 864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36 294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акпараттық кеңiстiк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225 932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176 126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26 126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26 126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</w:t>
            </w:r>
          </w:p>
        </w:tc>
      </w:tr>
      <w:tr>
        <w:trPr>
          <w:trHeight w:val="10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30 464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29 464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29 464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 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акпараттық кеңiстiктi ұйымдастыру жөнiндегi өзге де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</w:p>
        </w:tc>
      </w:tr>
      <w:tr>
        <w:trPr>
          <w:trHeight w:val="5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бөлiмiнiң қызметiн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 бөлiмiнiң қызметiн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бөлiмiнің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</w:t>
            </w:r>
          </w:p>
        </w:tc>
      </w:tr>
      <w:tr>
        <w:trPr>
          <w:trHeight w:val="11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бөлiмiнiң қызметiн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11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саласының мамандарын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 асыру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бөлiмiнiң қызметiн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20 229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20229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бөлiмiнiң қызметiн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16 173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бөлiмiнiң қызметiн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шаруашылы- ғы, жолаушылар көлiгi және автомобиль жолдары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</w:t>
            </w:r>
          </w:p>
        </w:tc>
      </w:tr>
      <w:tr>
        <w:trPr>
          <w:trHeight w:val="7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</w:t>
            </w:r>
          </w:p>
        </w:tc>
      </w:tr>
      <w:tr>
        <w:trPr>
          <w:trHeight w:val="12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автомобильдер жолдарын, қала және елді мекендер көшелерін жөндеу және ұстау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4 339 653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4 339 653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4 334 610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4 330 136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тұрғын-үй коммуналдық шаруашылығы, жолаушылар көлiгi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</w:t>
            </w:r>
          </w:p>
        </w:tc>
      </w:tr>
      <w:tr>
        <w:trPr>
          <w:trHeight w:val="7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шаруашылығы, жолаушылар көлiгi және автомобиль жолдары бөлiмiнiң қызметiн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8 062 019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8 062 019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8 062 019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8 062 010</w:t>
            </w:r>
          </w:p>
        </w:tc>
      </w:tr>
      <w:tr>
        <w:trPr>
          <w:trHeight w:val="2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ЖАСАЛҒАН ОПЕРАЦИЯДАН ҚАЛДЫҚ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(дефицит)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-393 696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16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16-1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8-3 шешіміне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Қаладағы аудан, аудандық маңызы бар қаланың,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кенттің, ауылдың, (селоның), ауылдық (селолық)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округтің әкiмi аппаратын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2 қосымша жаңа редакцияда - Жылыой аудандық мәслихатының 2009.01.26 </w:t>
      </w:r>
      <w:r>
        <w:rPr>
          <w:rFonts w:ascii="Times New Roman"/>
          <w:b w:val="false"/>
          <w:i w:val="false"/>
          <w:color w:val="000000"/>
          <w:sz w:val="28"/>
        </w:rPr>
        <w:t>N 9-1</w:t>
      </w:r>
      <w:r>
        <w:rPr>
          <w:rFonts w:ascii="Times New Roman"/>
          <w:b w:val="false"/>
          <w:i/>
          <w:color w:val="800000"/>
          <w:sz w:val="28"/>
        </w:rPr>
        <w:t xml:space="preserve">, 2009.04.24 </w:t>
      </w:r>
      <w:r>
        <w:rPr>
          <w:rFonts w:ascii="Times New Roman"/>
          <w:b w:val="false"/>
          <w:i w:val="false"/>
          <w:color w:val="000000"/>
          <w:sz w:val="28"/>
        </w:rPr>
        <w:t>N 11-1</w:t>
      </w:r>
      <w:r>
        <w:rPr>
          <w:rFonts w:ascii="Times New Roman"/>
          <w:b w:val="false"/>
          <w:i/>
          <w:color w:val="800000"/>
          <w:sz w:val="28"/>
        </w:rPr>
        <w:t xml:space="preserve">, 2009.07.03 </w:t>
      </w:r>
      <w:r>
        <w:rPr>
          <w:rFonts w:ascii="Times New Roman"/>
          <w:b w:val="false"/>
          <w:i w:val="false"/>
          <w:color w:val="000000"/>
          <w:sz w:val="28"/>
        </w:rPr>
        <w:t>N 13-1</w:t>
      </w:r>
      <w:r>
        <w:rPr>
          <w:rFonts w:ascii="Times New Roman"/>
          <w:b w:val="false"/>
          <w:i/>
          <w:color w:val="800000"/>
          <w:sz w:val="28"/>
        </w:rPr>
        <w:t xml:space="preserve">, 2009.10.16 </w:t>
      </w:r>
      <w:r>
        <w:rPr>
          <w:rFonts w:ascii="Times New Roman"/>
          <w:b w:val="false"/>
          <w:i w:val="false"/>
          <w:color w:val="000000"/>
          <w:sz w:val="28"/>
        </w:rPr>
        <w:t>N 16-1</w:t>
      </w:r>
      <w:r>
        <w:rPr>
          <w:rFonts w:ascii="Times New Roman"/>
          <w:b w:val="false"/>
          <w:i/>
          <w:color w:val="800000"/>
          <w:sz w:val="28"/>
        </w:rPr>
        <w:t xml:space="preserve"> шешімдерімен.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6357"/>
        <w:gridCol w:w="1634"/>
        <w:gridCol w:w="1432"/>
        <w:gridCol w:w="1351"/>
        <w:gridCol w:w="1535"/>
      </w:tblGrid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</w:t>
            </w:r>
          </w:p>
        </w:tc>
      </w:tr>
      <w:tr>
        <w:trPr>
          <w:trHeight w:val="1005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ауылдың,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әкiмi аппаратының қызметін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</w:t>
            </w:r>
          </w:p>
        </w:tc>
      </w:tr>
      <w:tr>
        <w:trPr>
          <w:trHeight w:val="495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ұйымдарын қолдау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355 239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195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көгалдандыру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480 780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  <w:r>
        <w:rPr>
          <w:rFonts w:ascii="Times New Roman"/>
          <w:b/>
          <w:i w:val="false"/>
          <w:color w:val="000080"/>
          <w:sz w:val="28"/>
        </w:rPr>
        <w:t>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6314"/>
        <w:gridCol w:w="1094"/>
        <w:gridCol w:w="1440"/>
        <w:gridCol w:w="1542"/>
        <w:gridCol w:w="1911"/>
      </w:tblGrid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97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ауылдың,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64 639</w:t>
            </w:r>
          </w:p>
        </w:tc>
      </w:tr>
      <w:tr>
        <w:trPr>
          <w:trHeight w:val="46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355 239</w:t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17 211</w:t>
            </w:r>
          </w:p>
        </w:tc>
      </w:tr>
      <w:tr>
        <w:trPr>
          <w:trHeight w:val="36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33 170</w:t>
            </w:r>
          </w:p>
        </w:tc>
      </w:tr>
      <w:tr>
        <w:trPr>
          <w:trHeight w:val="37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36 294</w:t>
            </w:r>
          </w:p>
        </w:tc>
      </w:tr>
      <w:tr>
        <w:trPr>
          <w:trHeight w:val="375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көгалдандыру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35 400</w:t>
            </w:r>
          </w:p>
        </w:tc>
      </w:tr>
      <w:tr>
        <w:trPr>
          <w:trHeight w:val="27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541 953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</w:t>
      </w:r>
      <w:r>
        <w:rPr>
          <w:rFonts w:ascii="Times New Roman"/>
          <w:b w:val="false"/>
          <w:i w:val="false"/>
          <w:color w:val="000000"/>
          <w:sz w:val="28"/>
        </w:rPr>
        <w:t xml:space="preserve"> 8-3 шешіміне 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бюджетті атқару процесінде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облыстық мәслихаттың шешімімен белгіленген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ескеріле отырып, секвестрлеуге жатпайтын аудандық бюджеттің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93"/>
        <w:gridCol w:w="873"/>
        <w:gridCol w:w="10353"/>
      </w:tblGrid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Бюджеттік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Бағдарлама                    АТАУЫ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</w:p>
        </w:tc>
      </w:tr>
      <w:tr>
        <w:trPr>
          <w:trHeight w:val="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