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9989" w14:textId="cae9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1992 жылы туылған азаматтарын 2009 жылы шақыру учаскелеріне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2008 жылғы 31 желтоқсандағы N 25 шешімі. Атырау облысының Әділет департаменті Мақат ауданының әділет басқармасында 2009 жылғы 15 қаңтарда N 4-7-92 тіркелді. Күші жойылды - Мақат ауданы әкімінің 2009 жылғы 30 желтоқсандағы N 27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Мақат ауданы әкімінің 2009 жылғы 30 желтоқсандағы N 27 </w:t>
      </w:r>
      <w:r>
        <w:rPr>
          <w:rFonts w:ascii="Times New Roman"/>
          <w:b w:val="false"/>
          <w:i w:val="false"/>
          <w:color w:val="00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33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    N 74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 бабын басшылыққа алып,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көлемінде тұратын шақыру учаскесіне тіркелетін жылы он жеті жасқа толатын 1992 жылы туылған ер азаматтарды 2009 жылдың қаңтар-наурыз айларында Мақат аудандық Қорғаныс істері жөніндегі  бөлімінде тіркеуге алу жүргізілсін.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шақыру учаскесінде тіркеуге алуды жүргізу комиссиясы 1-қосымшаға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Мақат аудандық орталық емханасы (Б. Оңдасынов) (келісім бойынша) 2-қосымшаға сәйкес аудандық шақыру учаскесінде тіркелуші азаматтарды медициналық куәландырудан өткізу үшін тәжірибелі дәрігер мамандар бөлу және медицина талаптарына сай тексеру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Білім беру ұйымдары және өзге де ұйымдардың басшыларына жергілікті әскери басқару органына шақыру учаскесіне тіркелуге жататын әскер жасына дейінгілердің тізімін толықтай беру ұсынылсын.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Азаматтарды әскер жасына дейінгілерді әскери есепке қоюға байланысты міндеттерді орындау үшін қажетті уақытқа жұмыс орны мен атқаратын қызметі сақтала отырып, жұмыстан (оқудан) босату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Поселкелер әкімдері мен білім беру ұйымдарының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жасөспірімдердің шақыру учаскесіне уақытылы келуіне жауапты мамандар белгілеп, оларға келушілерді ұйымдастырып әкелу және қажетті құжаттармен қамтылуын;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жастардың жергілікті жерлерден шақыру учаскесіне уақытылы келіп және тұрғылықты жерлеріне жеткізілуі үшін сенімді жабдықталған көлікпен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бөліміне (Б.Ү. Рахметов) (келісім бойынша) шақыру учаскесінде қоғамдық тәртіптің сақталуын қадағалау, әскери есепке отырудан жалтарған азаматтарға өз құзыреті шегінде шаралар қолдану ұсынылсын.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"Мақат Сервис-2004" жауапкершілігі шектеулі серіктестігі (А. Қисметов) (келісім бойынша), "Локомотив" акционерлік қоғамының филиалы - "Мақат локоматив пайдалану депосы" (Н. Есмұханов) (келісім бойынша) азаматтарды шақыру учаскелеріне тіркеуді ұйымдасқан және сапалы түрде жүргізуді қамтамасыз ету үшін қызмет көрсететін техникалық қызметкерлердің қажетті санын 3-қосымшаға сәйкес бөлу,  бөлінген қызметкерлердің осы міндеттерді атқару уақытында жұмыс орнын, атқаратын қызметін және жалақысын сақтау ұсынылсын.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"Доссормұнайгаз" өндіру басқармасына (Б. Сматуллин) (келісім бойынша), азаматтарды шақыру учаскелеріне тіркеу уақытында Байшонас, Доссор, Ескене, Комсомол, Қошқар поселкелері әкімдерінің тапсырыстары  бойынша тіркелушілерді аудандық шақыру учаскесіне тасымалдау үшін      автокөліктермен қамтамасыз ету ұсынылсын.   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Аудандық қаржы бөлімі (И. Мажекеев) тіркеуге алу шарасын өткізуге байланысты 2009 жылы шыққан шығындарды сметаға сай бөлсін.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Жастарды шақыру учаскелеріне тіркеу және олардың қажетті санын анықтап әскер жасына дейінгі қызметке дайындау іс-шараларының орындалу қорытындысы 2009 жылдың сәуір айында аудан әкімінің аппарат мәжілісінде тындалсын.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Мақат аудандық Қорғаныс істері жөніндегі бөліміне (А. Кенжеғұлов) (келісім бойынша) 1992 жылы туылған азаматтарды тіркеуге алу барысы жөнінде ақпарат беру ұсынылсын.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орындалысын бақылау аудан әкімінің орынбасары C. Хайрушевқа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алғашқы ресми жарияланғаннан кейін күнтізбелік он күн өткен соң қолданысқа енгізіледі.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 С. Рысқалиев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 Қорғаныс                   Мақат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 бөлім бастығы            емханасының бас дәрігері                       А.Кенжеғұлов                       Б.Оңдасынов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 200__ ж.                «____»___________ 200__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"Доссормұнайгаз" мұнай газ                "Мақат Сервис-2004"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 басқармасы бастығының        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міндетін уақытша атқарушы                 серіктестігінің директоры                     Б.Сматуллин                          А.Қисметов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 200__ ж.                "____"___________ 200__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"Локомотив"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филиалы - "Мақат локоматив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депосы" директоры                                                                        Н.Есмұханов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 200__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Аудан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2008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25 шешіміне 1-қосымша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 xml:space="preserve">Азаматтарды шақыру учаскесінде тіркеуге алуды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комиссиясы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Кенжеғұлов Аманжол         - Мақат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бөлім бастығы, комиссия төрағасы;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Қартабаев Ерлан            - Аудан әкімі аппаратының мемлекеттік-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Сисенғалиұлы                 құқықтық және әскери жұмылдыру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бөлімінің меңгерушісі,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Нәсіпқалиева Дария         - Аудандық емхана меңгерушісі,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Нәсіпқалиқызы                медициналық комиссияның төрайымы,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Матжанов Сәрсенбай         - Аудандық ішкі істер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Матжанұлы                    бастығының орынбасары, комиссия мүшесі;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Рахманова Қамқа            - мейірбике, комиссия хатшысы.   Зейноллақызы               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Аудан әкімінің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2008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25 шешіміне 2-қосымша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учаскесінде тіркелуші азаматтарды медициналық куәландырудан өткізу үшін тәжірибелі дәрігер мамандар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033"/>
        <w:gridCol w:w="59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аты-жөні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Қандық мамандық бойынша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Шаудирова Гүлнар Сарбайқызы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Дәрігер-терапевт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Суйеуғалиев Ерлан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Бердіғалиұлы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Дәрігер-хирург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Ізтілеуов Жақсыберген Ахатұлы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Құлақ дәрігері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Ерғожиева Әлия Шойынбайқызы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Умарова Гүлзира Қалиханқызы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дәрігері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Саршаева Марта Сафиқызы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Психиатр, неврапотолог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Хасанов Нұрлан Сарсенбайұлы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Дерматолог дәрігері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Жұмағалиев Ахметжан Сарыұлы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Шонаев Жалғас Мағауұлы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Емшібике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3-адам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                                          Аудан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2008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25 шешіміне 3-қосымша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шақыру учаскелеріне тіркеуді ұйымдасқан және </w:t>
      </w:r>
      <w:r>
        <w:br/>
      </w:r>
      <w:r>
        <w:rPr>
          <w:rFonts w:ascii="Times New Roman"/>
          <w:b/>
          <w:i w:val="false"/>
          <w:color w:val="000000"/>
        </w:rPr>
        <w:t>
сапалы түрде жүргізуді қамтамасыз ету үшін қызмет көрсететін техникалық қызметкерлердің қажетті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473"/>
        <w:gridCol w:w="3393"/>
        <w:gridCol w:w="29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атауы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қызметкерлер саны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Басталатын мерзімі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"Мақат Сервис-2004" жауапкершілігі шектеулі серіктестігі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(екі)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2009 ж. Наурыз 2009 ж.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"Локомотив" акционерлік қоғамының филиалы - "Мақат локоматив пайдалану депосы"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(екі)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 2009 ж. Наурыз 2009 ж.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