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e5190" w14:textId="2ae51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облыстық бюджет туралы" Оңтүстік Қазақстан облыстық мәслихаттың 2007 жылғы 13 желтоқсандағы N 3/14-IV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2008 жылғы 29 қаңтардағы
N 4/53-IV шешімі. Оңтүстік Қазақстан облысының Әділет департаментінде 2008 жылы 29 қаңтарда N 1973 тіркелді. Қолдану мерзімінің тоқтатылуына байланысты күші жойылды - Оңтүстік Қазақстан облыстық мәслихатының 2009 жылғы 2 қарашадағы N 802-1 хатымен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Қолдану мерзімінің тоқтатылуына байланысты күші жойылды - Оңтүстік Қазақстан облыстық мәслихатының 2009.11.02 N 802-1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2004 жылғы 24 сәуірдегі </w:t>
      </w:r>
      <w:r>
        <w:rPr>
          <w:rFonts w:ascii="Times New Roman"/>
          <w:b w:val="false"/>
          <w:i w:val="false"/>
          <w:color w:val="000000"/>
          <w:sz w:val="28"/>
        </w:rPr>
        <w:t xml:space="preserve">Бюджет кодексі </w:t>
      </w:r>
      <w:r>
        <w:rPr>
          <w:rFonts w:ascii="Times New Roman"/>
          <w:b w:val="false"/>
          <w:i w:val="false"/>
          <w:color w:val="000000"/>
          <w:sz w:val="28"/>
        </w:rPr>
        <w:t xml:space="preserve">және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Оңтүстік Қазақстан облыстық мәслихаты ШЕШТІ: </w:t>
      </w:r>
      <w:r>
        <w:br/>
      </w:r>
      <w:r>
        <w:rPr>
          <w:rFonts w:ascii="Times New Roman"/>
          <w:b w:val="false"/>
          <w:i w:val="false"/>
          <w:color w:val="000000"/>
          <w:sz w:val="28"/>
        </w:rPr>
        <w:t xml:space="preserve">
      1. "2008 жылға арналған облыстық бюджет туралы" Оңтүстік Қазақстан облыстық мәслихатының 2007 жылғы 13 желтоқсандағы </w:t>
      </w:r>
      <w:r>
        <w:rPr>
          <w:rFonts w:ascii="Times New Roman"/>
          <w:b w:val="false"/>
          <w:i w:val="false"/>
          <w:color w:val="000000"/>
          <w:sz w:val="28"/>
        </w:rPr>
        <w:t xml:space="preserve">N 3/14-IV </w:t>
      </w:r>
      <w:r>
        <w:rPr>
          <w:rFonts w:ascii="Times New Roman"/>
          <w:b w:val="false"/>
          <w:i w:val="false"/>
          <w:color w:val="000000"/>
          <w:sz w:val="28"/>
        </w:rPr>
        <w:t xml:space="preserve">шешіміне (Қазақстан Республикасының нормативтік құқықтық актілерін мемлекеттік тіркеу тізілімінде 1968-нөмірмен тіркелген, 2007 жылғы 27 желтоқсанда "Оңтүстік Қазақстан" газетінде жарияланған)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1-тармақ мынадай мазмұндағы жаңа редакцияда жазылсын: </w:t>
      </w:r>
      <w:r>
        <w:br/>
      </w:r>
      <w:r>
        <w:rPr>
          <w:rFonts w:ascii="Times New Roman"/>
          <w:b w:val="false"/>
          <w:i w:val="false"/>
          <w:color w:val="000000"/>
          <w:sz w:val="28"/>
        </w:rPr>
        <w:t xml:space="preserve">
      1. Оңтүстік Қазақстан облысының 2008 жылға арналған облыстық бюджеті 1-қосымшаға сәйкес мына көлемдерде бекiтiлсiн: </w:t>
      </w:r>
      <w:r>
        <w:br/>
      </w:r>
      <w:r>
        <w:rPr>
          <w:rFonts w:ascii="Times New Roman"/>
          <w:b w:val="false"/>
          <w:i w:val="false"/>
          <w:color w:val="000000"/>
          <w:sz w:val="28"/>
        </w:rPr>
        <w:t xml:space="preserve">
      1) кiрiстер - 131 290 666 мың теңге, оның iшiнде: </w:t>
      </w:r>
      <w:r>
        <w:br/>
      </w:r>
      <w:r>
        <w:rPr>
          <w:rFonts w:ascii="Times New Roman"/>
          <w:b w:val="false"/>
          <w:i w:val="false"/>
          <w:color w:val="000000"/>
          <w:sz w:val="28"/>
        </w:rPr>
        <w:t xml:space="preserve">
      салықтық түсiмдер - 15 912 327 мың теңге; </w:t>
      </w:r>
      <w:r>
        <w:br/>
      </w:r>
      <w:r>
        <w:rPr>
          <w:rFonts w:ascii="Times New Roman"/>
          <w:b w:val="false"/>
          <w:i w:val="false"/>
          <w:color w:val="000000"/>
          <w:sz w:val="28"/>
        </w:rPr>
        <w:t xml:space="preserve">
      салықтық емес түсiмдер - 257 427 мың теңге; </w:t>
      </w:r>
      <w:r>
        <w:br/>
      </w:r>
      <w:r>
        <w:rPr>
          <w:rFonts w:ascii="Times New Roman"/>
          <w:b w:val="false"/>
          <w:i w:val="false"/>
          <w:color w:val="000000"/>
          <w:sz w:val="28"/>
        </w:rPr>
        <w:t xml:space="preserve">
      трансферттердiң түсiмдерi - 115 120 912 мың теңге; </w:t>
      </w:r>
      <w:r>
        <w:br/>
      </w:r>
      <w:r>
        <w:rPr>
          <w:rFonts w:ascii="Times New Roman"/>
          <w:b w:val="false"/>
          <w:i w:val="false"/>
          <w:color w:val="000000"/>
          <w:sz w:val="28"/>
        </w:rPr>
        <w:t xml:space="preserve">
      2) шығындар - 130 499 904 мың теңге; </w:t>
      </w:r>
      <w:r>
        <w:br/>
      </w:r>
      <w:r>
        <w:rPr>
          <w:rFonts w:ascii="Times New Roman"/>
          <w:b w:val="false"/>
          <w:i w:val="false"/>
          <w:color w:val="000000"/>
          <w:sz w:val="28"/>
        </w:rPr>
        <w:t xml:space="preserve">
      3) операциялық сальдо - 790 762 мың теңге; </w:t>
      </w:r>
      <w:r>
        <w:br/>
      </w:r>
      <w:r>
        <w:rPr>
          <w:rFonts w:ascii="Times New Roman"/>
          <w:b w:val="false"/>
          <w:i w:val="false"/>
          <w:color w:val="000000"/>
          <w:sz w:val="28"/>
        </w:rPr>
        <w:t xml:space="preserve">
      4) таза бюджеттiк кредит беру - - 6 929 426 мың теңге, оның iшiнде: </w:t>
      </w:r>
      <w:r>
        <w:br/>
      </w:r>
      <w:r>
        <w:rPr>
          <w:rFonts w:ascii="Times New Roman"/>
          <w:b w:val="false"/>
          <w:i w:val="false"/>
          <w:color w:val="000000"/>
          <w:sz w:val="28"/>
        </w:rPr>
        <w:t xml:space="preserve">
      бюджеттік кредиттер - 1 699 000 мың теңге; </w:t>
      </w:r>
      <w:r>
        <w:br/>
      </w:r>
      <w:r>
        <w:rPr>
          <w:rFonts w:ascii="Times New Roman"/>
          <w:b w:val="false"/>
          <w:i w:val="false"/>
          <w:color w:val="000000"/>
          <w:sz w:val="28"/>
        </w:rPr>
        <w:t xml:space="preserve">
      бюджеттік кредиттерді өтеу - 8 628 426 мың теңге; </w:t>
      </w:r>
      <w:r>
        <w:br/>
      </w:r>
      <w:r>
        <w:rPr>
          <w:rFonts w:ascii="Times New Roman"/>
          <w:b w:val="false"/>
          <w:i w:val="false"/>
          <w:color w:val="000000"/>
          <w:sz w:val="28"/>
        </w:rPr>
        <w:t xml:space="preserve">
      5) қаржы активтерімен жасалатын операциялар бойынша сальдо - 1 193 000 мың теңге: </w:t>
      </w:r>
      <w:r>
        <w:br/>
      </w:r>
      <w:r>
        <w:rPr>
          <w:rFonts w:ascii="Times New Roman"/>
          <w:b w:val="false"/>
          <w:i w:val="false"/>
          <w:color w:val="000000"/>
          <w:sz w:val="28"/>
        </w:rPr>
        <w:t xml:space="preserve">
      6) бюджет профициті - 6 527 188 мың теңге; </w:t>
      </w:r>
      <w:r>
        <w:br/>
      </w:r>
      <w:r>
        <w:rPr>
          <w:rFonts w:ascii="Times New Roman"/>
          <w:b w:val="false"/>
          <w:i w:val="false"/>
          <w:color w:val="000000"/>
          <w:sz w:val="28"/>
        </w:rPr>
        <w:t xml:space="preserve">
      7) бюджет профицитін пайдалану - - 6 527 188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мынадай мазмұндағы 3-1-тармақпен толықтырылсын: </w:t>
      </w:r>
      <w:r>
        <w:br/>
      </w:r>
      <w:r>
        <w:rPr>
          <w:rFonts w:ascii="Times New Roman"/>
          <w:b w:val="false"/>
          <w:i w:val="false"/>
          <w:color w:val="000000"/>
          <w:sz w:val="28"/>
        </w:rPr>
        <w:t xml:space="preserve">
      3-1. 2008 жылға арналған облыстық бюджетте аудандар (облыстық маңызы бар қалалар) бюджеттерінен облыстық бюджетке жалпы сомасы 687 515 мың теңге нысаналы трансферттер қайтару қарастырылсын, оның ішінде: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2533"/>
        <w:gridCol w:w="2553"/>
      </w:tblGrid>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Бәйдібек  ауданынан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9 003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Қазығұрт ауданынан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Мақтарал ауданынан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19 260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Ордабасы ауданынан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2 377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Отырар ауданынан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Сарыағаш ауданынан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7 245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Созақ ауданынан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Төлеби ауданынан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Түлкібас ауданынан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3 562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Шардара ауданынан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656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Кентау қаласынан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Түркістан қаласынан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Шымкент қаласынан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645 311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мынадай мазмұндағы 3-2-тармақпен толықтырылсын: </w:t>
      </w:r>
      <w:r>
        <w:br/>
      </w:r>
      <w:r>
        <w:rPr>
          <w:rFonts w:ascii="Times New Roman"/>
          <w:b w:val="false"/>
          <w:i w:val="false"/>
          <w:color w:val="000000"/>
          <w:sz w:val="28"/>
        </w:rPr>
        <w:t xml:space="preserve">
       3-2. 2008 жылға арналған облыстық бюджетте аудандарға (облыстық маңызы бар қалаларға) республикалық бюджеттен 2005 жылы тұрғын үй құрылысына берілген кредиттерді 2007 жылы уақтылы қайтарылмауына байланысты жалпы сомасы 55 290 мың теңге өсімпұл есептеу қарастырылсын.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5-тармақ мынадай мазмұндағы жаңа редакцияда жазылсын: </w:t>
      </w:r>
      <w:r>
        <w:br/>
      </w:r>
      <w:r>
        <w:rPr>
          <w:rFonts w:ascii="Times New Roman"/>
          <w:b w:val="false"/>
          <w:i w:val="false"/>
          <w:color w:val="000000"/>
          <w:sz w:val="28"/>
        </w:rPr>
        <w:t xml:space="preserve">
      5. 2008 жылға арналған облыстық бюджетте аудандар (облыстық маңызы бар қалалар) бюджеттеріне мынадай мөлшерде ағымдағы нысаналы трансферттердің қарастырылғаны ескерілсін: </w:t>
      </w:r>
      <w:r>
        <w:br/>
      </w:r>
      <w:r>
        <w:rPr>
          <w:rFonts w:ascii="Times New Roman"/>
          <w:b w:val="false"/>
          <w:i w:val="false"/>
          <w:color w:val="000000"/>
          <w:sz w:val="28"/>
        </w:rPr>
        <w:t xml:space="preserve">
      бастауыш, негізгі орта және жалпы орта білім беретін мемлекеттік мекемелердегі физика, химия, биология кабинеттерін оқу жабдығымен жарақтандыруға - 505 064 мың теңге; </w:t>
      </w:r>
      <w:r>
        <w:br/>
      </w:r>
      <w:r>
        <w:rPr>
          <w:rFonts w:ascii="Times New Roman"/>
          <w:b w:val="false"/>
          <w:i w:val="false"/>
          <w:color w:val="000000"/>
          <w:sz w:val="28"/>
        </w:rPr>
        <w:t xml:space="preserve">
      бастауыш, негізгі орта және жалпы орта білім беретін мемлекеттік мекемелерде лингафондық және мультимедиалық кабинеттер құруға - 765 382 мың теңге; </w:t>
      </w:r>
      <w:r>
        <w:br/>
      </w:r>
      <w:r>
        <w:rPr>
          <w:rFonts w:ascii="Times New Roman"/>
          <w:b w:val="false"/>
          <w:i w:val="false"/>
          <w:color w:val="000000"/>
          <w:sz w:val="28"/>
        </w:rPr>
        <w:t xml:space="preserve">
      ең төменгі күнкөрістің мөлшері өскеніне байланысты мемлекеттік атаулы әлеуметтік көмегін және 18 жасқа дейінгі балаларға ай сайынғы мемлекеттік жәрдемақыға - 662 000 мың теңге; </w:t>
      </w:r>
      <w:r>
        <w:br/>
      </w:r>
      <w:r>
        <w:rPr>
          <w:rFonts w:ascii="Times New Roman"/>
          <w:b w:val="false"/>
          <w:i w:val="false"/>
          <w:color w:val="000000"/>
          <w:sz w:val="28"/>
        </w:rPr>
        <w:t xml:space="preserve">
      жаңадан іске қосылатын білім беру объектілерін ұстауға - 736 475 мың теңге; </w:t>
      </w:r>
      <w:r>
        <w:br/>
      </w:r>
      <w:r>
        <w:rPr>
          <w:rFonts w:ascii="Times New Roman"/>
          <w:b w:val="false"/>
          <w:i w:val="false"/>
          <w:color w:val="000000"/>
          <w:sz w:val="28"/>
        </w:rPr>
        <w:t xml:space="preserve">
      білім беру саласында мемлекеттік жүйенің жаңа технологияларын енгізуге - 787 312 мың теңге; </w:t>
      </w:r>
      <w:r>
        <w:br/>
      </w:r>
      <w:r>
        <w:rPr>
          <w:rFonts w:ascii="Times New Roman"/>
          <w:b w:val="false"/>
          <w:i w:val="false"/>
          <w:color w:val="000000"/>
          <w:sz w:val="28"/>
        </w:rPr>
        <w:t xml:space="preserve">
      облыстық бюджеттен ағымдағы трансферттер - 5 693 459 мың теңге, оның ішінде: </w:t>
      </w:r>
      <w:r>
        <w:br/>
      </w:r>
      <w:r>
        <w:rPr>
          <w:rFonts w:ascii="Times New Roman"/>
          <w:b w:val="false"/>
          <w:i w:val="false"/>
          <w:color w:val="000000"/>
          <w:sz w:val="28"/>
        </w:rPr>
        <w:t xml:space="preserve">
      облыстық жұмыспен қамтуды үйлестіру және әлеуметтік бағдарламалар департаменті бойынша - 36 702 мың теңге; </w:t>
      </w:r>
      <w:r>
        <w:br/>
      </w:r>
      <w:r>
        <w:rPr>
          <w:rFonts w:ascii="Times New Roman"/>
          <w:b w:val="false"/>
          <w:i w:val="false"/>
          <w:color w:val="000000"/>
          <w:sz w:val="28"/>
        </w:rPr>
        <w:t xml:space="preserve">
      облыстық жолаушылар көлігі және автомобиль жолдары департаменті бойынша - 5 656 757 мың теңге; </w:t>
      </w:r>
      <w:r>
        <w:br/>
      </w:r>
      <w:r>
        <w:rPr>
          <w:rFonts w:ascii="Times New Roman"/>
          <w:b w:val="false"/>
          <w:i w:val="false"/>
          <w:color w:val="000000"/>
          <w:sz w:val="28"/>
        </w:rPr>
        <w:t xml:space="preserve">
      Бұл сомаларды аудандық (облыстық маңызы бар қалалық) бюджеттерге бөлу облыс әкімдігінің қаулысы негізінде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6-тармақ мынадай мазмұндағы жаңа редакцияда жазылсын: </w:t>
      </w:r>
      <w:r>
        <w:br/>
      </w:r>
      <w:r>
        <w:rPr>
          <w:rFonts w:ascii="Times New Roman"/>
          <w:b w:val="false"/>
          <w:i w:val="false"/>
          <w:color w:val="000000"/>
          <w:sz w:val="28"/>
        </w:rPr>
        <w:t xml:space="preserve">
      6. 2008 жылға арналған облыстық бюджетте аудандар (облыстық маңызы бар қалалар) бюджеттеріне мынадай мөлшерде дамуға берілетін нысаналы трансферттердің қарастырылғаны ескерілсін: </w:t>
      </w:r>
      <w:r>
        <w:br/>
      </w:r>
      <w:r>
        <w:rPr>
          <w:rFonts w:ascii="Times New Roman"/>
          <w:b w:val="false"/>
          <w:i w:val="false"/>
          <w:color w:val="000000"/>
          <w:sz w:val="28"/>
        </w:rPr>
        <w:t xml:space="preserve">
      электрондық үкімет шеңберінде адами капиталды дамытуға - 164 668 мың теңге; </w:t>
      </w:r>
      <w:r>
        <w:br/>
      </w:r>
      <w:r>
        <w:rPr>
          <w:rFonts w:ascii="Times New Roman"/>
          <w:b w:val="false"/>
          <w:i w:val="false"/>
          <w:color w:val="000000"/>
          <w:sz w:val="28"/>
        </w:rPr>
        <w:t xml:space="preserve">
      мемлекеттік қызметшілерді компьютерлік сауаттылыққа оқытуға - 21 395 мың теңге; </w:t>
      </w:r>
      <w:r>
        <w:br/>
      </w:r>
      <w:r>
        <w:rPr>
          <w:rFonts w:ascii="Times New Roman"/>
          <w:b w:val="false"/>
          <w:i w:val="false"/>
          <w:color w:val="000000"/>
          <w:sz w:val="28"/>
        </w:rPr>
        <w:t xml:space="preserve">
      білім беру объектілерін салуға және қайта жаңартуға - 5 273 476 мың теңге; </w:t>
      </w:r>
      <w:r>
        <w:br/>
      </w:r>
      <w:r>
        <w:rPr>
          <w:rFonts w:ascii="Times New Roman"/>
          <w:b w:val="false"/>
          <w:i w:val="false"/>
          <w:color w:val="000000"/>
          <w:sz w:val="28"/>
        </w:rPr>
        <w:t xml:space="preserve">
      Қазақстан Республикасындағы тұрғын үй құрылысының 2008 - 2010 жылдарға арналған мемлекеттік бағдарламасына сәйкес мемлекеттік коммуналдық тұрғын үй қорының тұрғын үй құрылысына - 400 000 мың теңге; </w:t>
      </w:r>
      <w:r>
        <w:br/>
      </w:r>
      <w:r>
        <w:rPr>
          <w:rFonts w:ascii="Times New Roman"/>
          <w:b w:val="false"/>
          <w:i w:val="false"/>
          <w:color w:val="000000"/>
          <w:sz w:val="28"/>
        </w:rPr>
        <w:t xml:space="preserve">
      Қазақстан Республикасындағы тұрғын үй құрылысының 2008 - 2010 жылдарға арналған мемлекеттік бағдарламасына сәйкес инженерлік-коммуникациялық инфрақұрылымды дамытуға және жайластыруға - 1 918 000 мың теңге; </w:t>
      </w:r>
      <w:r>
        <w:br/>
      </w:r>
      <w:r>
        <w:rPr>
          <w:rFonts w:ascii="Times New Roman"/>
          <w:b w:val="false"/>
          <w:i w:val="false"/>
          <w:color w:val="000000"/>
          <w:sz w:val="28"/>
        </w:rPr>
        <w:t xml:space="preserve">
      сумен жабдықтау жүйесін дамытуға - 2 640 660 мың теңге; </w:t>
      </w:r>
      <w:r>
        <w:br/>
      </w:r>
      <w:r>
        <w:rPr>
          <w:rFonts w:ascii="Times New Roman"/>
          <w:b w:val="false"/>
          <w:i w:val="false"/>
          <w:color w:val="000000"/>
          <w:sz w:val="28"/>
        </w:rPr>
        <w:t xml:space="preserve">
      қоршаған ортаны қорғау объектілерін дамытуға - 235 625 мың теңге; </w:t>
      </w:r>
      <w:r>
        <w:br/>
      </w:r>
      <w:r>
        <w:rPr>
          <w:rFonts w:ascii="Times New Roman"/>
          <w:b w:val="false"/>
          <w:i w:val="false"/>
          <w:color w:val="000000"/>
          <w:sz w:val="28"/>
        </w:rPr>
        <w:t xml:space="preserve">
      қалалар мен елді мекендерді абаттандыруды дамытуға - 107 602 мың теңге; </w:t>
      </w:r>
      <w:r>
        <w:br/>
      </w:r>
      <w:r>
        <w:rPr>
          <w:rFonts w:ascii="Times New Roman"/>
          <w:b w:val="false"/>
          <w:i w:val="false"/>
          <w:color w:val="000000"/>
          <w:sz w:val="28"/>
        </w:rPr>
        <w:t xml:space="preserve">
      жылу-энергетикалық жүйені дамытуға - 729 410 мың теңге; </w:t>
      </w:r>
      <w:r>
        <w:br/>
      </w:r>
      <w:r>
        <w:rPr>
          <w:rFonts w:ascii="Times New Roman"/>
          <w:b w:val="false"/>
          <w:i w:val="false"/>
          <w:color w:val="000000"/>
          <w:sz w:val="28"/>
        </w:rPr>
        <w:t xml:space="preserve">
      көлік инфрақұрылымын дамытуға - 375 451 мың теңге; </w:t>
      </w:r>
      <w:r>
        <w:br/>
      </w:r>
      <w:r>
        <w:rPr>
          <w:rFonts w:ascii="Times New Roman"/>
          <w:b w:val="false"/>
          <w:i w:val="false"/>
          <w:color w:val="000000"/>
          <w:sz w:val="28"/>
        </w:rPr>
        <w:t xml:space="preserve">
      Көрсетілген сомаларды аудандардың (облыстық маңызы бар қалалардың) бюджеттеріне бөлу облыс әкімдігінің қаулысы негізінде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мынадай мазмұндағы 6-1-тармақпен толықтырылсын: </w:t>
      </w:r>
      <w:r>
        <w:br/>
      </w:r>
      <w:r>
        <w:rPr>
          <w:rFonts w:ascii="Times New Roman"/>
          <w:b w:val="false"/>
          <w:i w:val="false"/>
          <w:color w:val="000000"/>
          <w:sz w:val="28"/>
        </w:rPr>
        <w:t xml:space="preserve">
      6-1. 2008 жылға арналған облыстық бюджетте аудандар (облыстық маңызы бар қалалар) бюджеттеріне Қазақстан Республикасындағы тұрғын үй құрылысының 2008 - 2010 жылдарға арналған мемлекеттік бағдарламасына сәйкес тұрғын үй салуға және сатып алуға нөлдік сыйақы (мүдде) ставкасы бойынша кредит беруге 699 000 мың теңге қарастырылсын. </w:t>
      </w:r>
      <w:r>
        <w:br/>
      </w:r>
      <w:r>
        <w:rPr>
          <w:rFonts w:ascii="Times New Roman"/>
          <w:b w:val="false"/>
          <w:i w:val="false"/>
          <w:color w:val="000000"/>
          <w:sz w:val="28"/>
        </w:rPr>
        <w:t xml:space="preserve">
      Көрсетілген соманы аудандардың (облыстық маңызы бар қалалардың) бюджеттеріне бөлу облыс әкімдігінің қаулысы негізінде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7-тармақ мынадай мазмұндағы жаңа редакцияда жазылсын: </w:t>
      </w:r>
      <w:r>
        <w:br/>
      </w:r>
      <w:r>
        <w:rPr>
          <w:rFonts w:ascii="Times New Roman"/>
          <w:b w:val="false"/>
          <w:i w:val="false"/>
          <w:color w:val="000000"/>
          <w:sz w:val="28"/>
        </w:rPr>
        <w:t xml:space="preserve">
      7. Облыс әкімдігінің 2008 жылға арналған резервi 2 048 181 мың теңге сомасында бекітілсін.; </w:t>
      </w:r>
      <w:r>
        <w:br/>
      </w:r>
      <w:r>
        <w:rPr>
          <w:rFonts w:ascii="Times New Roman"/>
          <w:b w:val="false"/>
          <w:i w:val="false"/>
          <w:color w:val="000000"/>
          <w:sz w:val="28"/>
        </w:rPr>
        <w:t xml:space="preserve">
      аталған шешімнің 1-қосымшасы осы шешімнің қосымшасына сәйкес жаңа редакцияда жазылсын. </w:t>
      </w:r>
      <w:r>
        <w:br/>
      </w:r>
      <w:r>
        <w:rPr>
          <w:rFonts w:ascii="Times New Roman"/>
          <w:b w:val="false"/>
          <w:i w:val="false"/>
          <w:color w:val="000000"/>
          <w:sz w:val="28"/>
        </w:rPr>
        <w:t xml:space="preserve">
      2. Осы шешім 2008 жылдың 1 қаңтарынан бастап қолданысқа енгізіледі. </w:t>
      </w:r>
    </w:p>
    <w:p>
      <w:pPr>
        <w:spacing w:after="0"/>
        <w:ind w:left="0"/>
        <w:jc w:val="both"/>
      </w:pPr>
      <w:r>
        <w:rPr>
          <w:rFonts w:ascii="Times New Roman"/>
          <w:b w:val="false"/>
          <w:i/>
          <w:color w:val="000000"/>
          <w:sz w:val="28"/>
        </w:rPr>
        <w:t xml:space="preserve">      Облыстық мәслихат </w:t>
      </w:r>
      <w:r>
        <w:br/>
      </w:r>
      <w:r>
        <w:rPr>
          <w:rFonts w:ascii="Times New Roman"/>
          <w:b w:val="false"/>
          <w:i w:val="false"/>
          <w:color w:val="000000"/>
          <w:sz w:val="28"/>
        </w:rPr>
        <w:t>
</w:t>
      </w:r>
      <w:r>
        <w:rPr>
          <w:rFonts w:ascii="Times New Roman"/>
          <w:b w:val="false"/>
          <w:i/>
          <w:color w:val="000000"/>
          <w:sz w:val="28"/>
        </w:rPr>
        <w:t xml:space="preserve">      сессиясының төрағасы </w:t>
      </w:r>
    </w:p>
    <w:p>
      <w:pPr>
        <w:spacing w:after="0"/>
        <w:ind w:left="0"/>
        <w:jc w:val="both"/>
      </w:pPr>
      <w:r>
        <w:rPr>
          <w:rFonts w:ascii="Times New Roman"/>
          <w:b w:val="false"/>
          <w:i/>
          <w:color w:val="000000"/>
          <w:sz w:val="28"/>
        </w:rPr>
        <w:t xml:space="preserve">      Облыстық мәслихат хатшысы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Оңтүстік Қазақстан облыстық  </w:t>
      </w:r>
      <w:r>
        <w:br/>
      </w:r>
      <w:r>
        <w:rPr>
          <w:rFonts w:ascii="Times New Roman"/>
          <w:b w:val="false"/>
          <w:i w:val="false"/>
          <w:color w:val="000000"/>
          <w:sz w:val="28"/>
        </w:rPr>
        <w:t xml:space="preserve">
мәслихатының 2008 жылғы      </w:t>
      </w:r>
      <w:r>
        <w:br/>
      </w:r>
      <w:r>
        <w:rPr>
          <w:rFonts w:ascii="Times New Roman"/>
          <w:b w:val="false"/>
          <w:i w:val="false"/>
          <w:color w:val="000000"/>
          <w:sz w:val="28"/>
        </w:rPr>
        <w:t xml:space="preserve">
29 қаңтардағы N 4/53-IV     </w:t>
      </w:r>
      <w:r>
        <w:br/>
      </w:r>
      <w:r>
        <w:rPr>
          <w:rFonts w:ascii="Times New Roman"/>
          <w:b w:val="false"/>
          <w:i w:val="false"/>
          <w:color w:val="000000"/>
          <w:sz w:val="28"/>
        </w:rPr>
        <w:t xml:space="preserve">
шешіміне қосымша        </w:t>
      </w:r>
      <w:r>
        <w:br/>
      </w:r>
      <w:r>
        <w:rPr>
          <w:rFonts w:ascii="Times New Roman"/>
          <w:b w:val="false"/>
          <w:i w:val="false"/>
          <w:color w:val="000000"/>
          <w:sz w:val="28"/>
        </w:rPr>
        <w:t xml:space="preserve">
  </w:t>
      </w:r>
      <w:r>
        <w:br/>
      </w:r>
      <w:r>
        <w:rPr>
          <w:rFonts w:ascii="Times New Roman"/>
          <w:b w:val="false"/>
          <w:i w:val="false"/>
          <w:color w:val="000000"/>
          <w:sz w:val="28"/>
        </w:rPr>
        <w:t xml:space="preserve">
Оңтүстік Қазақстан облыстық   </w:t>
      </w:r>
      <w:r>
        <w:br/>
      </w:r>
      <w:r>
        <w:rPr>
          <w:rFonts w:ascii="Times New Roman"/>
          <w:b w:val="false"/>
          <w:i w:val="false"/>
          <w:color w:val="000000"/>
          <w:sz w:val="28"/>
        </w:rPr>
        <w:t xml:space="preserve">
мәслихатының 2007 жылғы    </w:t>
      </w:r>
      <w:r>
        <w:br/>
      </w:r>
      <w:r>
        <w:rPr>
          <w:rFonts w:ascii="Times New Roman"/>
          <w:b w:val="false"/>
          <w:i w:val="false"/>
          <w:color w:val="000000"/>
          <w:sz w:val="28"/>
        </w:rPr>
        <w:t xml:space="preserve">
13 желтоқсандағы </w:t>
      </w:r>
      <w:r>
        <w:rPr>
          <w:rFonts w:ascii="Times New Roman"/>
          <w:b w:val="false"/>
          <w:i w:val="false"/>
          <w:color w:val="000000"/>
          <w:sz w:val="28"/>
        </w:rPr>
        <w:t xml:space="preserve">N 3/14-IV  </w:t>
      </w:r>
      <w:r>
        <w:br/>
      </w:r>
      <w:r>
        <w:rPr>
          <w:rFonts w:ascii="Times New Roman"/>
          <w:b w:val="false"/>
          <w:i w:val="false"/>
          <w:color w:val="000000"/>
          <w:sz w:val="28"/>
        </w:rPr>
        <w:t xml:space="preserve">
шешіміне 1-қосымша    </w:t>
      </w:r>
    </w:p>
    <w:p>
      <w:pPr>
        <w:spacing w:after="0"/>
        <w:ind w:left="0"/>
        <w:jc w:val="both"/>
      </w:pPr>
      <w:r>
        <w:rPr>
          <w:rFonts w:ascii="Times New Roman"/>
          <w:b/>
          <w:i w:val="false"/>
          <w:color w:val="000000"/>
          <w:sz w:val="28"/>
        </w:rPr>
        <w:t xml:space="preserve">2008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873"/>
        <w:gridCol w:w="853"/>
        <w:gridCol w:w="7133"/>
        <w:gridCol w:w="251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Санат </w:t>
            </w:r>
          </w:p>
        </w:tc>
        <w:tc>
          <w:tcPr>
            <w:tcW w:w="25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мың теңге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Сынып </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КІРІСТЕР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131 290 666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САЛЫҚТЫҚ ТҮСІМДЕР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15 912 327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Салықтық түсімдер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15 912 327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Табыс салығы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6 792 863 </w:t>
            </w:r>
          </w:p>
        </w:tc>
      </w:tr>
      <w:tr>
        <w:trPr>
          <w:trHeight w:val="27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табыс салығы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6 792 863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Әлеуметтiк салық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7 346 560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Әлеуметтік салық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7 346 560 </w:t>
            </w:r>
          </w:p>
        </w:tc>
      </w:tr>
      <w:tr>
        <w:trPr>
          <w:trHeight w:val="3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iшкi салықтар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1 772 904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7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және басқа ресурстарды пайдаланғаны үшiн түсетiн түсiмдер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1 772 904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САЛЫҚТЫҚ ЕМЕС ТҮСІМДЕР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257 427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Салықтық емес түсімдер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257 427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 меншігінен түсетін түсімдер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22 542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кәсіпорынның таза кірісі бөлігіндегі түсімдер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10 836 </w:t>
            </w:r>
          </w:p>
        </w:tc>
      </w:tr>
      <w:tr>
        <w:trPr>
          <w:trHeight w:val="3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7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 меншігіндегі акциялардың мемлекеттік пакетіне дивидендтер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5 729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7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4 147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7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(мүдделер)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1 830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 өткізуден түсетін ақша түсімдері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 </w:t>
            </w:r>
          </w:p>
        </w:tc>
      </w:tr>
      <w:tr>
        <w:trPr>
          <w:trHeight w:val="10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234 065 </w:t>
            </w:r>
          </w:p>
        </w:tc>
      </w:tr>
      <w:tr>
        <w:trPr>
          <w:trHeight w:val="10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234 065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салықтық емес түсімдер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763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салықтық емес түсімдер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763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Трансферттердің түсімдері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115 120 912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Трансферттердің түсімдері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115 120 912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Төмен тұрған мемлекеттiк басқару органдарынан алынатын трансферттер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1 107 376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(қалалық) бюджеттерден трансферттер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1 107 376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114 013 536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бюджеттен түсетiн трансферттер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114 013 536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53"/>
        <w:gridCol w:w="813"/>
        <w:gridCol w:w="853"/>
        <w:gridCol w:w="6493"/>
        <w:gridCol w:w="257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Функционалдық топ </w:t>
            </w:r>
          </w:p>
        </w:tc>
        <w:tc>
          <w:tcPr>
            <w:tcW w:w="25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мың теңге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ШЫҒЫНДАР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көрсету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953 180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554 127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 мәслихатының аппараты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34 441 </w:t>
            </w:r>
          </w:p>
        </w:tc>
      </w:tr>
      <w:tr>
        <w:trPr>
          <w:trHeight w:val="3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34 441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 әкімінің аппараты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519 686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 әкімінің қызметін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519 686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Қаржылық қызмет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273 666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257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273 666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департаментінің (басқармасының) қызметін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79 113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Біржолғы талондарды беруді ұйымдастыру және біржолғы талондарды өткізуден түсетін сомаларды толық жиналуын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191 343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2 140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1 070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Жоспарлау және статистикалық қызмет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103 992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258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экономика және бюджеттік жоспарлау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103 992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Экономика және бюджеттік жоспарлау департаментінің (басқармасының) қызметін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103 992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сипаттағы өзге де мемлекеттiк қызметтер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21 395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 әкімінің аппараты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21 395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 компьютерлік сауаттылыққа оқытуға аудандар (облыстық маңызы бар қалалар) бюджеттеріне берілетін нысаналы даму трансферттер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21 395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Қорғаныс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159 168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Әскери мұқтаждар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38 494 </w:t>
            </w:r>
          </w:p>
        </w:tc>
      </w:tr>
      <w:tr>
        <w:trPr>
          <w:trHeight w:val="5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250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жұмылдыру дайындығы,  азаматтық қорғаныс және авариялармен табиғи апаттардың алдын алуды және жоюды ұйымдастыру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38 494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18 494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Аумақтық қорғанысты дайындау және облыстық ауқымдағы аумақтық қорғаныс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20 000 </w:t>
            </w:r>
          </w:p>
        </w:tc>
      </w:tr>
      <w:tr>
        <w:trPr>
          <w:trHeight w:val="28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Төтенше жағдайлар жөнiндегi жұмыстарды ұйымдастыру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120 674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250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жұмылдыру дайындығы,  азаматтық қорғаныс және авариялармен табиғи апаттардың алдын алуды және жоюды ұйымдастыру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120 674 </w:t>
            </w:r>
          </w:p>
        </w:tc>
      </w:tr>
      <w:tr>
        <w:trPr>
          <w:trHeight w:val="5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Жұмылдыру дайындығы,  азаматтық қорғаныс және авариялармен табиғи апаттардың алдын алуды және жоюды ұйымдастыру департаментінің (басқармасының) қызметін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49 484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12 254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ауқымдағы төтенше жағдайлардың алдын алу және оларды жою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58 936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4 208 924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Құқық қорғау қызметi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4 208 924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4 208 924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қызметін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4 066 698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140 226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2 000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Бiлiм беру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16 422 299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6 734 075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260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дене шынықтыру және спорт басқармасы (бөлімі)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1 432 976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Балалар мен жеткіншектерге спорт бойынша қосымша білім беру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1 184 498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Мамандандырылған бiлiм беру ұйымдарында спорттағы дарынды балаларға жалпы бiлiм беру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248 478 </w:t>
            </w:r>
          </w:p>
        </w:tc>
      </w:tr>
      <w:tr>
        <w:trPr>
          <w:trHeight w:val="3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5 301 099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1 139 307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1 367 559 </w:t>
            </w:r>
          </w:p>
        </w:tc>
      </w:tr>
      <w:tr>
        <w:trPr>
          <w:trHeight w:val="6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018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736 475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026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787 312 </w:t>
            </w:r>
          </w:p>
        </w:tc>
      </w:tr>
      <w:tr>
        <w:trPr>
          <w:trHeight w:val="78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048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бастауыш,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505 064 </w:t>
            </w:r>
          </w:p>
        </w:tc>
      </w:tr>
      <w:tr>
        <w:trPr>
          <w:trHeight w:val="7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058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765 382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3 215 579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302 159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024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Техникалық және кәсіптік білім беру ұйымдарында мамандар даярлау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302 159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2 913 420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024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Техникалық және кәсіптік білім беру ұйымдарында мамандар даярлау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2 913 420 </w:t>
            </w:r>
          </w:p>
        </w:tc>
      </w:tr>
      <w:tr>
        <w:trPr>
          <w:trHeight w:val="3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Мамандарды қайта даярлау және біліктіліктерін арттыру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256 565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28 552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28 552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100 000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Кадрларының біліктілігін арттыру және оларды қайта даярлау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100 000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128 013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128 013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Бiлiм беру саласындағы өзге де қызметтер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6 216 080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892 574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департаментінің (басқармасының) қызметін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52 667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берудің мемлекеттік облыстық мекемелерінде білім беру жүйесін ақпараттандыру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202 277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берудің мемлекеттік облыстық мекемелер үшін оқулықтар мен оқу-әдiстемелiк кешендерді сатып алу және жеткізу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25 877 </w:t>
            </w:r>
          </w:p>
        </w:tc>
      </w:tr>
      <w:tr>
        <w:trPr>
          <w:trHeight w:val="3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ауқымда мектеп олимпиадаларын, мектептен тыс іс-шараларды және конкурстар өткізу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88 326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Балалар мен жасөспiрiмдердiң психикалық денсаулығын зерттеу және халыққа психологиялық-медициналық-педагогикалық консультациялық көмек көрсету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154 642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Дамуында проблемалары бар балалар мен жасөспірімдерді оңалту және әлеуметтік бейімдеу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41 377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(облыстық маңызы бар қалалар) бюджеттерге электрондық үкімет шеңберінде адами капиталды дамытуға  берілетін нысаналы даму трансферттері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164 668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162 740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5 323 506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объектілерін салуға және қайта жаңартуға аудандар (облыстық маңызы бар қалалар) бюджеттеріне берілетін нысаналы даму трансферттер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5 273 476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объектілерін дамыту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50 030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42 495 261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Кең бейiндi ауруханалар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14 959 906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14 959 906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Бастапқы санитарлық-медициналық көмек және денсаулық сақтау ұйымдары мамандарының жолдамасы бойынша стационарлық медициналық көмек көрсету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14 959 906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Халықтың денсаулығын қорғау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1 729 693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735 882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Жергiлiктi денсаулық сақтау ұйымдары үшiн қан, оның құрамдас бөліктері мен препараттарын өндiру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527 929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Ана мен баланы қорғау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187 635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Салауатты өмір салтын насихаттау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19 557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761 </w:t>
            </w:r>
          </w:p>
        </w:tc>
      </w:tr>
      <w:tr>
        <w:trPr>
          <w:trHeight w:val="28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269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мемлекеттік санитарлық-эпидемиологиялық қадағалау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993 811 </w:t>
            </w:r>
          </w:p>
        </w:tc>
      </w:tr>
      <w:tr>
        <w:trPr>
          <w:trHeight w:val="57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санитарлық-эпидемиологиялық қадағалау департаментінің (басқармасының) қызметін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639 624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Халықтың санитарлық-эпидемиологиялық салауаттылығы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338 027 </w:t>
            </w:r>
          </w:p>
        </w:tc>
      </w:tr>
      <w:tr>
        <w:trPr>
          <w:trHeight w:val="28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Індетке қарсы күрес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16 160 </w:t>
            </w:r>
          </w:p>
        </w:tc>
      </w:tr>
      <w:tr>
        <w:trPr>
          <w:trHeight w:val="3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Мамандандырылған медициналық көмек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6 411 206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269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мемлекеттік санитарлық-эпидемиологиялық қадағалау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820 466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820 466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5 590 740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4 979 922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019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104 072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020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288 947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021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147 956 </w:t>
            </w:r>
          </w:p>
        </w:tc>
      </w:tr>
      <w:tr>
        <w:trPr>
          <w:trHeight w:val="7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022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69 843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Емханалар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9 773 358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9 773 358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8 226 254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республикалық бюджеттен берілетін трансферттер есебiнен іске асыру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195 870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8 030 384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1 547 104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Медициналық көмектiң басқа түрлерi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1 958 409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1 958 409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Жедел және шұғыл көмек көрсету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1 895 025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63 384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саласындағы өзге де қызметтер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7 662 689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721 618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департаментінің (басқармасының) қызметін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76 915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Республикасында ЖҚТБ індетінің алдын алу және қарсы күрес жөніндегі іс-шараларды іске асыру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466 572 </w:t>
            </w:r>
          </w:p>
        </w:tc>
      </w:tr>
      <w:tr>
        <w:trPr>
          <w:trHeight w:val="28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Патологоанатомиялық союды жүргізу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91 789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12 512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018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33 830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023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Ауылдық жерге жұмыс істеуге жіберілген медицина және фармацевтика қызметкерлерін әлеуметтік қолдау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40 000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6 941 071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6 941 071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2 656 426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Әлеуметтiк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1 749 740 </w:t>
            </w:r>
          </w:p>
        </w:tc>
      </w:tr>
      <w:tr>
        <w:trPr>
          <w:trHeight w:val="5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256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1 151 158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1 151 158 </w:t>
            </w:r>
          </w:p>
        </w:tc>
      </w:tr>
      <w:tr>
        <w:trPr>
          <w:trHeight w:val="3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509 802 </w:t>
            </w:r>
          </w:p>
        </w:tc>
      </w:tr>
      <w:tr>
        <w:trPr>
          <w:trHeight w:val="3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509 802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88 780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88 780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Әлеуметтiк көмек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778 743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256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департаменті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778 743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116 743 </w:t>
            </w:r>
          </w:p>
        </w:tc>
      </w:tr>
      <w:tr>
        <w:trPr>
          <w:trHeight w:val="8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020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 сайынғы мемлекеттік жәрдемақыға берілетін ағымдағы нысаналы трансферттер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662 000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127 943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256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127 943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Жұмыспен қамту мен әлеуметтік бағдарламаларды үйлестіру департаментінің (басқармасының) қызметін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91 241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113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36 702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07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үй-коммуналдық шаруашылық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5 095 795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шаруашылығы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2 318 000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сәулет, қала құрылысы және құрылыс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2 318 000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берілетін нысаналы даму трансферттер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400 000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1 918 000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шаруашылық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2 670 193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сәулет, қала құрылысы және құрылыс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2 640 660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2 640 660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279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энергетика және коммуналдық шаруашылық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29 533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Энергетика және коммуналдық шаруашылық департаментінің (басқармасының) қызметін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29 533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Елді-мекендерді көркейту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107 602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сәулет, қала құрылысы және құрылыс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107 602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Қалалар мен елді мекендерді абаттандыруды дамытуға аудандар (облыстық маңызы бар қалалар) бюджеттеріне нысаналы даму трансферттер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107 602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08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3 333 473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саласындағы қызмет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1 322 894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мәдениет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870 402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департаментінің (басқармасының) қызметін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29 990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Мәдени-демалыс жұмысын қолдау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118 965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маңызы бар тарихи-мәдени мұралардың сақталуын және оған қол жетімді болуын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117 631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маңызы бар театр және музыка өнерін қолдау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603 816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452 492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объектілерін дамыту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452 492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Спорт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1 269 916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260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дене шынықтыру және спорт басқармасы (бөлімі)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1 055 894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Дене шынықтыру және спорт басқармасының (бөлімінің) қызметін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29 634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деңгейде спорт жарыстарын өткізу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58 246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және халықаралық спорт жарыстарына әртүрлi спорт түрлерi бойынша облыстық құрама командаларының мүшелерiн дайындау және олардың қатысуы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968 014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214 022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214 022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кеңiстiк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577 020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259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мұрағат және құжаттама басқармасы (бөлімі)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183 674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Мұрағат және құжаттама басқармасының (бөлімінің) қызметін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17 244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166 430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мәдениет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136 218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136 218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263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ішкі саясат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220 955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220 955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тілдерді дамыту жөніндегі басқарма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36 173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Тілдерді дамыту жөніндегі басқарманың қызметін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19 673 </w:t>
            </w:r>
          </w:p>
        </w:tc>
      </w:tr>
      <w:tr>
        <w:trPr>
          <w:trHeight w:val="27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тiлдi және Қазақстан халықтарының басқа да тiлдi дамыту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16 500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Туризм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5 985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265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5 985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Туристік қызметті реттеу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5 985 </w:t>
            </w:r>
          </w:p>
        </w:tc>
      </w:tr>
      <w:tr>
        <w:trPr>
          <w:trHeight w:val="3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спорт, туризм және ақпараттық кеңiстiктi ұйымдастыру жөнiндегi өзге де қызметтер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157 658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263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ішкі саясат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157 658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саясат департаментінің (басқармасының) қызметін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133 767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23 891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729 410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Отын-энергетика кешені және жер қойнауын пайдалану саласындағы өзге де қызметтер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729 410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729 410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019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Жылу-энергетикалық жүйені дамытуға аудандар (облыстық маңызы бар қалалар) бюджеттеріне нысаналы даму трансферттері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729 410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3 880 037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2 904 045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255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ауыл шаруашылығы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2 904 045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 департаментінің (басқармасының) қызметін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55 233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Тұқым шаруашылығын дамытуды қолдау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132 007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меншікке жатпайтын ауыл шаруашылығы ұйымдарының банкроттық рәсімдерін жүргізу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5 300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Мал шаруашылығын дамытуды қолдау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252 830 </w:t>
            </w:r>
          </w:p>
        </w:tc>
      </w:tr>
      <w:tr>
        <w:trPr>
          <w:trHeight w:val="7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Көктемгі егіс және егін жинау жұмыстарын жүргізу үшін қажетті жанар-жағар май және басқа да тауар-материалдық құндылықтарының құнын арзандату және өсімдік шаруашылығы өнімінің шығымдылығын және сапасын арттыру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1 488 236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Малшаруашылығы өнімдерінің өнімділігін және сапасын арттыру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80 291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 тауарларын өндірушілерге су жеткізу жөніндегі қызметтердің құнын субсидиялау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198 797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Жемiс-жидек дақылдарының және жүзiмнің көп жылдық көшеттерiн отырғызу және өсiруді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437 647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Қазақстандық мақта талшығының сапасын сараптау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253 704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 шаруашылығы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490 118 </w:t>
            </w:r>
          </w:p>
        </w:tc>
      </w:tr>
      <w:tr>
        <w:trPr>
          <w:trHeight w:val="28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422 967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 қорғау аймақтарын, су объектiлерi мен су шаруашылығы құрылыстарының белдеулерiн белгiлеу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24 500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меншіктегі су шаруашылығы құрылыстарының жұмыс істеуін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232 659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Ерекше авариялы су шаруашылығы құрылыстары мен гидромелиорациялық жүйелердi қалпына келтiру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165 808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255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ауыл шаруашылығы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67 151 </w:t>
            </w:r>
          </w:p>
        </w:tc>
      </w:tr>
      <w:tr>
        <w:trPr>
          <w:trHeight w:val="5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67 151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Орман шаруашылығы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198 951 </w:t>
            </w:r>
          </w:p>
        </w:tc>
      </w:tr>
      <w:tr>
        <w:trPr>
          <w:trHeight w:val="3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198 951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191 951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Жануарлар дүниесін қорғау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7 000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Қоршаған ортаны қорғау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258 769 </w:t>
            </w:r>
          </w:p>
        </w:tc>
      </w:tr>
      <w:tr>
        <w:trPr>
          <w:trHeight w:val="34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258 769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ресурстар және табиғатты пайдалануды реттеу департаментінің (басқармасының) қызметін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33 669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225 100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қатынастары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28 154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жер қатынастарын басқару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28 154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қатынастары басқармасының қызметін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28 154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353 500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353 500 </w:t>
            </w:r>
          </w:p>
        </w:tc>
      </w:tr>
      <w:tr>
        <w:trPr>
          <w:trHeight w:val="40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267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мемлекеттік сәулет-құрылыс бақылауы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51 057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сәулет-құрылыстық бақылау департаментінің (басқармасының) қызметін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51 057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275 585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Құрылыс департаментінің (басқармасының) қызметін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39 960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113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235 625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сәулет және қала құрылысы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26 858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Сәулет және қала құрылысы департаментінің (басқармасының) қызметін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26 858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Көлiк және коммуникациялар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11 074 102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Автомобиль көлiгi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3 981 396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268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3 981 396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3 605 945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инфрақұрылымын дамытуға аудандар (облыстық маңызы бар қалалар) бюджеттеріне берілетін нысаналы даму трансферттері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375 451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Көлiк және коммуникациялар саласындағы өзге де қызметтер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7 092 706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268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7 092 706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Жолаушылар көлігі және автомобиль жолдары департаментінің (басқармасының) қызметін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43 753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инфрақұрылымын дамыту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1 326 991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Әлеуметтiк маңызы бар ауданаралық (қалааралық) қатынастар бойынша жолаушылар тасымалын ұйымдастыру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62 100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жүйелерді құру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3 105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113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5 656 757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Басқалар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1 145 576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Экономикалық қызметтерді реттеу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47 091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265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47 091 </w:t>
            </w:r>
          </w:p>
        </w:tc>
      </w:tr>
      <w:tr>
        <w:trPr>
          <w:trHeight w:val="3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Кәсіпкерлік және өнеркәсіп департаментінің (басқармасының) қызметін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47 091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Өзге де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1 098 485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257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1 048 181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жергілікті атқарушы органының резервi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1 048 181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265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50 304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Индустриялық-инновациялық даму стратегиясын іске асыру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50 304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Борышқа  қызмет көрсету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110 837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Борышқа  қызмет көрсету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110 837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257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110 837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органдардың борышына қызмет көрсету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110 837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Трансферттер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37 881 916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Трансферттер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37 881 916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257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37 881 916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Субвенциялар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36 146 352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Нысаналы трансферттерді қайтару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1 735 564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Операциялық сальдо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790 762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IV. Таза бюджеттiк кредит беру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-6 929 426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Функционалдық топ       </w:t>
            </w:r>
          </w:p>
        </w:tc>
        <w:tc>
          <w:tcPr>
            <w:tcW w:w="25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мың теңге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кредиттер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1 699 000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07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үй-коммуналдық шаруашылық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699 000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шаруашылығы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699 000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699 000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салуға және сатып алуға аудандар (облыстық маңызы бар қалалар) бюджеттеріне кредит беру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699 000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Басқалар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1 000 000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Өзге де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1 000 000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257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1 000 000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жергілікті атқарушы органының резервi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1 000 000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Аудандар (облыстық маңызы бар қалалар) бюджеттерiнің қолма-қол ақшаның тапшылығын жабуға арналған облыстық жергілікті атқарушы органының резервi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1 000 000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Санаты </w:t>
            </w:r>
          </w:p>
        </w:tc>
        <w:tc>
          <w:tcPr>
            <w:tcW w:w="25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мың теңге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Iшкi сыныбы </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3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кредиттерді өтеу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8 628 426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кредиттерді өтеу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8 628 426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кредиттерді өтеу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8 628 426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бюджеттен берілген бюджеттік кредиттерді өтеу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8 628 426 </w:t>
            </w:r>
          </w:p>
        </w:tc>
      </w:tr>
      <w:tr>
        <w:trPr>
          <w:trHeight w:val="5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Аудандардың (облыстық маңызы бар қалалардың) жергілікті  атқарушы органдарына облыстық бюджеттен берілген бюджеттік кредиттерді өтеу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8 580 824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Қарыз алушы банктерге жергілікті бюджеттен берілген бюджеттік кредиттерді өтеу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47 602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V. Қаржы активтерімен жасалатын операциялар бойынша сальдо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1 193 000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Функционалдық топ                         </w:t>
            </w:r>
          </w:p>
        </w:tc>
        <w:tc>
          <w:tcPr>
            <w:tcW w:w="25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мың теңге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АКТИВТЕРІН САТЫП АЛУ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1 193 000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Басқалар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1 193 000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Өзге де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1 193 000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257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1 193 000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1 193 000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VI. Бюджет профициті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6 527 188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VII. Бюджет профицитін пайдалану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-6 527 188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