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7f96" w14:textId="8407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Оңтүстік Қазақстан облыстық мәслихаттың 2007 жылғы 13 желтоқсандағы N 3/14-IV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17 маусымдағы N 7/92-IV шешімі. Оңтүстік Қазақстан облысы Әділет департаментінде 2008 жылы 26 маусымда N 1985 тіркелді. Қолдану мерзімінің тоқтатылуына байланысты күші жойылды - Оңтүстік Қазақстан облыстық мәслихатының 2009 жылғы 2 қарашадағы N 802-1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Қолдану мерзімінің тоқтатылуына байланысты күші жойылды - Оңтүстік Қазақстан облыстық мәслихатының 2009.11.02 N 802-1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Республикасындағы жергілікті мемлекеттік басқару туралы" Қазақстан Республикасының 2001 жылғы 23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Оңтүстік Қазақстан облыстық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"2008 жылға арналған облыстық бюджет туралы" Оңтүстік Қазақстан облыстық мәслихатының 2007 жылғы 13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(Қазақстан Республикасының нормативтік құқықтық актілерін мемлекеттік тіркеу тізілімінде 1968-нөмірмен тіркелген, 2007 жылғы 27 желтоқсанда "Оңтүстік Қазақстан" газетінде жарияланған, "2008 жылға арналған облыстық бюджет туралы" Оңтүстік Қазақстан облыстық мәслихатының 2007 жылғы 13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толықтырулар енгізу туралы" Оңтүстік Қазақстан облыстық мәслихатының 2008 жылғы 29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4/53- 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Қазақстан Республикасының нормативтік құқықтық актілерін мемлекеттік тіркеу тізілімінде 1973-нөмірмен тіркелген, 2008 жылғы 31 қаңтарда "Оңтүстік Қазақстан" N 17 газетінде жарияланған, "2008 жылға арналған облыстық бюджет туралы" Оңтүстік Қазақстан облыстық мәслихатының 2007 жылғы 13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енгізу туралы" Оңтүстік Қазақстан облыстық мәслихатының 2008 жылғы 11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6/83- 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Қазақстан Республикасының нормативтік құқықтық актілерін мемлекеттік тіркеу тізілімінде 1979-нөмірмен тіркелген, 2008 жылғы 22 сәуірде "Оңтүстік Қазақстан" N 61-62 газетінде жарияланған)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"131 654 626" деген сандар "147 795 781"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"115 120 915" деген сандар "131 262 070"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"130 856 920" деген сандар "146 992 302"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"797 706" деген сандар "803 479"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"4 469 778" деген сандар "4 475 551"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"-4 469 778" деген сандар "-4 475 551"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"аудандық маңызы бар автомобиль жолдарын (қала көшелерін) күрделі жөндеуден өткізуге - 47 820 мың теңге;"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 "5 693 459" деген сандар "5 495 997"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 "5 656 757" деген сандар "4 643 700"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 "445 508" деген сандар "805 508"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білім департаменті бойынша  - 8 860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 "4 090 447" деген сандар "17 624 135"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 "400 000" деген сандар "526 000"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 "1 918 000" деген сандар "1 938 000"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 "2 538 614" деген сандар "2 728 614"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 "135 242" деген сандар "122 833"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 "1 144 418" деген сандар "2 169 884"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бірінші абзацта "375 451" деген сандар "375 447"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"2 048 181" деген сандар "2 037 366"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  шешімнің 1, 2-қосымшалары  осы шешімнің 1, 2-қосымшаларына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маусымдағы  N7/92-IV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   13 желтоқсандағы N 3/14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73"/>
        <w:gridCol w:w="7773"/>
        <w:gridCol w:w="249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147 795 781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16 160 498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16 160 498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6 983 307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6 983 307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7 404 287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7 404 287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1 772 904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373 213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373 213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бөлігіндегі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10 836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349 851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 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349 851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131 262 070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131 262 070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130 154 691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130 154 691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922"/>
        <w:gridCol w:w="965"/>
        <w:gridCol w:w="1006"/>
        <w:gridCol w:w="6851"/>
        <w:gridCol w:w="25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146 992 302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967 583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561 528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46 110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515 418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515 418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275 645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275 645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81 092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191 343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1 545 488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1 506 994 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1 506 994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  азаматтық қорғаныс және авариялармен табиғи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49 404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1 445 336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4 208 924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4 066 698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140 226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28 431 915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6 387 467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спорт бойынша қосымша білім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1 169 498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193 492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5 024 477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1 144 101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1 367 255 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736 475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787 312 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242 254 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747 080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3 246 873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2 958 903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2 958 903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18 541 010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866 845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164 532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88 422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157 543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 оңалту және әлеуметтік бейімдеу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41 816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164 668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162 740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17 674 165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17 624 135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42 118 925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14 093 785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1 642 854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650 947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525 742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104 887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19 557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 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991 907 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637 819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338 027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16 061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6 425 230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 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819 966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819 966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5 605 264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4 994 446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288 947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147 956 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69 843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9 681 483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9 681 483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8 134 379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1 547 104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1 826 593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1 826 593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1 785 209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41 384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8 448 980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744 546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480 761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91 789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33 830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жерге жұмыс істеуге жіберілген медицина және фармацевтика қызметкерлерін әлеуметтік қолдау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7 704 434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7 704 434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2 678 719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1 767 455 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1 146 512 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508 733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508 733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112 210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778 739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778 739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116 739 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132 525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132 525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94 596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37 929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6 136 652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2 464 000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526 000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3 565 050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2 728 614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2 728 614 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836 436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30 928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805 508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3 602 590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1 549 756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835 223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122 169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118 931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564 487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714 533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714 533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1 260 586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(бөлімі)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1 046 564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959 014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585 872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(бөлімі)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183 674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166 430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139 782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139 782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жөніндегі басқарма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19 343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тiлдi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200 391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200 391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2 169 884 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3 903 708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2 903 585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2 903 585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54 903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132 007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252 830 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1 488 236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өнімділігін және сапасын арттыру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80 291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198 797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437 647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мақта талшығының сапасын сараптау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494 633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427 482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аймақтарын, су объектiлерi белдеулерiн белгiлеу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229 089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174 123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қатынастарын басқару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2 264 392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арнайы экономикалық аймағының инфрақұрылымын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271 456 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162 793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122 833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9 791 005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3 696 811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3 696 811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3 273 544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375 447 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47 820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6 094 194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6 094 194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43 753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1 341 536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4 643 700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1 142 589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46 761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1 095 828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1 037 366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1 037 366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36 146 352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1 735 564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803 479 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IҚ. Таза бюджеттiк кредит беру 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-4 865 072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Атауы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                                 сумма,                                                мың теңге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 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6 564 072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  атқарушы органдарына облыстық бюджеттен берілген 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6 516 470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кредиттерді өтеу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47 602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4 475 551 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профицитін пайдалану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-4 475 551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маусымдағы N-7/92-IV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Оңтүстік Қазақстан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13 желтоқсандағы N3/13-IV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2008 жылға арналған облыстық бюджеттің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53"/>
        <w:gridCol w:w="873"/>
        <w:gridCol w:w="94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 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 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арнайы экономикалық аймағының инфрақұрылымын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 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автомобиль жолдары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лицейлерде мамандар даярлау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Колледждерде мамандар даярлау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