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9480" w14:textId="7f79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2008-2009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2008 жылғы 16 маусымдағы № 174 қаулысы. Оңтүстік Қазақстан облысы Әділет департаментінде 2008 жылы 1 шілдеде № 1987 тіркелді. Күші жойылды - Оңтүстік Қазақстан облысы әкімдігінің 2013 жылғы 17 мамырдағы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17.05.2013 № 108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2008-2009 оқу жылына техникалық және кәсіптік, орта білімнен кейінгі білімі бар мамандарды даярлауға арналған мемлекеттік білім беру тапсырысы (қоса беріледі)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білім департаменті (Б.Көмекбаева), облыстық денсаулық сақтау департаменті (А.Маймақов), облыстық жұмыспен қамтуды үйлестіру және әлеуметтік бағдарламалар департаменті (Ж.Мәуленқұлов).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2008-2009 оқу жылына техникалық және кәсіптік, орта білімнен кейінгі білімі бар мамандарды даярлауға арналған мемлекеттік білім беру тапсырысын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 күннен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Н.Әшімов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бірінші орынбасары          И.Әбішев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аппаратының басшысы            Б.Жылқышиев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У.Қайназаров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Е.Сәдуақасова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М.Тұрмағамбетов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                  А.Бекетова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қаржы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директоры                                  Ы.Шалабаев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16 маусымда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2008-2009 оқу жылына техникалық және кәсіптік, орта білімнен кейінгі білімі бар мамандарды даярлауға арналған мемлекеттік білім беру тапсырысы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Оңтүстік Қазақстан облысы әкімдігінің 2008.08.15 </w:t>
      </w:r>
      <w:r>
        <w:rPr>
          <w:rFonts w:ascii="Times New Roman"/>
          <w:b w:val="false"/>
          <w:i w:val="false"/>
          <w:color w:val="ff0000"/>
          <w:sz w:val="28"/>
        </w:rPr>
        <w:t>N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(Осы қаулы ресми жарияланған күннен бастап қолданысқа енгiзiледi).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"/>
        <w:gridCol w:w="5693"/>
        <w:gridCol w:w="2069"/>
        <w:gridCol w:w="1911"/>
        <w:gridCol w:w="132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негізінде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негізінде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0300000 - Білім беру мамандықтары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Мектепке дейінгі тәрбие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 Математика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0306002 Қазақ тілі және әдебиеті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Кәсіптік оқыту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  Технология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Саздық білім беру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0500000 - Ветеринария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Ветеринария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Ветеринарлық санитария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Лабораториялық жұмыс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0600000 - Өнер және мәдениет мамандықтары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0603002 Мәдени-ағарту жұмысы және халықтық көркемдік шығармашылық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Аспапта орындаушылық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Ән салу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Хорда дирижерлік ету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0608002 Музыка теориясы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0610002 Музыкалық көркемөнер эстрадасы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0611002 Хореографиялық өнер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0616002 Мүсін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0617002  Станокты кескіндеме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0622002 Көркемөнер тоқымашылығы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0627002 Ағашты көркемдеп өңдеу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0630002 Көркемдік қыш бұйымдары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0636002 Металды көркемдік өңдеу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0641002 Теріні көркемдеп өңдеу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0640002 Дизайн (салалар бойынша)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0637001 Көркемдік әсемдеу жұмыстарын жүргізу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0700000 - Экономикалық мамандықтар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0704001 Есепші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Агроөнеркәсіп кешеніндегі менеджмент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080000 - Қызмет көрсету саласы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0829002 Қонақ үйлерде және туристік кешендерде қызмет көрсетуді ұйымдастыру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құрал-жабдықтарын жөндеу слесарь-электригі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0801001 Аппараттарды жөндеу және күту радиомеханигі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  Тамақтандыру мекемелері маманы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Хатшы-референт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1600000 - Метрология, стандарттау және сапаны бақылау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1601002 Стандарттау, сертификаттау және өнім сапасын бақылау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1700000 - Тіршілік қауіпсіздігі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1702001 Эколог-лаборант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1703002 Экология және табиғи ресурстарды тиімді пайдалану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1704002 Мелиорация және жерді қорғау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1900000 - Тау - кен ісі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1906001 Пайдалы қазбалардың кен орындарын жер асты тәсілімен өндіру машиналары мен жабдықтары машинисі 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2000000 - Мұнай - газ ісі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2006002 Мұнай-газ құбырларын және мұнай-газ қоймаларын салу және пайдалану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2019002 Мұнай-газ және жанар май құю станцияларын салу мен пайдалану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2016001 Бұрғылау қондырғысының машинисі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2400000 - Металлургия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2426001  Гидрометаллург-аппаратшы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210000 - Электроэнергетика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2105002 Электрмен қамсыздандыру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2200002 - Энергетика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Жылу электр станцияларының  энергетикалық қондырғылары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2203002 Жылумен қамсыздандыру жүйесі мен жылу техникасы қондырғыларын пайдалану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2500000 - Машина жасау технологиясы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Машина жасау өнеркәсібі жабдықтарын техникалық күту және жөндеу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  Бақылау өлшеу аспаптары және автоматика слесары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2800000 - Көлік техникасы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2802002 Көтергіш көлік, құрылыс, жол машиналары мен жабдықтарын пайдалану, техникалық күту және жөндеу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Темір жол жылжымалы құрамдарын жөндеу және техникалық күту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2900000 - Машиналар мен жабдықтар технологиясы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2902001 Әмбебап-фрезерші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2920001 Өндіріс электр жабдықтарын күту және жөндеу электромонтері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Әмбебап-токарь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2913001 Слесарь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Газоэлектрмен пісіруші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3000000 - Көлікті пайдалану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Автокөлікті пайдалану және жөндеу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Жолаушылар  мен жүкті тасымалдауды автокөлікте ұйымдастыру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Жолаушылар  мен жүкті тасымалдауды теміржол көлігінде ұйымдастыру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3017001 Теміржол электротехника жүйесі электромонтері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Теміржол станса кезекшісі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3026001 Локомотив машинисі көмекшісі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3300000 - Электр машиналарын жасау электротехнологиясы  және электромеханикасы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3306002 Электр және электромеханикалық жабдықтарды техникалық пайдалану, күту және жөндеу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3312002 Кәсіпорындар мен азаматтық ғимараттардың электр жабдықтарын монтаждау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3600000 - Автоматика және басқару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3602002 Көлікте автоматика, телемеханика және басқару (көлік түріне қарай)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3603002 Технологиялық процестер мен өндірістерді автоматтандыру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Электр энергетика жүйелерін автоматты басқару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3700000 - Информатика және есептеу техникасы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3703002 Есептеу машиналары, кешендері, жүйелері мен тораптары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Ақпараттарды өңдеу мен басқарудың автоматтандырылған жүйелері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Ақпараттық жүйелер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3706002 Есептеу техникасы мен автоматтандырылған жүйелерді бағдарламалық қамтамасыздандыру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3701001 Компьютерлік құрылғыларды күту технигі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ЭВМ операторы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3800000-Байланыс, радиоэлектроника және телекоммуникация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3805002 Байланыс желілері  және коммутация жүйесі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3812001 Байланыс монтаждаушы кабельшісі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Электр байланысы жүйелерінің құрылыстары мен сымдық тарату жүйелерінің электромонтері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3806001 Байланыс операторы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3900000 - Химиялық өнеркәсіп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Мұнай мен газды қайта өңдеу технологиясы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4100000 - Көпшілік тұтынатын тауарлар мен бұйымдар технологиясы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4102002 Талшықты материалдарды алғашқы өңдеу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4104002 Иіру өндірісінің технологиясы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4103001 Иіру өндірісінің операторы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тігінші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4121001 Модельер-пішуші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4118001 Тігінші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4200000 - Азық-түлік тағамдарын өндіру технологиясы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4238002 Көкөністер мен жемістерді сақтау және қайта өңдеу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4223002 Ашытқы өндіру және вино жасау технологиясы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4208001 Қанттық заттар кондитері, бисквитчик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4211001 Нан өнімдерін дайындаушы, наубайхана иесі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4300000 - Құрылыс және коммуналдық шаруашылық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4332002 Автомобиль жолдары мен аэродромдар салу және пайдалану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Кең профильді құрылысшы-шебер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Өңдеу құрылыс жұмыстарының шебері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4306001 Жалпы құрылыс жұмыстарының шебері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4307001 Құрылыс ағаш ұстасы-балташы және паркет жұмыстарының шебері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4309001 Жол және құрылыс жұмыстары машиналары машинисі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4311001 Көтергіш-көлік және құрылыс машиналары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Үй-жай шаруашылығының өңдеу құрылыс жұмыстары маманы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4341001 Жиһаз жасау және столяр өндірісі шебері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4400000 - Ауыл  шаруашылығы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4402002 Ауыл шаруашылығын механикаландыру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4405002 Жерге орналастырушылық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4406002 Агрономия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4409002 Өсімдіктерді қорғау және агроэкология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4412002 Фермер шаруашылығын ұйымдастыру және жүргізу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4410002 Гидромелиорация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4432002 Ауыл шаруашылығын автоматтандыру және электрлендіру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4434002 Орман шаруашылығын ұйымдастыру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Ауыл шаруашылық өндірісінің шебері 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4431001 Ауыл шаруашылық электр құралдарын  жөндеуші электромонтер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  Мекен-жай иесі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0400000 Медицина мамандықтары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жұмысы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Акушерлік жұмыс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Гигиена және эпидемиология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Лабораториялық диагностика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Мейірбике ісі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бойынша барлығы: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