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e61f" w14:textId="dfbe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 Оңтүстік Қазақстан облыстық мәслихаттың 2007 жылғы 13 желтоқсандағы N 3/14-IV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2008 жылғы 5 қыркүйектегі N 9/115-IV шешімі. Оңтүстік Қазақстан облысы Әділет департаментінде 2008 жылы 10 қыркүйекте N 1993 тіркелді. Қолдану мерзімінің тоқтатылуына байланысты күші жойылды - Оңтүстік Қазақстан облыстық мәслихатының 2009 жылғы 2 қарашадағы N 802-1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Қолдану мерзімінің тоқтатылуына байланысты күші жойылды - Оңтүстік Қазақстан облыстық мәслихатының 2009.11.02 N 802-1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2004 жылғы 24 сәуірдегі </w:t>
      </w:r>
      <w:r>
        <w:rPr>
          <w:rFonts w:ascii="Times New Roman"/>
          <w:b w:val="false"/>
          <w:i w:val="false"/>
          <w:color w:val="000000"/>
          <w:sz w:val="28"/>
        </w:rPr>
        <w:t xml:space="preserve">Бюджет кодексі </w:t>
      </w:r>
      <w:r>
        <w:rPr>
          <w:rFonts w:ascii="Times New Roman"/>
          <w:b w:val="false"/>
          <w:i w:val="false"/>
          <w:color w:val="000000"/>
          <w:sz w:val="28"/>
        </w:rPr>
        <w:t xml:space="preserve">және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Оңтүстік Қазақстан облыстық мәслихаты </w:t>
      </w:r>
      <w:r>
        <w:rPr>
          <w:rFonts w:ascii="Times New Roman"/>
          <w:b/>
          <w:i w:val="false"/>
          <w:color w:val="000000"/>
          <w:sz w:val="28"/>
        </w:rPr>
        <w:t xml:space="preserve">ШЕШТІ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"2008 жылға арналған облыстық бюджет туралы" Оңтүстік Қазақстан облыстық мәслихатының 2007 жылғы 13 желтоқсандағы </w:t>
      </w:r>
      <w:r>
        <w:rPr>
          <w:rFonts w:ascii="Times New Roman"/>
          <w:b w:val="false"/>
          <w:i w:val="false"/>
          <w:color w:val="000000"/>
          <w:sz w:val="28"/>
        </w:rPr>
        <w:t xml:space="preserve">N 3/14-IV </w:t>
      </w:r>
      <w:r>
        <w:rPr>
          <w:rFonts w:ascii="Times New Roman"/>
          <w:b w:val="false"/>
          <w:i w:val="false"/>
          <w:color w:val="000000"/>
          <w:sz w:val="28"/>
        </w:rPr>
        <w:t xml:space="preserve">шешіміне (Қазақстан Республикасының нормативтік құқықтық актілерін мемлекеттік тіркеу тізілімінде 1968 нөмірмен тіркелген, 2007 жылғы 27 желтоқсанда "Оңтүстік Қазақстан" газетінде жарияланған, "2008 жылға арналған облыстық бюджет туралы" Оңтүстік Қазақстан облыстық мәслихатының 2007 жылғы 13 желтоқсандағы </w:t>
      </w:r>
      <w:r>
        <w:rPr>
          <w:rFonts w:ascii="Times New Roman"/>
          <w:b w:val="false"/>
          <w:i w:val="false"/>
          <w:color w:val="000000"/>
          <w:sz w:val="28"/>
        </w:rPr>
        <w:t xml:space="preserve">N 3/14-IV </w:t>
      </w:r>
      <w:r>
        <w:rPr>
          <w:rFonts w:ascii="Times New Roman"/>
          <w:b w:val="false"/>
          <w:i w:val="false"/>
          <w:color w:val="000000"/>
          <w:sz w:val="28"/>
        </w:rPr>
        <w:t xml:space="preserve">шешіміне өзгерістер мен толықтырулар енгізу туралы" Оңтүстік Қазақстан облыстық мәслихатының 2008 жылғы 29 қаңтардағы </w:t>
      </w:r>
      <w:r>
        <w:rPr>
          <w:rFonts w:ascii="Times New Roman"/>
          <w:b w:val="false"/>
          <w:i w:val="false"/>
          <w:color w:val="000000"/>
          <w:sz w:val="28"/>
        </w:rPr>
        <w:t xml:space="preserve">N 4/53-IV </w:t>
      </w:r>
      <w:r>
        <w:rPr>
          <w:rFonts w:ascii="Times New Roman"/>
          <w:b w:val="false"/>
          <w:i w:val="false"/>
          <w:color w:val="000000"/>
          <w:sz w:val="28"/>
        </w:rPr>
        <w:t xml:space="preserve">шешімімен, Қазақстан Республикасының нормативтік құқықтық актілерін мемлекеттік тіркеу тізілімінде 1973-нөмірмен тіркелген, 2008 жылғы 31 қаңтарда "Оңтүстік Қазақстан" N 17 газетінде жарияланған, "2008 жылға арналған облыстық бюджет туралы" Оңтүстік Қазақстан облыстық мәслихатының 2007 жылғы 13 желтоқсандағы </w:t>
      </w:r>
      <w:r>
        <w:rPr>
          <w:rFonts w:ascii="Times New Roman"/>
          <w:b w:val="false"/>
          <w:i w:val="false"/>
          <w:color w:val="000000"/>
          <w:sz w:val="28"/>
        </w:rPr>
        <w:t xml:space="preserve">N 3/14-IV </w:t>
      </w:r>
      <w:r>
        <w:rPr>
          <w:rFonts w:ascii="Times New Roman"/>
          <w:b w:val="false"/>
          <w:i w:val="false"/>
          <w:color w:val="000000"/>
          <w:sz w:val="28"/>
        </w:rPr>
        <w:t xml:space="preserve">шешіміне өзгерістер енгізу туралы" Оңтүстік Қазақстан облыстық мәслихатының 2008 жылғы 11 сәуірдегі </w:t>
      </w:r>
      <w:r>
        <w:rPr>
          <w:rFonts w:ascii="Times New Roman"/>
          <w:b w:val="false"/>
          <w:i w:val="false"/>
          <w:color w:val="000000"/>
          <w:sz w:val="28"/>
        </w:rPr>
        <w:t xml:space="preserve">N 6/83-IV </w:t>
      </w:r>
      <w:r>
        <w:rPr>
          <w:rFonts w:ascii="Times New Roman"/>
          <w:b w:val="false"/>
          <w:i w:val="false"/>
          <w:color w:val="000000"/>
          <w:sz w:val="28"/>
        </w:rPr>
        <w:t xml:space="preserve">шешімімен, Қазақстан Республикасының нормативтік құқықтық актілерін мемлекеттік тіркеу тізілімінде 1979 нөмірмен тіркелген, 2008 жылғы 22 сәуірде "Оңтүстік Қазақстан" N 61-62 газетінде жарияланған, "2008 жылға арналған облыстық бюджет туралы" Оңтүстік Қазақстан облыстық мәслихатының 2007 жылғы 13 желтоқсандағы </w:t>
      </w:r>
      <w:r>
        <w:rPr>
          <w:rFonts w:ascii="Times New Roman"/>
          <w:b w:val="false"/>
          <w:i w:val="false"/>
          <w:color w:val="000000"/>
          <w:sz w:val="28"/>
        </w:rPr>
        <w:t xml:space="preserve">N 3/14-IV </w:t>
      </w:r>
      <w:r>
        <w:rPr>
          <w:rFonts w:ascii="Times New Roman"/>
          <w:b w:val="false"/>
          <w:i w:val="false"/>
          <w:color w:val="000000"/>
          <w:sz w:val="28"/>
        </w:rPr>
        <w:t xml:space="preserve">шешіміне өзгерістер енгізу туралы" Оңтүстік Қазақстан облыстық мәслихатының 2008 жылғы 17 маусымдағы </w:t>
      </w:r>
      <w:r>
        <w:rPr>
          <w:rFonts w:ascii="Times New Roman"/>
          <w:b w:val="false"/>
          <w:i w:val="false"/>
          <w:color w:val="000000"/>
          <w:sz w:val="28"/>
        </w:rPr>
        <w:t xml:space="preserve">N 7/92-IV </w:t>
      </w:r>
      <w:r>
        <w:rPr>
          <w:rFonts w:ascii="Times New Roman"/>
          <w:b w:val="false"/>
          <w:i w:val="false"/>
          <w:color w:val="000000"/>
          <w:sz w:val="28"/>
        </w:rPr>
        <w:t xml:space="preserve">шешімімен, Қазақстан Республикасының нормативтік құқықтық актілерін мемлекеттік тіркеу тізілімінде 1985 нөмірмен тіркелген, 2008 жылғы 1 шілдеде "Оңтүстік Қазақстан" N 98 газетінде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1-тармақта: </w:t>
      </w:r>
      <w:r>
        <w:br/>
      </w:r>
      <w:r>
        <w:rPr>
          <w:rFonts w:ascii="Times New Roman"/>
          <w:b w:val="false"/>
          <w:i w:val="false"/>
          <w:color w:val="000000"/>
          <w:sz w:val="28"/>
        </w:rPr>
        <w:t xml:space="preserve">
      1)-тармақшада: </w:t>
      </w:r>
      <w:r>
        <w:br/>
      </w:r>
      <w:r>
        <w:rPr>
          <w:rFonts w:ascii="Times New Roman"/>
          <w:b w:val="false"/>
          <w:i w:val="false"/>
          <w:color w:val="000000"/>
          <w:sz w:val="28"/>
        </w:rPr>
        <w:t xml:space="preserve">
      147 795 781 деген сандар 147 646 300 деген сандармен ауыстырылсын; </w:t>
      </w:r>
      <w:r>
        <w:br/>
      </w:r>
      <w:r>
        <w:rPr>
          <w:rFonts w:ascii="Times New Roman"/>
          <w:b w:val="false"/>
          <w:i w:val="false"/>
          <w:color w:val="000000"/>
          <w:sz w:val="28"/>
        </w:rPr>
        <w:t xml:space="preserve">
      16 160 498 деген сандар 16 143 556 деген сандармен ауыстырылсын; </w:t>
      </w:r>
      <w:r>
        <w:br/>
      </w:r>
      <w:r>
        <w:rPr>
          <w:rFonts w:ascii="Times New Roman"/>
          <w:b w:val="false"/>
          <w:i w:val="false"/>
          <w:color w:val="000000"/>
          <w:sz w:val="28"/>
        </w:rPr>
        <w:t xml:space="preserve">
      131 262 070 деген сандар 131 129 531 деген сандармен ауыстырылсын; </w:t>
      </w:r>
      <w:r>
        <w:br/>
      </w:r>
      <w:r>
        <w:rPr>
          <w:rFonts w:ascii="Times New Roman"/>
          <w:b w:val="false"/>
          <w:i w:val="false"/>
          <w:color w:val="000000"/>
          <w:sz w:val="28"/>
        </w:rPr>
        <w:t xml:space="preserve">
      2)-тармақшада: </w:t>
      </w:r>
      <w:r>
        <w:br/>
      </w:r>
      <w:r>
        <w:rPr>
          <w:rFonts w:ascii="Times New Roman"/>
          <w:b w:val="false"/>
          <w:i w:val="false"/>
          <w:color w:val="000000"/>
          <w:sz w:val="28"/>
        </w:rPr>
        <w:t xml:space="preserve">
      146 992 302 деген сандар 146 842 821 деген сандармен ауыстырылсын; </w:t>
      </w:r>
      <w:r>
        <w:br/>
      </w:r>
      <w:r>
        <w:rPr>
          <w:rFonts w:ascii="Times New Roman"/>
          <w:b w:val="false"/>
          <w:i w:val="false"/>
          <w:color w:val="000000"/>
          <w:sz w:val="28"/>
        </w:rPr>
        <w:t xml:space="preserve">
      4)-тармақшада: </w:t>
      </w:r>
      <w:r>
        <w:br/>
      </w:r>
      <w:r>
        <w:rPr>
          <w:rFonts w:ascii="Times New Roman"/>
          <w:b w:val="false"/>
          <w:i w:val="false"/>
          <w:color w:val="000000"/>
          <w:sz w:val="28"/>
        </w:rPr>
        <w:t xml:space="preserve">
      1 699 000 деген сандар 2 199 000 деген сандармен ауыстырылсын; </w:t>
      </w:r>
      <w:r>
        <w:br/>
      </w:r>
      <w:r>
        <w:rPr>
          <w:rFonts w:ascii="Times New Roman"/>
          <w:b w:val="false"/>
          <w:i w:val="false"/>
          <w:color w:val="000000"/>
          <w:sz w:val="28"/>
        </w:rPr>
        <w:t xml:space="preserve">
      6 564 072 деген сандар 7 064 072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xml:space="preserve">
      екінші абзацта "Шымкент қаласынан" деген сөздерден кейін, "Сайрам және Созақ аудандарынан" деген сөздермен толықтырылсын; </w:t>
      </w:r>
      <w:r>
        <w:br/>
      </w:r>
      <w:r>
        <w:rPr>
          <w:rFonts w:ascii="Times New Roman"/>
          <w:b w:val="false"/>
          <w:i w:val="false"/>
          <w:color w:val="000000"/>
          <w:sz w:val="28"/>
        </w:rPr>
        <w:t xml:space="preserve">
      үшінші абзацта 20 деген сандар 24,3 деген сандармен ауыстырылсын; </w:t>
      </w:r>
      <w:r>
        <w:br/>
      </w:r>
      <w:r>
        <w:rPr>
          <w:rFonts w:ascii="Times New Roman"/>
          <w:b w:val="false"/>
          <w:i w:val="false"/>
          <w:color w:val="000000"/>
          <w:sz w:val="28"/>
        </w:rPr>
        <w:t xml:space="preserve">
      мына мазмұндағы төртінші абзацпен толықтырылсын: </w:t>
      </w:r>
      <w:r>
        <w:br/>
      </w:r>
      <w:r>
        <w:rPr>
          <w:rFonts w:ascii="Times New Roman"/>
          <w:b w:val="false"/>
          <w:i w:val="false"/>
          <w:color w:val="000000"/>
          <w:sz w:val="28"/>
        </w:rPr>
        <w:t xml:space="preserve">
      Сайрам және Созақ аудандарының бюджеттеріне - 47,1 пайыз; </w:t>
      </w:r>
      <w:r>
        <w:br/>
      </w:r>
      <w:r>
        <w:rPr>
          <w:rFonts w:ascii="Times New Roman"/>
          <w:b w:val="false"/>
          <w:i w:val="false"/>
          <w:color w:val="000000"/>
          <w:sz w:val="28"/>
        </w:rPr>
        <w:t xml:space="preserve">
      бесінші абзацта "Шымкент қаласынан" деген сөздерден кейін, "Сайрам және Созақ аудандарынан" деген сөздермен толықтырылсын; </w:t>
      </w:r>
      <w:r>
        <w:br/>
      </w:r>
      <w:r>
        <w:rPr>
          <w:rFonts w:ascii="Times New Roman"/>
          <w:b w:val="false"/>
          <w:i w:val="false"/>
          <w:color w:val="000000"/>
          <w:sz w:val="28"/>
        </w:rPr>
        <w:t xml:space="preserve">
      алтыншы абзацта 80 деген сандар 75,7 деген сандармен ауыстырылсын; </w:t>
      </w:r>
      <w:r>
        <w:br/>
      </w:r>
      <w:r>
        <w:rPr>
          <w:rFonts w:ascii="Times New Roman"/>
          <w:b w:val="false"/>
          <w:i w:val="false"/>
          <w:color w:val="000000"/>
          <w:sz w:val="28"/>
        </w:rPr>
        <w:t xml:space="preserve">
      мына мазмұндағы жетінші абзацпен толықтырылсын: </w:t>
      </w:r>
      <w:r>
        <w:br/>
      </w:r>
      <w:r>
        <w:rPr>
          <w:rFonts w:ascii="Times New Roman"/>
          <w:b w:val="false"/>
          <w:i w:val="false"/>
          <w:color w:val="000000"/>
          <w:sz w:val="28"/>
        </w:rPr>
        <w:t xml:space="preserve">
Сайрам және Созақ аудандарының бюджеттеріне - 52,9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xml:space="preserve">
      үшінші абзацта 747 080 деген сандар 543 114 деген сандармен ауыстырылсын; </w:t>
      </w:r>
      <w:r>
        <w:br/>
      </w:r>
      <w:r>
        <w:rPr>
          <w:rFonts w:ascii="Times New Roman"/>
          <w:b w:val="false"/>
          <w:i w:val="false"/>
          <w:color w:val="000000"/>
          <w:sz w:val="28"/>
        </w:rPr>
        <w:t xml:space="preserve">
      бесінші абзацта 736 475 деген сандар 289 433 деген сандармен ауыстырылсын; </w:t>
      </w:r>
      <w:r>
        <w:br/>
      </w:r>
      <w:r>
        <w:rPr>
          <w:rFonts w:ascii="Times New Roman"/>
          <w:b w:val="false"/>
          <w:i w:val="false"/>
          <w:color w:val="000000"/>
          <w:sz w:val="28"/>
        </w:rPr>
        <w:t xml:space="preserve">
      мына мазмұндағы сегізінші абзацпен толықтырылсын: </w:t>
      </w:r>
      <w:r>
        <w:br/>
      </w:r>
      <w:r>
        <w:rPr>
          <w:rFonts w:ascii="Times New Roman"/>
          <w:b w:val="false"/>
          <w:i w:val="false"/>
          <w:color w:val="000000"/>
          <w:sz w:val="28"/>
        </w:rPr>
        <w:t xml:space="preserve">
      жалақының ең төменгі мөлшерінің ұлғаюына байланысты жергілікті бюджеттердің шығындарына өтемақыға - 98 390 мың теңге; </w:t>
      </w:r>
      <w:r>
        <w:br/>
      </w:r>
      <w:r>
        <w:rPr>
          <w:rFonts w:ascii="Times New Roman"/>
          <w:b w:val="false"/>
          <w:i w:val="false"/>
          <w:color w:val="000000"/>
          <w:sz w:val="28"/>
        </w:rPr>
        <w:t xml:space="preserve">
      сегізінші абзацта 5 495 997 деген сандар 5 560 541 деген сандармен ауыстырылсын; </w:t>
      </w:r>
      <w:r>
        <w:br/>
      </w:r>
      <w:r>
        <w:rPr>
          <w:rFonts w:ascii="Times New Roman"/>
          <w:b w:val="false"/>
          <w:i w:val="false"/>
          <w:color w:val="000000"/>
          <w:sz w:val="28"/>
        </w:rPr>
        <w:t xml:space="preserve">
      оныншы абзацта 4 643 700 деген сандар 2 578 067 деген сандармен ауыстырылсын; </w:t>
      </w:r>
      <w:r>
        <w:br/>
      </w:r>
      <w:r>
        <w:rPr>
          <w:rFonts w:ascii="Times New Roman"/>
          <w:b w:val="false"/>
          <w:i w:val="false"/>
          <w:color w:val="000000"/>
          <w:sz w:val="28"/>
        </w:rPr>
        <w:t xml:space="preserve">
      оныншы бірінші абзацта 805 508 деген сандар 2 562 441 деген сандармен ауыстырылсын; </w:t>
      </w:r>
      <w:r>
        <w:br/>
      </w:r>
      <w:r>
        <w:rPr>
          <w:rFonts w:ascii="Times New Roman"/>
          <w:b w:val="false"/>
          <w:i w:val="false"/>
          <w:color w:val="000000"/>
          <w:sz w:val="28"/>
        </w:rPr>
        <w:t xml:space="preserve">
      он үшінші абзацта 8 860 деген сандар 13 860 деген сандармен ауыстырылсын; </w:t>
      </w:r>
      <w:r>
        <w:br/>
      </w:r>
      <w:r>
        <w:rPr>
          <w:rFonts w:ascii="Times New Roman"/>
          <w:b w:val="false"/>
          <w:i w:val="false"/>
          <w:color w:val="000000"/>
          <w:sz w:val="28"/>
        </w:rPr>
        <w:t xml:space="preserve">
      мына мазмұндағы абзацтармен толықтырылсын: </w:t>
      </w:r>
      <w:r>
        <w:br/>
      </w:r>
      <w:r>
        <w:rPr>
          <w:rFonts w:ascii="Times New Roman"/>
          <w:b w:val="false"/>
          <w:i w:val="false"/>
          <w:color w:val="000000"/>
          <w:sz w:val="28"/>
        </w:rPr>
        <w:t xml:space="preserve">
      облыстық сәулет және қала құрылысы басқармасы бойынша - 366 700 мың теңге; </w:t>
      </w:r>
      <w:r>
        <w:br/>
      </w:r>
      <w:r>
        <w:rPr>
          <w:rFonts w:ascii="Times New Roman"/>
          <w:b w:val="false"/>
          <w:i w:val="false"/>
          <w:color w:val="000000"/>
          <w:sz w:val="28"/>
        </w:rPr>
        <w:t xml:space="preserve">
      облыстық ішкі саясат басқармасы бойынша - 1 544 мың теңге; </w:t>
      </w:r>
      <w:r>
        <w:br/>
      </w:r>
      <w:r>
        <w:rPr>
          <w:rFonts w:ascii="Times New Roman"/>
          <w:b w:val="false"/>
          <w:i w:val="false"/>
          <w:color w:val="000000"/>
          <w:sz w:val="28"/>
        </w:rPr>
        <w:t xml:space="preserve">
      он екінші абзац он алтыншы абзац деп саналсын;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6-тармақта: </w:t>
      </w:r>
      <w:r>
        <w:br/>
      </w:r>
      <w:r>
        <w:rPr>
          <w:rFonts w:ascii="Times New Roman"/>
          <w:b w:val="false"/>
          <w:i w:val="false"/>
          <w:color w:val="000000"/>
          <w:sz w:val="28"/>
        </w:rPr>
        <w:t xml:space="preserve">
      алтыншы абзацта 1 938 000 деген сандар 1 918 000 деген сандармен ауыстырылсын; </w:t>
      </w:r>
      <w:r>
        <w:br/>
      </w:r>
      <w:r>
        <w:rPr>
          <w:rFonts w:ascii="Times New Roman"/>
          <w:b w:val="false"/>
          <w:i w:val="false"/>
          <w:color w:val="000000"/>
          <w:sz w:val="28"/>
        </w:rPr>
        <w:t xml:space="preserve">
      оныншы абзацта 2 169 884 деген сандар 2 408 884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7-тармақта: </w:t>
      </w:r>
      <w:r>
        <w:br/>
      </w:r>
      <w:r>
        <w:rPr>
          <w:rFonts w:ascii="Times New Roman"/>
          <w:b w:val="false"/>
          <w:i w:val="false"/>
          <w:color w:val="000000"/>
          <w:sz w:val="28"/>
        </w:rPr>
        <w:t xml:space="preserve">
      2 037 366 деген сандар 2 537 366 деген сандармен ауыстырылсын; </w:t>
      </w:r>
      <w:r>
        <w:br/>
      </w:r>
      <w:r>
        <w:rPr>
          <w:rFonts w:ascii="Times New Roman"/>
          <w:b w:val="false"/>
          <w:i w:val="false"/>
          <w:color w:val="000000"/>
          <w:sz w:val="28"/>
        </w:rPr>
        <w:t xml:space="preserve">
      аталған шешімнің 1-қосымшасы осы шешімнің 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шешім 2008 жылдың 1 қаңтарынан бастап қолданысқа енгізіледі. </w:t>
      </w:r>
    </w:p>
    <w:p>
      <w:pPr>
        <w:spacing w:after="0"/>
        <w:ind w:left="0"/>
        <w:jc w:val="both"/>
      </w:pPr>
      <w:r>
        <w:rPr>
          <w:rFonts w:ascii="Times New Roman"/>
          <w:b w:val="false"/>
          <w:i/>
          <w:color w:val="000000"/>
          <w:sz w:val="28"/>
        </w:rPr>
        <w:t xml:space="preserve">      Облыстық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төрайымы                       Р.Оспаналиева </w:t>
      </w:r>
    </w:p>
    <w:p>
      <w:pPr>
        <w:spacing w:after="0"/>
        <w:ind w:left="0"/>
        <w:jc w:val="both"/>
      </w:pPr>
      <w:r>
        <w:rPr>
          <w:rFonts w:ascii="Times New Roman"/>
          <w:b w:val="false"/>
          <w:i/>
          <w:color w:val="000000"/>
          <w:sz w:val="28"/>
        </w:rPr>
        <w:t xml:space="preserve">      Облыстық мәслихат хатшысы                  А.Досболов </w:t>
      </w:r>
    </w:p>
    <w:p>
      <w:pPr>
        <w:spacing w:after="0"/>
        <w:ind w:left="0"/>
        <w:jc w:val="both"/>
      </w:pPr>
      <w:r>
        <w:rPr>
          <w:rFonts w:ascii="Times New Roman"/>
          <w:b w:val="false"/>
          <w:i w:val="false"/>
          <w:color w:val="000000"/>
          <w:sz w:val="28"/>
        </w:rPr>
        <w:t xml:space="preserve">      Оңтүстік Қазақстан облыстық мәслихатының </w:t>
      </w:r>
      <w:r>
        <w:br/>
      </w:r>
      <w:r>
        <w:rPr>
          <w:rFonts w:ascii="Times New Roman"/>
          <w:b w:val="false"/>
          <w:i w:val="false"/>
          <w:color w:val="000000"/>
          <w:sz w:val="28"/>
        </w:rPr>
        <w:t xml:space="preserve">
2008 жылғы 5 қыркүйектегі N 9/115-IV </w:t>
      </w:r>
      <w:r>
        <w:br/>
      </w:r>
      <w:r>
        <w:rPr>
          <w:rFonts w:ascii="Times New Roman"/>
          <w:b w:val="false"/>
          <w:i w:val="false"/>
          <w:color w:val="000000"/>
          <w:sz w:val="28"/>
        </w:rPr>
        <w:t xml:space="preserve">
шешіміне қосымша </w:t>
      </w:r>
    </w:p>
    <w:p>
      <w:pPr>
        <w:spacing w:after="0"/>
        <w:ind w:left="0"/>
        <w:jc w:val="both"/>
      </w:pPr>
      <w:r>
        <w:rPr>
          <w:rFonts w:ascii="Times New Roman"/>
          <w:b w:val="false"/>
          <w:i w:val="false"/>
          <w:color w:val="000000"/>
          <w:sz w:val="28"/>
        </w:rPr>
        <w:t xml:space="preserve">Оңтүстік Қазақстан облыстық мәслихатының </w:t>
      </w:r>
      <w:r>
        <w:br/>
      </w:r>
      <w:r>
        <w:rPr>
          <w:rFonts w:ascii="Times New Roman"/>
          <w:b w:val="false"/>
          <w:i w:val="false"/>
          <w:color w:val="000000"/>
          <w:sz w:val="28"/>
        </w:rPr>
        <w:t xml:space="preserve">
2007 жылғы 13 желтоқсандағы N 3/14-IV </w:t>
      </w:r>
      <w:r>
        <w:br/>
      </w:r>
      <w:r>
        <w:rPr>
          <w:rFonts w:ascii="Times New Roman"/>
          <w:b w:val="false"/>
          <w:i w:val="false"/>
          <w:color w:val="000000"/>
          <w:sz w:val="28"/>
        </w:rPr>
        <w:t xml:space="preserve">
шешіміне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2008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93"/>
        <w:gridCol w:w="813"/>
        <w:gridCol w:w="7453"/>
        <w:gridCol w:w="253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 </w:t>
            </w:r>
          </w:p>
        </w:tc>
        <w:tc>
          <w:tcPr>
            <w:tcW w:w="2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1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КІРІСТЕР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147 646 300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САЛЫҚТЫҚ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16 143 556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Салықтық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16 143 556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Табыс салығы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6 817 122 </w:t>
            </w:r>
          </w:p>
        </w:tc>
      </w:tr>
      <w:tr>
        <w:trPr>
          <w:trHeight w:val="25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табыс салығы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6 817 122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салық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7 553 530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7 553 530 </w:t>
            </w:r>
          </w:p>
        </w:tc>
      </w:tr>
      <w:tr>
        <w:trPr>
          <w:trHeight w:val="2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1 772 904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1 772 904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САЛЫҚТЫҚ ЕМЕС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373 213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Салықтық емес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373 213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22 542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6 789 </w:t>
            </w:r>
          </w:p>
        </w:tc>
      </w:tr>
      <w:tr>
        <w:trPr>
          <w:trHeight w:val="2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пакетіне дивидендтер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9 776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4 147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1 830 </w:t>
            </w:r>
          </w:p>
        </w:tc>
      </w:tr>
      <w:tr>
        <w:trPr>
          <w:trHeight w:val="48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w:t>
            </w:r>
          </w:p>
        </w:tc>
      </w:tr>
      <w:tr>
        <w:trPr>
          <w:trHeight w:val="48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w:t>
            </w:r>
          </w:p>
        </w:tc>
      </w:tr>
      <w:tr>
        <w:trPr>
          <w:trHeight w:val="9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349 851 </w:t>
            </w:r>
          </w:p>
        </w:tc>
      </w:tr>
      <w:tr>
        <w:trPr>
          <w:trHeight w:val="12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349 851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салықтық емес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763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салықтық емес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763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Трансферттердің түсімдері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131 129 531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Трансферттердің түсімдері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131 129 531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1 107 379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1 107 379 </w:t>
            </w:r>
          </w:p>
        </w:tc>
      </w:tr>
      <w:tr>
        <w:trPr>
          <w:trHeight w:val="48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130 022 152 </w:t>
            </w:r>
          </w:p>
        </w:tc>
      </w:tr>
      <w:tr>
        <w:trPr>
          <w:trHeight w:val="24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130 022 152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33"/>
        <w:gridCol w:w="773"/>
        <w:gridCol w:w="833"/>
        <w:gridCol w:w="6673"/>
        <w:gridCol w:w="245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2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ШЫҒЫНДАР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146 842 821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982 633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574 148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мәслихатының аппараты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46 110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46 110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аппараты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528 038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әкімнің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528 038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Қаржылық қызмет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274 575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274 575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81 092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191 343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2 140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112 515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112 515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112 515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21 395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аппараты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21 395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21 395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Қорғаныс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1 635 488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мұқтаждар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38 494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38 494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18 494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20 000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1 596 994 </w:t>
            </w:r>
          </w:p>
        </w:tc>
      </w:tr>
      <w:tr>
        <w:trPr>
          <w:trHeight w:val="4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1 596 994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авариялармен табиғи апаттардың алдын алуды және жоюды ұйымдастыру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49 404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12 254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1 535 336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4 208 924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Құқық қорғау қызметi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4 208 924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4 208 924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4 078 029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128 895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27 812 869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5 735 074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1 362 990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спорт бойынша қосымша білім беру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1 169 498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193 492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4 372 084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1 144 010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1 365 961 </w:t>
            </w:r>
          </w:p>
        </w:tc>
      </w:tr>
      <w:tr>
        <w:trPr>
          <w:trHeight w:val="5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289 433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787 312 </w:t>
            </w:r>
          </w:p>
        </w:tc>
      </w:tr>
      <w:tr>
        <w:trPr>
          <w:trHeight w:val="6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242 254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543 114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3 274 603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292 825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292 825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2 981 778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2 981 778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Мамандарды қайта даярлау және біліктіліктерін арттыру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256 565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28 552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28 552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128 013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128 013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18 546 627 </w:t>
            </w: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872 462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53 004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164 532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25 877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88 422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жасөспiрiмдердiң психикалық денсаулығын зерттеу және халыққа психологиялық-медициналық-педагогикалық консультациялық көмек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157 543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41 816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164 668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13 860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162 740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17 674 165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17 624 135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50 030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42 054 834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Кең бейiндi ауруханалар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14 029 694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14 029 694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14 029 694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денсаулығын қорғау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1 640 118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648 211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құрандас бөліктері мен препараттарын өндiру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525 742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Ана мен баланы қорғау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103 666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Салауатты өмір салтын насихаттау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18 042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761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991 907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санитарлық-эпидемиологиялық қадағалау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637 819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338 027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Індетке қарсы күрес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16 061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медициналық көмек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6 455 278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819 966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819 966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5 635 312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5 024 494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104 072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288 947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147 956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69 843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Емханалар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9 660 362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9 660 362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8 113 258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1 547 104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көмектiң басқа түрлерi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1 814 686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1 814 686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Жедел және шұғыл көмек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1 773 593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41 093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8 454 696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750 262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85 654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488 229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Патологоанатомиялық союды жүргізу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90 037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12 512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33 830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Ауылдық жерге жұмыс істеуге жіберілген медицина және фармацевтика қызметкерлерін әлеуметтік қолдау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7 704 434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7 704 434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2 678 306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1 767 042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1 146 512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1 146 512 </w:t>
            </w:r>
          </w:p>
        </w:tc>
      </w:tr>
      <w:tr>
        <w:trPr>
          <w:trHeight w:val="2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508 320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508 320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112 210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112 210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778 739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778 739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116 739 </w:t>
            </w:r>
          </w:p>
        </w:tc>
      </w:tr>
      <w:tr>
        <w:trPr>
          <w:trHeight w:val="7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662 000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132 525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132 525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94 596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37 929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7 873 585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2 444 000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қала құрылысы және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2 444 000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526 000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1 918 000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5 321 983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қала құрылысы және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2 728 614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2 728 614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2 593 369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30 928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2 562 441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Елді-мекендерді көркейту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107 602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қала құрылысы және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107 602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107 602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3 605 039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саласындағы қызмет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1 546 237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мәдениет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831 704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29 636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123 119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121 421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557 528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714 533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714 533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1 264 011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1 049 989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29 304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58 246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962 439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214 022 </w:t>
            </w: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214 022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кеңiстiк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586 871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183 674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17 244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166 430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мәдениет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140 781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140 781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ішкі саясат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226 573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226 573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тілдерді дамыту жөніндегі басқарма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35 843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19 343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тiлдi дамыту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16 500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Туризм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5 985 </w:t>
            </w: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5 985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Туристік қызметті реттеу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5 985 </w:t>
            </w:r>
          </w:p>
        </w:tc>
      </w:tr>
      <w:tr>
        <w:trPr>
          <w:trHeight w:val="2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201 935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ішкі саясат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201 935 </w:t>
            </w:r>
          </w:p>
        </w:tc>
      </w:tr>
      <w:tr>
        <w:trPr>
          <w:trHeight w:val="21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156 636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43 755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1 544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2 408 884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2 408 884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2 408 884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2 408 884 </w:t>
            </w:r>
          </w:p>
        </w:tc>
      </w:tr>
      <w:tr>
        <w:trPr>
          <w:trHeight w:val="4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3 908 708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2 903 585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2 903 585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54 903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Тұқым шаруашылығын дамытуды қолдау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132 007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5 170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шаруашылығын дамытуды қолдау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252 830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1 488 236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80 291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198 797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Жемiс-жидек дақылдарының және жүзiмнің көп жылдық көшеттерiн отырғызу және өсiруді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437 647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Қазақстандық мақта талшығының сапасын сараптау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253 704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шаруашылығы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499 633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432 482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қорғау аймақтарын, су объектiлерi белдеулерiн белгiлеу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24 270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229 089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179 123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67 151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67 151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 шаруашылығы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198 920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198 920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191 920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 дүниесін қорғау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278 746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278 746 </w:t>
            </w: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44 130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234 616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27 824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жер қатынастарын басқару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27 824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27 824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2 631 092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Өнеркәсiп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1 992 936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1 992 936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арнайы экономикалық аймағының инфрақұрылымын дамыту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1 992 936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638 156 </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61 057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сәулет-құрылыстық бақылау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61 057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162 793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39 960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122 833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414 306 </w:t>
            </w:r>
          </w:p>
        </w:tc>
      </w:tr>
      <w:tr>
        <w:trPr>
          <w:trHeight w:val="21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47 606 </w:t>
            </w:r>
          </w:p>
        </w:tc>
      </w:tr>
      <w:tr>
        <w:trPr>
          <w:trHeight w:val="21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366 700 </w:t>
            </w:r>
          </w:p>
        </w:tc>
      </w:tr>
      <w:tr>
        <w:trPr>
          <w:trHeight w:val="21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коммуникациялар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7 754 472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көлiгi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3 701 211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3 701 211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3 277 944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375 447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жөндеуден өткізуге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47 820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4 053 261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4 053 261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43 753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1 366 236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62 100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3 105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2 578 067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1 258 059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Экономикалық қызметтерді реттеу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48 841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48 841 </w:t>
            </w:r>
          </w:p>
        </w:tc>
      </w:tr>
      <w:tr>
        <w:trPr>
          <w:trHeight w:val="2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48 841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1 209 218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1 135 756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1 037 366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Жалақының ең төменгі мөлшерінің ұлғаюына байланысты аудандар (облыстық маңызы бар қалалар) бюджеттеріне жергілікті бюджеттердің шығындарына өтемақыға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98 390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15 897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15 897 </w:t>
            </w: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57 565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57 565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148 012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148 012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148 012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148 012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37 881 916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37 881 916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37 881 916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Субвенциялар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36 146 352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1 735 564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Операциялық сальдо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803 479 </w:t>
            </w: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Таза бюджеттiк кредит беру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-4 865 072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2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2 199 000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699 000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2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7 064 072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7 064 072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7 064 072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7 064 072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жергілікті  атқарушы органдарына облыстық бюджеттен берілген бюджеттік кредиттерді өтеу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7 016 470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 алушы банктерге жергілікті бюджеттен берілген бюджеттік кредиттерді өтеу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47 602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 Қаржы активтерімен жасалатын операциялар бойынша сальдо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2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АКТИВТЕРІН САТЫП АЛУ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 Бюджет профициті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4 475 551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VII. Бюджет профицитін пайдалану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-4 475 551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