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7d78" w14:textId="5357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облыстық маңызы бар қалаларында аймақтардың шекаралары мен жер телімдері үшін ақы төлеудің базалық ставкасына қолданылатын түзету коэффициенттерін белгілеу туралы Оңтүстік Қазақстан облыстық мәслихатының 2001 жылғы 27 маусымдағы N 11/127-II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2008 жылғы 12 желтоқсандағы N 12/163-IV шешімі. Оңтүстік Қазақстан облысы Әділет департаментінде 2009 жылы 14 қаңтарда N 2002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
</w:t>
      </w:r>
      <w:r>
        <w:rPr>
          <w:rFonts w:ascii="Times New Roman"/>
          <w:b w:val="false"/>
          <w:i w:val="false"/>
          <w:color w:val="000000"/>
          <w:sz w:val="28"/>
        </w:rPr>
        <w:t>
Жер Кодексінің 11 бабы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</w:t>
      </w:r>
      <w:r>
        <w:rPr>
          <w:rFonts w:ascii="Times New Roman"/>
          <w:b w:val="false"/>
          <w:i w:val="false"/>
          <w:color w:val="000000"/>
          <w:sz w:val="28"/>
        </w:rPr>
        <w:t>
 сәйкес, Оңтүстік Қазақстан облыстық мәслихаты 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"Оңтүстік Қазақстан облысының облыстық маңызы бар қалаларында аймақтардың шекаралары мен жер телімдері үшін ақы төлеудің базалық ставкасына қолданылатын түзету коэффициенттерін белгілеу туралы" Оңтүстік Қазақстан облыстық мәслихатының 2001 жылғы 27 маусымдағы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11/127-II </w:t>
      </w:r>
      <w:r>
        <w:rPr>
          <w:rFonts w:ascii="Times New Roman"/>
          <w:b w:val="false"/>
          <w:i w:val="false"/>
          <w:color w:val="000000"/>
          <w:sz w:val="28"/>
        </w:rPr>
        <w:t>
 шешіміне (Нормативтік құқықтық кесімдердің мемлекеттік тіркеу тізілімінде 326 нөмірмен тіркелген, 2001 жылғы 2 тамызда "Оңтүстік Қазақстан" газетінде жарияланған, Оңтүстік Қазақстан облыстық мәслихатының 2008 жылғы 27 наурыздағы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5/79-IV </w:t>
      </w:r>
      <w:r>
        <w:rPr>
          <w:rFonts w:ascii="Times New Roman"/>
          <w:b w:val="false"/>
          <w:i w:val="false"/>
          <w:color w:val="000000"/>
          <w:sz w:val="28"/>
        </w:rPr>
        <w:t>
 "Оңтүстік Қазақстан облысының облыстық маңызы бар қалаларында аймақтардың шекаралары мен жер телімдері үшін ақы төлеудің базалық ставкасына қолданылатын түзету коэффициенттерін белгілеу туралы" нормативтік құқықтық кесімдердің мемлекеттік тіркеу тізілімінде N 1976 нөмірімен тіркелген, 2008 жылғы 17 сәуірде N 58 "Оңтүстік Қазақстан" газетінде жарияланған шешімімен өзгеріс енгізілген)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қосымшасы: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"Арыс қаласы бойынша" бөлімі осы шешімнің 1 қосымшасына сәйкес жаңа редакцияда жазылсын;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 қосымшасы: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"Арыс қаласы үшін" бөлімі осы шешімнің 2 қосымшасына сәйкес жаңа редакцияда жазылсын;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"Түркістан қаласы үшін" орыс тіліндегі бөлімінің тақырыбына өзгеріс енгізілді, мемлекеттік тілдегі тақырып өзгертілмейді.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ресми жарияланған күнінен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сессиясының төрағасы     Н.Құрманбеков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               Ә.Досболов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12/163-IV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 қаласы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1-аймақ: Орталық базар маңында, Салықбаев, Майлықожа, Қазыбек би көшелерінде орналасқан жер учаскелері;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2-аймақ: Төлеби, Салықбаев, Қазыбек би, Әділбек би, Тәжібаев көшелерінде және Қабылсай жырасына дейін орналасқан жер учаскелері;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3-аймақ: Ахымбеков, Әл-Фараби көшелеріндегі және С.Қожанов атындағы орта мектептің маңында және қалаға кіре берістегі жолдағы жер учаскелері;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4-аймақ: Стадион, ШПЗ, Почтовый, Ледзавод, Мехколонна мөлтек аудандарында және балалар үйі маңында орналасқан жер учаскелері;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5-аймақ: "Арыс-Шымкент" бағытындағы темір жолдан Әл-Фараби көшесімен Қабылсай жырасына дейін және Тәжібаев, Төлеби көшелерімен "Арыс-Ташкент" бағытындағы темір жолға дейінгі жер учаскелері;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6-аймақ: Самал мөлтек ауданында, ПМС, "Арыс-Шымкент" автокөлік трассасы, саяжай учаскелері маңында орналасқан, Арыс өзені бойымен Ордабасы ауданының Бөржар ауылдық округінің шекарасына дейінгі жер учаскелері;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7-аймақ: Қалаға жақын орналасқан және Көктем мөлтек ауданымен, әскери бөлімімен, "Сараптау-аграрлық компаниясы" ЖШС-нің жерлерімен, Көктем-2 мөлтек ауданымен, "Арыс-Шымкент" темір жолының бойындағы жерлермен, әскери бөлімімен, Наурыз мөлтек ауданымен, Задария ауылдық округінің жерлерімен, теміржол көпіріне дейінгі жерлермен, "Шымкент-Шардара" айналма трассасымен, "Арыс-Шардара" автокөлік трассасымен, Отырар мөлтек ауданымен, "Арыс-Шардара" автокөлік трассасымен, Задария мемлекеттік (ботаникалық) қаумалымен, "Клиника-Ақниет" ЖШС-нің жерлерімен, Талдықұдық мөлтек ауданымен, "Арыс-Монтайтас" автокөлік трассасымен, "Ташкент-Арыс" темір жолы бойындағы жерлермен, "Умай-Маркет" ЖШС, "Комбинат-Заря" мемлекеттік кәсіпорнының жерлерімен, Оңтүстік, Стадион мөлтек аудандарымен, "Арыс-Ташкент" темір жолымен, Ордабасы ауданының Бөржар ауылдық округінің жерлерімен, қалалық зиратпен, Қабылсай жырасымен, мал базарымен және К.Омаров көшесімен шектесетін жер учаскелері.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12/163-IV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 қаласы үшін: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4"/>
        <w:gridCol w:w="6946"/>
      </w:tblGrid>
      <w:tr>
        <w:trPr>
          <w:trHeight w:val="120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нөмірлері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түзету коэффициенттері
</w:t>
            </w:r>
          </w:p>
        </w:tc>
      </w:tr>
      <w:tr>
        <w:trPr>
          <w:trHeight w:val="120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120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120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120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120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120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120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