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ee5d1" w14:textId="29ee5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мәслихатының 2007 жылғы 25 желтоқсанындағы N 5/39-4с "2008 жылға арналған Шымкент қаласының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Шымкент қалалық мәслихатының 2008 жылғы 17 қаңтардағы N 6/57-4с шешімі. Оңтүстік Қазақстан облысы Шымкент қаласының Әділет басқармасында 2008 жылғы 22 қаңтарда N 14-1-70 тіркелді. Қолданылу мерзімінің тоқтатылуына байланысты шешімнің күші жойылды - Оңтүстік Қазақстан облысы Шымкент қалалық мәслихатының 2009 жылғы 30 қарашадағы N 1-314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тоқтатылуына байланысты күші жойылды - Оңтүстік Қазақстан облысы Шымкент қалалық мәслихатының 2009.11.30 N 1-314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2004 жылғы 24 сәуірдегі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 кодексіне 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қаңтарындағы "Қазақстан Республикасындағы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,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1. Қалалық мәслихаттың 2007 жылдың 25 желтоқсандағы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N 5/39-4с </w:t>
      </w:r>
      <w:r>
        <w:rPr>
          <w:rFonts w:ascii="Times New Roman"/>
          <w:b w:val="false"/>
          <w:i w:val="false"/>
          <w:color w:val="000000"/>
          <w:sz w:val="28"/>
        </w:rPr>
        <w:t xml:space="preserve">"2008 жылға арналған Шымкент қаласының бюджеті туралы" (нормативтік құқықтық актілердің мемлекеттік тіркеу Тізімінде N 14-1-67 тіркелген, "Шымкент келбеті", "Панорама Шымкента" газеттерінде 2008 жылдың 11 қаңтарында жарияланған) шешіміне келесідей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"33 603 950" деген сандар "35 999 234"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"15 586 331" деген сандар "14 581 940"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"6 310 371" деген сандар "9 710 046"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"23 585 234" деген сандар "29 400 774"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"10 018 716" деген сандар "6 598 460"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"2 659 059" деген сандар "2 019 059"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"7 374 357" деген сандар "4 594 101"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тармақшадағы: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"-7 374 357" деген сандар "-4 594 101" деген сандармен ауыстырылсын және келесі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 қаражаты қалдықтарының қозғалысы - 49 766 мың теңге";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3-тармақтағы: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"591 887" деген сандар "83 660"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"541 827" деген сандар "33 600"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9-1-тармақпен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"9-1. Қала бюджетінде келесідей шығындарға республикалық бюджеттен ағымдағы нысаналы трансферттері қарастырылғаны ескерілсін: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бастауыш, негізгі орта және жалпы орта білім беретін мемлекеттік мекемелерде лингафондық және мультимедиалық кабинеттер құруға - 144 073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бастауыш, негізгі орта және жалпы орта білім беретін мемлекеттік мекемелердегі физика, химия, биология кабинеттерін оқу жабдығымен жарақтандыруға - 108 839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жаңадан іске қосылатын білім беру объектілерін ұстауға - 280 616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білім беру саласында мемлекеттік жүйенің жаңа технологияларын енгізуге - 272 111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атаулы әлеуметтік мемлекеттік көмек көрсетуді төлеуге - 29 566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табысы аз отбасылардағы 18 жасқа дейінгі балаларға мемлекеттік жәрдемақылар төлеуге - 19 523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9-2-тармақпен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"9-2. Қала бюджетінде келесідей шығындарға республикалық бюджеттен нысаналы даму трансферттері қарастырылғаны ескерілсін: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электрондық үкімет шеңберінде адами капиталды дамытуға - 27 738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қызметшілерді компьютерлік сауаттылыққа оқытуға - 7 774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білім беру объектілерін салуға және қайта жаңартуға - 359 961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тұрғын үй салуға және сатып алуға кредит беруге - 699 000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коммуналдық тұрғын үй қорының тұрғын үйін салуға - 231 474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инженерлік-коммуникациялық инфрақұрылымды дамытуға және жайластыруға - 1 918 000 мың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1,2,4 қосымшалары осы шешімнің 1,2,3 қосымшаларына сәйкес жаңа редакцияда мазмұндалсын.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2008 жылдың 1 қаңтарынан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сессиясының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 хатшысы 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Шымкент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17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6/57-4с шешіміне 1 қосымша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Шымкент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5/39-4с шешіміне 1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2008 жылға арналған қала бюджеті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917"/>
        <w:gridCol w:w="816"/>
        <w:gridCol w:w="6499"/>
        <w:gridCol w:w="2955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  мың теңге 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Iшкi сыныбы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40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І. КІРІСТЕР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35 999 234 
</w:t>
            </w:r>
          </w:p>
        </w:tc>
      </w:tr>
      <w:tr>
        <w:trPr>
          <w:trHeight w:val="3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11 696 011 
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1 177 746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Жеке табыс салығы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1 177 746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1 202 658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әлеуметтік салық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1 202 658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Меншiкке салынатын салықтар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1 834 243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Мүлiкке салынатын салықтар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1 021 401 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салығы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396 248 </w:t>
            </w:r>
          </w:p>
        </w:tc>
      </w:tr>
      <w:tr>
        <w:trPr>
          <w:trHeight w:val="3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Көлiк құралдарына салынатын салық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416 504 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Бірыңғай жер салығы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9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Тауарларға, жұмыстарға және қызметтерге салынатын iшкi салықтар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7 330 909 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6 847 869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ресурстарды пайдаланғаны үшiн түсетiн түсiмдер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178 406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Кәсiпкерлiк және кәсiби қызметтi жүргiзгенi үшiн алынатын алымдар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304 634 </w:t>
            </w:r>
          </w:p>
        </w:tc>
      </w:tr>
      <w:tr>
        <w:trPr>
          <w:trHeight w:val="8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150 455 </w:t>
            </w:r>
          </w:p>
        </w:tc>
      </w:tr>
      <w:tr>
        <w:trPr>
          <w:trHeight w:val="3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баж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150 455 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Салықтық емес түсiмдер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11 237 
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меншігінен түсетін кірістер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7 330 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кәсіпорындардың таза кірісі бөлігіндегі түсімдер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 </w:t>
            </w:r>
          </w:p>
        </w:tc>
      </w:tr>
      <w:tr>
        <w:trPr>
          <w:trHeight w:val="66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меншігіндегі мүлікті жалға беруден түсетін кірістер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6 700 </w:t>
            </w:r>
          </w:p>
        </w:tc>
      </w:tr>
      <w:tr>
        <w:trPr>
          <w:trHeight w:val="8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</w:tr>
      <w:tr>
        <w:trPr>
          <w:trHeight w:val="9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мекемелердің тауарларды (жұмыстарды, қызметтерді) өткізуінен түсетін түсімдер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</w:tr>
      <w:tr>
        <w:trPr>
          <w:trHeight w:val="9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 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  мың теңге 
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Iшкi сыныбы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8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10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2 050 </w:t>
            </w:r>
          </w:p>
        </w:tc>
      </w:tr>
      <w:tr>
        <w:trPr>
          <w:trHeight w:val="13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Мұнай секторы кәсіпорындарынан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2 050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1 700 </w:t>
            </w:r>
          </w:p>
        </w:tc>
      </w:tr>
      <w:tr>
        <w:trPr>
          <w:trHeight w:val="37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салықтық емес түсiмдер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1 700 </w:t>
            </w:r>
          </w:p>
        </w:tc>
      </w:tr>
      <w:tr>
        <w:trPr>
          <w:trHeight w:val="5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Негізгі капиталды сатудан түсетін түсімдер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14 581 940 
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10 319 990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мекемелерге бекітілген мемлекеттік мүлікті сату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10 319 990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Жердi және материалдық емес активтердi сату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4 261 950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4 261 950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9 710 046 
</w:t>
            </w:r>
          </w:p>
        </w:tc>
      </w:tr>
      <w:tr>
        <w:trPr>
          <w:trHeight w:val="5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басқарудың жоғары тұрған органдарынан түсетiн трансферттер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9 710 046 </w:t>
            </w:r>
          </w:p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бюджеттен түсетiн трансферттер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9 710 046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748"/>
        <w:gridCol w:w="791"/>
        <w:gridCol w:w="7325"/>
        <w:gridCol w:w="2430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ІІ.ШЫҒЫНДАР 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29 400 774 
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219 591 
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156 127 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мәслихатының аппараты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8 633 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мәслихатының қызметін қамтамасыз ету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8 633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69 906 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қызметін қамтамасыз ету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69 906 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77 588 </w:t>
            </w:r>
          </w:p>
        </w:tc>
      </w:tr>
      <w:tr>
        <w:trPr>
          <w:trHeight w:val="8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ауылдың (селоның), ауылдық (селолық) округтің әкімі аппаратының қызметін қамтамасыз ету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77 588 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Қаржылық қызмет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39 334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39 334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бөлімінің қызметін қамтамасыз ету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24 534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салу мақсатында мүлікті бағалауды жүргізу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меншікке түскен мүлікті есепке алу, сақтау, бағалау және сату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4 800 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Жоспарлау және статистикалық қызмет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16 356 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экономика және бюджеттік жоспарлау бөлімі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16 356 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бөлімінің қызметін қамтамасыз ету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16 356 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сипаттағы өзге де мемлекеттік қызметтер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7 774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7 774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 компьютерлік сауаттылықты оқыту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7 774 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Қорғаныс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52 394 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Әскери мұқтаждар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19 369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19 369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Жалпыға бірдей әскери міндетті атқару шеңберіндегі іс-шаралар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19 369 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Төтенше жағдайлар жөніндегі жұмыстарды ұйымдастыру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33 025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33 025 </w:t>
            </w:r>
          </w:p>
        </w:tc>
      </w:tr>
      <w:tr>
        <w:trPr>
          <w:trHeight w:val="5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ауқымындағы төтенше жағдайлардың алдын алу және оларды жою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33 025 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Қоғамдық тәртіп, қауіпсіздік, құқықтық, сот, қылмыстық-атқару қызметі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390 708 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Құқық қорғау қызметi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390 708 </w:t>
            </w:r>
          </w:p>
        </w:tc>
      </w:tr>
      <w:tr>
        <w:trPr>
          <w:trHeight w:val="8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390 708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мекендерде жол жүру қозғалысын реттеу бойынша жабдықтар мен құралдарды пайдалану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390 708 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Бiлiм беру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8 984 992 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Мектепке дейiнгi тәрбие және оқыту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1 188 310 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1 188 310 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тәрбие ұйымдарының қызметін қамтамасыз ету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1 188 310 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Жалпы бастауыш, жалпы негізгі, жалпы орта бiлiм беру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6 814 236 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6 814 236 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білім беру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6 255 510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мен жас өспірімдер үшін қосымша білім беру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286 615 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Бастауыш,негізгі орта және жалпы орта білім берудің мемлекеттік жүйесіне интерактивті оқыту жүйесін енгізу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272 111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Техникалық және кәсіптік, орта білімнен кейінгі білім беру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44 668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44 668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Кәсіптік оқытуды ұйымдастыру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44 668 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Бiлiм беру саласындағы өзге де қызметтер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937 778 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98 171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бөлімінің қызметін қамтамасыз ету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19 533 </w:t>
            </w:r>
          </w:p>
        </w:tc>
      </w:tr>
      <w:tr>
        <w:trPr>
          <w:trHeight w:val="8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(аудандық маңызы бар қаланың) мемлекеттік білім беру мекемелер үшін оқулықтар мен оқу-әдістемелік кешендерді сатып алу және жеткізу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50 900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 адами капиталды дамыту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27 738 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839 607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839 607 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Әлеуметтiк көмек және әлеуметтiк қамсыздандыру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674 910 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Әлеуметтiк көмек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582 403 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16 624 </w:t>
            </w:r>
          </w:p>
        </w:tc>
      </w:tr>
      <w:tr>
        <w:trPr>
          <w:trHeight w:val="4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16 624 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436 779 </w:t>
            </w:r>
          </w:p>
        </w:tc>
      </w:tr>
      <w:tr>
        <w:trPr>
          <w:trHeight w:val="4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 бағдарламасы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54 408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69 504 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55 469 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өкілетті органдардың шешімі бойынша азаматтардың жекелеген топтарына әлеуметтік көмек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32 457 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Үйден тәрбиеленіп оқытылатын мүгедек балаларды материалдық қамтамасыз ету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1 282 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жасқа дейін балаларға мемлекеттік жәрдемақылар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161 023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8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Мүгедектерді оңалту жеке бағдарламасына сәйкес, мұқтаж мүгедектерді міндетті гигиеналық құралдармен қамтамасыз етуге және ымдау тілі мамандарының, жеке көмекшілердің қызмет көрсету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62 636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129 000 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ұйымдарының күндізгі оқу нысанының оқушылары мен тәрбиеленушілерін әлеуметтік қолдау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129 000 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Әлеуметтiк көмек және әлеуметтiк қамтамасыз ету салаларындағы өзге де қызметтер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92 507 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жұмыспен қамту және әлеуметтік бағдарламалар бөлімі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92 507 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Жұмыспен қамту және әлеуметтік бағдарламалар бөлімінің қызметін қамтамасыз ету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44 944 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Жәрдемақыларды және басқа да әлеуметтік төлемдерді есептеу, төлеу мен жеткізу бойынша қызметтерге ақы төлеу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1 610 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Белгіленген тұрғылықты жері жоқ тұлғаларды әлеуметтік бейімдеу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45 953 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үй-коммуналдық шаруашылық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10 175 335 
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Тұрғын үй шаруашылығы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5 837 293 </w:t>
            </w:r>
          </w:p>
        </w:tc>
      </w:tr>
      <w:tr>
        <w:trPr>
          <w:trHeight w:val="8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149 861 </w:t>
            </w:r>
          </w:p>
        </w:tc>
      </w:tr>
      <w:tr>
        <w:trPr>
          <w:trHeight w:val="8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қажеттіліктер үшін жер учаскелерін алып қою, соның ішінде сатып алу жолымен алып қою және осыған байланысты жылжымайтын мүлікті иеліктен айыру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130 061 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тұрғын үй қорының сақталуын ұйымдастыру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19 800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5 687 432 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2 995 863 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 және жайластыру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2 691 569 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Коммуналдық шаруашылық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776 797 </w:t>
            </w:r>
          </w:p>
        </w:tc>
      </w:tr>
      <w:tr>
        <w:trPr>
          <w:trHeight w:val="7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53 957 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коммуналдық меншігіндегі жылу жүйелерінің қолдануды ұйымдастыру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53 957 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722 840 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объектілерін дамыту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386 667 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336 173 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Елді-мекендерді көркейту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3 561 245 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87 927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87 927 </w:t>
            </w:r>
          </w:p>
        </w:tc>
      </w:tr>
      <w:tr>
        <w:trPr>
          <w:trHeight w:val="8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2 611 086 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мекендердегі көшелердi жарықтандыру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267 340 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мекендердiң санитариясын қамтамасыз ету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728 389 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Жерлеу орындарын күтiп-ұстау және туысы жоқтарды жерлеу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19 676 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Елдi мекендердi абаттандыру және көгалдандыру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1 595 681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862 232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объектілерін дамыту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862 232 </w:t>
            </w:r>
          </w:p>
        </w:tc>
      </w:tr>
      <w:tr>
        <w:trPr>
          <w:trHeight w:val="49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Мәдениет, спорт, туризм және ақпараттық кеңістiк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556 416 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Мәдениет саласындағы қызмет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69 178 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69 178 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Мәдени-демалыс жұмысын қолдау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14 000 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Зоопарктер мен дендропарктердiң жұмыс iстеуiн қамтамасыз ету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55 178 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366 204 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364 704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 және бұқаралық спорт түрлерін дамыту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337 888 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(облыстық маңызы бар қалалық) деңгейде спорттық жарыстар өткiзу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26 816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Ақпараттық кеңiстiк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81 326 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68 026 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(қалалық) кiтапханалардың жұмыс iстеуi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55 938 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тілді және қазақстан халықтарының басқа да тілдерін дамыту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12 088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13 300 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Бұқаралық ақпарат құралдары арқылы мемлекеттiк ақпарат саясатын жүргізу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13 300 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Мәдениет, спорт, туризм және ақпараттық кеңiстiктi ұйымдастыру жөнiндегi өзге де қызметтер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39 708 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мәдениет және тілдерді дамыту бөлімі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9 862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тілдерді дамыту бөлімінің қызметін қамтамасыз ету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9 862 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ішкі саясат бөлімі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25 146 </w:t>
            </w:r>
          </w:p>
        </w:tc>
      </w:tr>
      <w:tr>
        <w:trPr>
          <w:trHeight w:val="4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бөлімінің қызметін қамтамасыз ету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22 146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Жастар саясаты саласындағы өңірлік бағдарламаларды iске асыру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Дене шынықтыру және спорт бөлімі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4 700 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бөлімінің қызметін қамтамасыз ету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4 700 </w:t>
            </w:r>
          </w:p>
        </w:tc>
      </w:tr>
      <w:tr>
        <w:trPr>
          <w:trHeight w:val="5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 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Отын-энергетика кешені және жер қойнауын пайдалану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8 877 
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8 877 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8 877 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8 877 </w:t>
            </w:r>
          </w:p>
        </w:tc>
      </w:tr>
      <w:tr>
        <w:trPr>
          <w:trHeight w:val="9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Ауыл, су, орман, балық шаруашылығы, ерекше қорғалатын табиғи аумақтар, қоршаған ортаны және жануарлар дүниесін қорғау, жер қатынастары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61 541 
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 шаруашылығы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7 627 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ауыл шаруашылық бөлімі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7 627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бөлімінің қызметін қамтамасыз ету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3 705 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Мал көмінділерінің (биотермиялық шұңқырлардың) жұмыс істеуін қамтамасыз ету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2 120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Ауру жануарларды санитарлық союды ұйымдастыру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1 802 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Жер қатынастары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53 914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 қатынастары бөлімі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53 914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бөлімінің қызметін қамтамасыз ету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28 914 </w:t>
            </w:r>
          </w:p>
        </w:tc>
      </w:tr>
      <w:tr>
        <w:trPr>
          <w:trHeight w:val="8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Аудандық маңызы бар қалалардың, кенттердің, ауылдардың (селолардың), ауылдық (селолық) округтердің шекарасын белгілеу кезінде жүргізілетін жерге орналастыру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25 000 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Өнеркәсіп, сәулет, қала құрылысы және құрылыс қызметі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354 685 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Сәулет, қала құрылысы және құрылыс қызметі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354 685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20 090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 бөлімінің қызметін қамтамасыз ету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20 090 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сәулет және қала құрылысы бөлімі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334 595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 құрылысы және сәулет бөлімінің қызметін қамтамасыз ету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100 243 </w:t>
            </w:r>
          </w:p>
        </w:tc>
      </w:tr>
      <w:tr>
        <w:trPr>
          <w:trHeight w:val="8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аумағы қала құрылысын дамытудың кешенді схемаларын аудандық (облыстық) маңызы бар қалалардың, кенттердің және өзге де ауылдық елді мекендердің бас жоспарларын әзірлеу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234 352 </w:t>
            </w:r>
          </w:p>
        </w:tc>
      </w:tr>
      <w:tr>
        <w:trPr>
          <w:trHeight w:val="4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Көлiк және коммуникация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6 620 254 
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Автомобиль көлiгi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6 620 254 </w:t>
            </w:r>
          </w:p>
        </w:tc>
      </w:tr>
      <w:tr>
        <w:trPr>
          <w:trHeight w:val="8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6 620 254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4 760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жолдарының жұмыс істеуін қамтамасыз ету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6 615 494 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129 051 
</w:t>
            </w:r>
          </w:p>
        </w:tc>
      </w:tr>
      <w:tr>
        <w:trPr>
          <w:trHeight w:val="6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Кәсiпкерлiк қызметтi қолдау және бәсекелестікті қорғау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11 386 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кәсіпкерлік бөлімі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11 386 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бөлімі қызметін қамтамасыз ету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11 386 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Басқалар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117 665 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83 660 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83 660 </w:t>
            </w:r>
          </w:p>
        </w:tc>
      </w:tr>
      <w:tr>
        <w:trPr>
          <w:trHeight w:val="8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үй-коммуналдық шаруашылығы, жолаушылар көлігі және автомобиль жолдары бөлімі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34 005 </w:t>
            </w:r>
          </w:p>
        </w:tc>
      </w:tr>
      <w:tr>
        <w:trPr>
          <w:trHeight w:val="6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үй-коммуналдық шаруашылығы, жолаушылар көлігі және автомобиль жолдары бөлімінің қызметін қамтамасыз ету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34 005 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Борышқа қызмет көрсету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106 847 
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Борышқа қызмет көрсету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106 847 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106 847 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борышына қызмет көрсету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106 847 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1 065 173 
</w:t>
            </w:r>
          </w:p>
        </w:tc>
      </w:tr>
      <w:tr>
        <w:trPr>
          <w:trHeight w:val="4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Трансферттер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1 065 173 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1 065 173 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Нысаналы трансферттерді қайтару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645 312 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алулар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419 861 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Операциялық сальдо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6 598 460 
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Таза бюджеттiк кредит беру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-14 700 
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 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 
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4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14 700 
</w:t>
            </w:r>
          </w:p>
        </w:tc>
      </w:tr>
      <w:tr>
        <w:trPr>
          <w:trHeight w:val="4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14 700 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14 700 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  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Қаржы активтерімен жасалатын операциялар бойынша сальдо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2 019 059 
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активтерін сатып алу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2 019 059 
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2 019 059 
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2 019 059 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2 019 059 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2 019 059 </w:t>
            </w:r>
          </w:p>
        </w:tc>
      </w:tr>
      <w:tr>
        <w:trPr>
          <w:trHeight w:val="3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Бюджеттің тапшылығы (профициті)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4 594 101 
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Бюджеттің тапшылығын қаржыландыру (профицитін пайдалану)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-4 594 101 
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теңге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Қарыздар түсімі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Қарыз алу келісім-шарттары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699 000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25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5 342 867 
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5 342 867 
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Қарыздарды өтеу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5 342 867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5 342 867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борышын өтеу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5 342 867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Санаты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 
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Сыныбы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сыныбы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39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 қаражаты қалдықтарының қозғалысы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49 766 
</w:t>
            </w:r>
          </w:p>
        </w:tc>
      </w:tr>
      <w:tr>
        <w:trPr>
          <w:trHeight w:val="43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 қаражаты қалдықтарының қозғалысы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49 766 
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 қалдықтары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49 766 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қаражатының бос қалдықтары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49 766 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Шымкент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жылдың 17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6/57-4с шешіміне 2 қосымша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Шымкент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жылдың 25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5/39-4с шешіміне 2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Бюджеттік инвестициялық жобаларды жүзеге асыруға бағытталған, 2008 жылғы қалалық даму бюджетінің бюджеттік бағдарламалар және заңды тұлғалардың жарғылық капиталын қалыптастыруға немесе ұлғайтуға қарастырылған тізбесі.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671"/>
        <w:gridCol w:w="693"/>
        <w:gridCol w:w="778"/>
        <w:gridCol w:w="9229"/>
      </w:tblGrid>
      <w:tr>
        <w:trPr>
          <w:trHeight w:val="2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2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 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Инвестициялық жобалар 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
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өзге де мемлекеттік қызметтер 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әкімінің аппараты 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қызметшілерді компьютерлік сауаттылықты оқыту 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 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
</w:t>
            </w:r>
          </w:p>
        </w:tc>
      </w:tr>
      <w:tr>
        <w:trPr>
          <w:trHeight w:val="66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Бiлiм беру саласындағы өзге де қызметтер 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білім беру бөлімі 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Электрондық үкімет шеңберіндегі адами капиталды дамыту 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қала құрылысы және құрылыс бөлімі 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объектілерін дамыту 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 
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Тұрғын үй шаруашылығы 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салу 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 коммуникациялық инфрақұрылымды дамыту және жайластыру 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Коммуналдық шаруашылық 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Коммуналдық шаруашылық объектілерін дамыту 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жүйесін дамыту 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Елді-мекендерді көркейту 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Көркейту объектілерін дамыту 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 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 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шынықтыру және спорт объектілерін дамыту 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 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Отын-энергетика кешені және жер қойнауын пайдалану 
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Отын-энергетика кешені және жер қойнауын пайдалану саласындағы өзге де қызметтер 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құрылыс бөлімі 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Жылу-энергетикалық жүйені дамыту 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коммуникациялар 
</w:t>
            </w:r>
          </w:p>
        </w:tc>
      </w:tr>
      <w:tr>
        <w:trPr>
          <w:trHeight w:val="2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Автомобиль көлiгi </w:t>
            </w: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тұрғын үй-коммуналдық шаруашылығы, жолаушылар көлігі және автомобиль жолдары бөлімі 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Көлік инфрақұрылымын дамыту 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 
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Басқалар 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қаржы бөлімі 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9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тұлғалардың жарғылық капиталын қалыптастыру немесе ұлғайту 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Шымкент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17 қаңтардағы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6/57-4с шешіміне 3 қосымша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Шымкент Қалалық мәслихатының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5/39-4с шешіміне 4 қосымша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2008 жылға арналған қаладағы аудандардың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бюджеттік бағдарламалары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781"/>
        <w:gridCol w:w="824"/>
        <w:gridCol w:w="802"/>
        <w:gridCol w:w="6346"/>
        <w:gridCol w:w="265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  мың теңге 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 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182 139 
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 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 қызметтер көрсету 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77 588 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Абай ауданы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27 099 
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27 099 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аудандық маңызы бар қала, кент, ауыл (село),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 әкімі аппаратының жұмыс істеуі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27 099 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ауылдың (селоның), ауылдық (селолық) округтің әкімі аппаратының қызметін қамтамасыз ету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27 099 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Әл-Фараби ауданы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25 209 
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25 209 
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аудандық маңызы бар қала, кент, ауыл (село), ауылдық (селолық) округ әкімі аппаратының жұмыс істеуі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25 209 </w:t>
            </w:r>
          </w:p>
        </w:tc>
      </w:tr>
      <w:tr>
        <w:trPr>
          <w:trHeight w:val="8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ауылдың (селоның),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округтің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25 209 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Еңбекші ауданы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25 280 
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Мемлекеттiк басқарудың жалпы функцияларын орындайтын өкiлдi, атқарушы және басқа органдар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25 280 
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 аудандық маңызы бар қала, кент, ауыл (село), ауылдық (селолық) округ әкімі аппаратының жұмыс істеуі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25 280 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ауданның, аудандық маңызы бар қаланың, кенттің,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ауылдың (селоның), ауылдық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(селолық) округтің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аппаратының қызметін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25 280 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 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Әлеуметтік көмек және әлеуметтік қамсыздандыру 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16 624 
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Абай ауданы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5 659 
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5 659 
</w:t>
            </w:r>
          </w:p>
        </w:tc>
      </w:tr>
      <w:tr>
        <w:trPr>
          <w:trHeight w:val="6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5 659 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Функционалдық топ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Сомасы, мың теңге 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Кіші функция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бағдарламалардың әкiмшiсi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5 659 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Әл-Фараби ауданы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5 528 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5 528 
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5 528 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5 528 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Еңбекші ауданы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5 437 
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Әлеуметтік көмек және әлеуметтік қамсыздандыру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5 437 
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5 437 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Мұқтаж азаматтарға үйде әлеуметтік көмек көрсету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5 437 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 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Тұрғын-үй-коммуналдық шаруашылық 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87 927 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Абай ауданы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24 428 
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Елді - мекендерді көркейту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24 428 
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24 428 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санитариямын қамтамасыз ету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24 428 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Әл-Фараби ауданы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35 000 
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Елді - мекендерді көркейту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35 000 
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35 000 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санитариямын қамтамасыз ету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35 000 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Еңбекші ауданы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28 499 
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Елді - мекендерді көркейту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28 499 
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Қаладағы аудан, аудандық маңызы бар қала, кент, ауыл (село), ауылдық (селолық) округ әкімінің аппараты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28 499 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санитариямын қамтамасыз ету 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28 499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