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3923" w14:textId="e973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жасыл желектерді күтіп ұстау мен қорғау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2008 жылғы 14 сәуірдегі N 9/78-4с шешімі. Шымкент қаласының Әділет басқармасында 2008 жылғы 27 мамырда N 14-1-78 тіркелді. Күші жойылды - Шымкент қалалық мәслихатының 2010 жылғы 15 сәуірдегі N 34/315-4с Шешімімен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Күші жойылды - Шымкент қалалық мәслихатының 2010.04.15 N 34/315-4с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қаңтарындағы "Қазақстан Республикасындағы жергілікті мемлекеттік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1-тармағы 8) тармақшасы және Қазақстан Республикасының 2001 жылғы 30 қаңтарындағы "Әкімшілік құқық бұзушылық туралы" Кодексінің </w:t>
      </w:r>
      <w:r>
        <w:rPr>
          <w:rFonts w:ascii="Times New Roman"/>
          <w:b w:val="false"/>
          <w:i w:val="false"/>
          <w:color w:val="000000"/>
          <w:sz w:val="28"/>
        </w:rPr>
        <w:t xml:space="preserve">300-бабына </w:t>
      </w:r>
      <w:r>
        <w:rPr>
          <w:rFonts w:ascii="Times New Roman"/>
          <w:b w:val="false"/>
          <w:i w:val="false"/>
          <w:color w:val="000000"/>
          <w:sz w:val="28"/>
        </w:rPr>
        <w:t xml:space="preserve">сәйкес, қалалық мәслихат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Қосымшада ұсынылған Шымкент қаласының жасыл желектерді күтіп ұстау мен қорғау Қағидасы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Қалалық мәслихат сессиясының төрағасы </w:t>
      </w:r>
    </w:p>
    <w:p>
      <w:pPr>
        <w:spacing w:after="0"/>
        <w:ind w:left="0"/>
        <w:jc w:val="both"/>
      </w:pPr>
      <w:r>
        <w:rPr>
          <w:rFonts w:ascii="Times New Roman"/>
          <w:b w:val="false"/>
          <w:i/>
          <w:color w:val="000000"/>
          <w:sz w:val="28"/>
        </w:rPr>
        <w:t xml:space="preserve">      Қалалық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қалалық мәслихатының </w:t>
      </w:r>
      <w:r>
        <w:br/>
      </w:r>
      <w:r>
        <w:rPr>
          <w:rFonts w:ascii="Times New Roman"/>
          <w:b w:val="false"/>
          <w:i w:val="false"/>
          <w:color w:val="000000"/>
          <w:sz w:val="28"/>
        </w:rPr>
        <w:t xml:space="preserve">
14 сәуір 2008 жылғы N 9/79-4с </w:t>
      </w:r>
      <w:r>
        <w:br/>
      </w:r>
      <w:r>
        <w:rPr>
          <w:rFonts w:ascii="Times New Roman"/>
          <w:b w:val="false"/>
          <w:i w:val="false"/>
          <w:color w:val="000000"/>
          <w:sz w:val="28"/>
        </w:rPr>
        <w:t xml:space="preserve">
Шешімімен бекітілген </w:t>
      </w:r>
    </w:p>
    <w:p>
      <w:pPr>
        <w:spacing w:after="0"/>
        <w:ind w:left="0"/>
        <w:jc w:val="both"/>
      </w:pPr>
      <w:r>
        <w:rPr>
          <w:rFonts w:ascii="Times New Roman"/>
          <w:b/>
          <w:i w:val="false"/>
          <w:color w:val="000080"/>
          <w:sz w:val="28"/>
        </w:rPr>
        <w:t xml:space="preserve">Шымкент қаласының жасыл желектерді күтіп ұстау мен қорғау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i w:val="false"/>
          <w:color w:val="000080"/>
          <w:sz w:val="28"/>
        </w:rPr>
        <w:t xml:space="preserve">Жалпы қағидалар </w:t>
      </w:r>
    </w:p>
    <w:p>
      <w:pPr>
        <w:spacing w:after="0"/>
        <w:ind w:left="0"/>
        <w:jc w:val="both"/>
      </w:pPr>
      <w:r>
        <w:rPr>
          <w:rFonts w:ascii="Times New Roman"/>
          <w:b w:val="false"/>
          <w:i w:val="false"/>
          <w:color w:val="000000"/>
          <w:sz w:val="28"/>
        </w:rPr>
        <w:t xml:space="preserve">      1. Шымкент қаласының жасыл желектерді күтіп ұстау және қорғау Қағидасы (ары қарай - Қағида) Қазақстан Республикасының </w:t>
      </w:r>
      <w:r>
        <w:rPr>
          <w:rFonts w:ascii="Times New Roman"/>
          <w:b w:val="false"/>
          <w:i w:val="false"/>
          <w:color w:val="000000"/>
          <w:sz w:val="28"/>
        </w:rPr>
        <w:t xml:space="preserve">"Әкімшілік құқық бұзушылықтар туралы" Кодексіне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 xml:space="preserve">, Заңдарына және басқа да нормативтік құқықтық актілерге сәйкес жасалған және меншік түріне қарамай-ақ барлық заңды тұлғалар мен жеке тұлғалардың Шымкент қаласының жасыл желектерді күтіп ұстау мен қорғау ережесін анықтайды. </w:t>
      </w:r>
      <w:r>
        <w:br/>
      </w:r>
      <w:r>
        <w:rPr>
          <w:rFonts w:ascii="Times New Roman"/>
          <w:b w:val="false"/>
          <w:i w:val="false"/>
          <w:color w:val="000000"/>
          <w:sz w:val="28"/>
        </w:rPr>
        <w:t xml:space="preserve">
      2. Шымкент қаласының жасыл желектерді күтіп ұстау мен қорғау жөніндегі жұмыстарды реттеу және табиғатты пайдалану туралы ұйымдастыру жұмыстары - жергілікті бюджеттен қаржыландырылатын, заңнамаларға сәйкес Шымкент қаласының аумағындағы атқарылып жатқан жұмыстарды қадағалау уәкілеттігі бар атқару органына (ары қарай - өкілетті орган), ал күтіп-баптау және қорғау жұмыстары, жасыл желектер кімнің қарамағында болса, соларға табиғатты пайдаланушы ретінде тапсырылады. </w:t>
      </w:r>
      <w:r>
        <w:br/>
      </w:r>
      <w:r>
        <w:rPr>
          <w:rFonts w:ascii="Times New Roman"/>
          <w:b w:val="false"/>
          <w:i w:val="false"/>
          <w:color w:val="000000"/>
          <w:sz w:val="28"/>
        </w:rPr>
        <w:t xml:space="preserve">
      3. Бұл Қағидада мынадай негізгі түсініктемелер қолданылады: </w:t>
      </w:r>
      <w:r>
        <w:br/>
      </w:r>
      <w:r>
        <w:rPr>
          <w:rFonts w:ascii="Times New Roman"/>
          <w:b w:val="false"/>
          <w:i w:val="false"/>
          <w:color w:val="000000"/>
          <w:sz w:val="28"/>
        </w:rPr>
        <w:t xml:space="preserve">
      1) жасыл желектерді еріксіз отау - жасыл-желектер ауруларына бақылау жүргізу үшін белгіленген тәртіппен есебі жүргізіліп тіркеуге алынып соңынан шаруашылыққа пайдаланылатын ағаштарды кесу; </w:t>
      </w:r>
      <w:r>
        <w:br/>
      </w:r>
      <w:r>
        <w:rPr>
          <w:rFonts w:ascii="Times New Roman"/>
          <w:b w:val="false"/>
          <w:i w:val="false"/>
          <w:color w:val="000000"/>
          <w:sz w:val="28"/>
        </w:rPr>
        <w:t xml:space="preserve">
      2) дендрологиялық жоспар (дендрожоспар) - қала аумағында, саны мен түріне қарай бұрыннан өсіп тұрған және жоба бойынша отырғызылуға тиісті ағашты-бұталы өсімдіктерді ашық шалғынды жер телімдермен, алаңқайлармен, жүргінші жолдармен, су хауыздарымен және сол сияқтылармен үйлестіре отырып, жасыл-желектерді орналастыру жоспары; </w:t>
      </w:r>
      <w:r>
        <w:br/>
      </w:r>
      <w:r>
        <w:rPr>
          <w:rFonts w:ascii="Times New Roman"/>
          <w:b w:val="false"/>
          <w:i w:val="false"/>
          <w:color w:val="000000"/>
          <w:sz w:val="28"/>
        </w:rPr>
        <w:t xml:space="preserve">
      3) жасыл желектерді қорғау - жасыл-желектерді, көгалдандырылған аймақтарды және көк шалғындарды құруға, сақтауға және қайта жетілдіруге (соның ішінде жойылған және залал келтірілген жасыл желектерді қалпына келтіруге) бағытталған құқықтық, әкімшіліктік, ұйымдастырушылық және экономикалық шаралар жүйесі; </w:t>
      </w:r>
      <w:r>
        <w:br/>
      </w:r>
      <w:r>
        <w:rPr>
          <w:rFonts w:ascii="Times New Roman"/>
          <w:b w:val="false"/>
          <w:i w:val="false"/>
          <w:color w:val="000000"/>
          <w:sz w:val="28"/>
        </w:rPr>
        <w:t xml:space="preserve">
      4) жасыл алап - 0,125 шаршы метр аумақта орналасқан, түріне қарамай-ақ саны 50 данадан кем түспейтін ағаш өсіп тұрған көгалдандырылған аумақ; </w:t>
      </w:r>
      <w:r>
        <w:br/>
      </w:r>
      <w:r>
        <w:rPr>
          <w:rFonts w:ascii="Times New Roman"/>
          <w:b w:val="false"/>
          <w:i w:val="false"/>
          <w:color w:val="000000"/>
          <w:sz w:val="28"/>
        </w:rPr>
        <w:t xml:space="preserve">
      5) жасыл желектер - табиғи түрде өсіп шыққан немесе қолдан отырғызылған бұталы-ағашты және көк майса шөп түріндегі өсімдіктер. Бұлар азаматтық заңнамаларға сәйкес, қаланың біртұтас жасыл-желек қорын құрап және жылжымайтын мүлікке жатады; </w:t>
      </w:r>
      <w:r>
        <w:br/>
      </w:r>
      <w:r>
        <w:rPr>
          <w:rFonts w:ascii="Times New Roman"/>
          <w:b w:val="false"/>
          <w:i w:val="false"/>
          <w:color w:val="000000"/>
          <w:sz w:val="28"/>
        </w:rPr>
        <w:t xml:space="preserve">
      6) көпшілік қолданатын жер аумақтары - қолданыстағы және алаңқайларға, көшелерге, жаяу жүргінші жолдарға, жолдарға, жағалауларға, су қоймаларына, жаға-жайларға, зиратханаларға және басқа да қажеттіліктерді қамтамасыз етуге арналған нысандарға (су құбырлары, жылу жеткізу құбырлары, тазалау имараттары және де көпшілік қолданыстағы инженерлік жүйелер) жер аумақтары; </w:t>
      </w:r>
      <w:r>
        <w:br/>
      </w:r>
      <w:r>
        <w:rPr>
          <w:rFonts w:ascii="Times New Roman"/>
          <w:b w:val="false"/>
          <w:i w:val="false"/>
          <w:color w:val="000000"/>
          <w:sz w:val="28"/>
        </w:rPr>
        <w:t xml:space="preserve">
      7) нысанның (отырғызылған жасыл желектердің) ахуалының (өміршеңдігінің) коэффициенті (ары қарай - НАК) - жойылуға ұсынылған нысанның өміршеңдігін, оның ары қарай жетілу мүмкіншілігін көрсететін жасыл желектің сапалық ахуалы; </w:t>
      </w:r>
      <w:r>
        <w:br/>
      </w:r>
      <w:r>
        <w:rPr>
          <w:rFonts w:ascii="Times New Roman"/>
          <w:b w:val="false"/>
          <w:i w:val="false"/>
          <w:color w:val="000000"/>
          <w:sz w:val="28"/>
        </w:rPr>
        <w:t xml:space="preserve">
      8) жасыл аумақтардағы ландшафттық кесу - кепкен, сырт пішіні нашар, және басқа ағаштар мен бұталардың өсуі кезіндегі оларға тигізетін кері әсеріне деген қарсылығы өте төмен, ең негізгі сәндік ағаштың өсуіне және сол жерде өсетін ағаш түрлерін тұрақтандыру кедергі болатын ағаш түрлерін кесу; </w:t>
      </w:r>
      <w:r>
        <w:br/>
      </w:r>
      <w:r>
        <w:rPr>
          <w:rFonts w:ascii="Times New Roman"/>
          <w:b w:val="false"/>
          <w:i w:val="false"/>
          <w:color w:val="000000"/>
          <w:sz w:val="28"/>
        </w:rPr>
        <w:t xml:space="preserve">
      9) жасыл желектерді орман ағаштарының ауруына тексеру - жасыл желектерде зиянкестердің (жәндіктердің), аурулардың белгілері мен аурудың таралу ортасының бар-жоғын, ағаштардың негізгі бұтағының, діңгегінің, тамыр жүйесінің және жоғарғы жағының зиянкестерден келген ауруларданамандығын тексереді. Егер, ағаштың 50 пайыз бөлігі ауруға шалдыққан болса, онда ол ағаш міндетті түрде санитарлық кесуге жатады; </w:t>
      </w:r>
      <w:r>
        <w:br/>
      </w:r>
      <w:r>
        <w:rPr>
          <w:rFonts w:ascii="Times New Roman"/>
          <w:b w:val="false"/>
          <w:i w:val="false"/>
          <w:color w:val="000000"/>
          <w:sz w:val="28"/>
        </w:rPr>
        <w:t xml:space="preserve">
      10) көгалдандырылған аумақ - табиғи өсіп-өнген шөптері бар жер телімі, қолдан жасалынған сая-бақ кешендері мен нысандары, гүлзар-бақтар, шалғын шөп өскен жерлер, гүлзарлар және тағы басқалары; </w:t>
      </w:r>
      <w:r>
        <w:br/>
      </w:r>
      <w:r>
        <w:rPr>
          <w:rFonts w:ascii="Times New Roman"/>
          <w:b w:val="false"/>
          <w:i w:val="false"/>
          <w:color w:val="000000"/>
          <w:sz w:val="28"/>
        </w:rPr>
        <w:t xml:space="preserve">
      11) жасарту (сирету) - ағаш бұтақтарын қысқарту, жас бұтақтарды сирету және реттеу, жасартуға жарамды, діңгектернін сау, кебу салдарынан жоғарғы жағындағы сәні кеткен бұтақтары бар кәрі ағаштардың діңгектерін 3,5 метр биіктікте кесу; </w:t>
      </w:r>
      <w:r>
        <w:br/>
      </w:r>
      <w:r>
        <w:rPr>
          <w:rFonts w:ascii="Times New Roman"/>
          <w:b w:val="false"/>
          <w:i w:val="false"/>
          <w:color w:val="000000"/>
          <w:sz w:val="28"/>
        </w:rPr>
        <w:t xml:space="preserve">
      12) осы жасыл желектерін қорғау және баптап - күту Ережесін бұзғаны үшін жауапкершілік - Қазақстан Республикасының заңнамаларына сәйкес заңды тұлғаларға және жеке тұлғаларға әкімшілік және экономикалық шара қолдану; </w:t>
      </w:r>
      <w:r>
        <w:br/>
      </w:r>
      <w:r>
        <w:rPr>
          <w:rFonts w:ascii="Times New Roman"/>
          <w:b w:val="false"/>
          <w:i w:val="false"/>
          <w:color w:val="000000"/>
          <w:sz w:val="28"/>
        </w:rPr>
        <w:t xml:space="preserve">
      13) жасыл желектерді қайта отырғызу - өсіп тұрған жасы I класқа (10 жылға дейін) жататындарын басым және II класқа (11 жылдан 20 жылға дейін) жататындарын кемірек, жапырақты және қылқан жапырақты ағаштар мен бұталарды, қайта отырғызудың жоғарғы технологияларын сақтай отырып, тамыр топырақтарымен қоса, тамыр жүйелерінің жазық және тік орналасуына қарай қайта отырғызу; </w:t>
      </w:r>
      <w:r>
        <w:br/>
      </w:r>
      <w:r>
        <w:rPr>
          <w:rFonts w:ascii="Times New Roman"/>
          <w:b w:val="false"/>
          <w:i w:val="false"/>
          <w:color w:val="000000"/>
          <w:sz w:val="28"/>
        </w:rPr>
        <w:t xml:space="preserve">
      14) орнын толтыру (кепілдік) отырғызу жоспары - рұқсат етілген санитарлық кесілген мен амалсыз кесілген жасыл желектердің көлемінің орнын толтыру үшін, жасыл-желектердің отырғызылуға тиіс көлемінің жоспары; </w:t>
      </w:r>
      <w:r>
        <w:br/>
      </w:r>
      <w:r>
        <w:rPr>
          <w:rFonts w:ascii="Times New Roman"/>
          <w:b w:val="false"/>
          <w:i w:val="false"/>
          <w:color w:val="000000"/>
          <w:sz w:val="28"/>
        </w:rPr>
        <w:t xml:space="preserve">
      15) жасыл желектердің зақымдануы - өсулеріне кедергі болмайтындай, ағаш-бұталардың жоғарғы жағының, діңгектерінің, тамыр жүйелерінің, ал шалғынды өсімдіктердің жер үсті бөлігі мен тамыр жүйелерінің кейбір бөлігінің зақымдануы; </w:t>
      </w:r>
      <w:r>
        <w:br/>
      </w:r>
      <w:r>
        <w:rPr>
          <w:rFonts w:ascii="Times New Roman"/>
          <w:b w:val="false"/>
          <w:i w:val="false"/>
          <w:color w:val="000000"/>
          <w:sz w:val="28"/>
        </w:rPr>
        <w:t xml:space="preserve">
      16) Шымкент қаласының жасыл желектерінің ақпараттық тізімі - Шымкент қаласы аумағындағы жасыл желектердің түрі, құрамы және отырғызылған аумағының көлемі жөнінде мәліметтер тізімі; </w:t>
      </w:r>
      <w:r>
        <w:br/>
      </w:r>
      <w:r>
        <w:rPr>
          <w:rFonts w:ascii="Times New Roman"/>
          <w:b w:val="false"/>
          <w:i w:val="false"/>
          <w:color w:val="000000"/>
          <w:sz w:val="28"/>
        </w:rPr>
        <w:t xml:space="preserve">
      17) санитарлық шабу - қалалық жасыл желек қорының санитарлық ахуалын жақсарту мақсатында ауру, зақымдалған, кебуге айналған және кеуіп кеткендерін (таңдап немесе түгелімен) шабу; </w:t>
      </w:r>
      <w:r>
        <w:br/>
      </w:r>
      <w:r>
        <w:rPr>
          <w:rFonts w:ascii="Times New Roman"/>
          <w:b w:val="false"/>
          <w:i w:val="false"/>
          <w:color w:val="000000"/>
          <w:sz w:val="28"/>
        </w:rPr>
        <w:t xml:space="preserve">
      18) санитарлық кесу - апатты жағдайлар тудыруға себеп болатын (электр желілерінде немесе газ тасымалы құбырларында жатқан, ғимараттардың шатырларын қиратуы мүмкін, жол қозғалысы қауіпсіздігіне кедергі болатын) ауру, кебе бастаған, кепкен және зақымдалған бұтақтарды алып тастау; </w:t>
      </w:r>
      <w:r>
        <w:br/>
      </w:r>
      <w:r>
        <w:rPr>
          <w:rFonts w:ascii="Times New Roman"/>
          <w:b w:val="false"/>
          <w:i w:val="false"/>
          <w:color w:val="000000"/>
          <w:sz w:val="28"/>
        </w:rPr>
        <w:t xml:space="preserve">
      19) санитарлық таңдап шабу - барлық кластағы жас шамаларына қарамай-ақ кепкен, жел, қар әсеріне құлауы мүмкін, сонымен қатар, кейбір аурулармен ауырған ағаштар мен бұталарды шабу; </w:t>
      </w:r>
      <w:r>
        <w:br/>
      </w:r>
      <w:r>
        <w:rPr>
          <w:rFonts w:ascii="Times New Roman"/>
          <w:b w:val="false"/>
          <w:i w:val="false"/>
          <w:color w:val="000000"/>
          <w:sz w:val="28"/>
        </w:rPr>
        <w:t xml:space="preserve">
      20) санитарлық жаппай шабу - жасыл аймақтардың, демалыс орындары мен бақтардың белгілі бір аумағындағы ағаштар мен бұталардың 40 пайыздан астам бөлігі кепкен, ауру және қар немесе жел әсерінен құлау қауіпі болса, онда бұл аумақты жаппай шабу; </w:t>
      </w:r>
      <w:r>
        <w:br/>
      </w:r>
      <w:r>
        <w:rPr>
          <w:rFonts w:ascii="Times New Roman"/>
          <w:b w:val="false"/>
          <w:i w:val="false"/>
          <w:color w:val="000000"/>
          <w:sz w:val="28"/>
        </w:rPr>
        <w:t xml:space="preserve">
      21) жасыл желектерді жою - жасыл желектердің өсіп -өнуінің тоқтатылуына әкеліп соқтыратын зақымдануы; </w:t>
      </w:r>
      <w:r>
        <w:br/>
      </w:r>
      <w:r>
        <w:rPr>
          <w:rFonts w:ascii="Times New Roman"/>
          <w:b w:val="false"/>
          <w:i w:val="false"/>
          <w:color w:val="000000"/>
          <w:sz w:val="28"/>
        </w:rPr>
        <w:t xml:space="preserve">
      22) жоғарғы жағын сәндеу - белгілі бір эстетикалық қалып беру үшін, кейбір ағаштар мен бұталардың жоғарғы бұтақтарын кесу; </w:t>
      </w:r>
      <w:r>
        <w:br/>
      </w:r>
      <w:r>
        <w:rPr>
          <w:rFonts w:ascii="Times New Roman"/>
          <w:b w:val="false"/>
          <w:i w:val="false"/>
          <w:color w:val="000000"/>
          <w:sz w:val="28"/>
        </w:rPr>
        <w:t xml:space="preserve">
      23) өкілетті орган - тұрғын үй-коммуналдық шаруашылық саласындағы қызметтерді орындауға өкілді мемлекеттік орган. </w:t>
      </w:r>
      <w:r>
        <w:br/>
      </w:r>
      <w:r>
        <w:rPr>
          <w:rFonts w:ascii="Times New Roman"/>
          <w:b w:val="false"/>
          <w:i w:val="false"/>
          <w:color w:val="000000"/>
          <w:sz w:val="28"/>
        </w:rPr>
        <w:t xml:space="preserve">
      4. Қаланың коммуналдық шаруашылығының қарауындағы зиратханалар мен жеке үй құрылысы және саяжай аумақтарында өсіп тұрған жасыл желектерден басқа, қала аумағында өсіп тұрған барлық жасыл желектер Шымкент қаласының жасыл желектерінің қол тигізбес қорын құрайды. </w:t>
      </w:r>
      <w:r>
        <w:br/>
      </w:r>
      <w:r>
        <w:rPr>
          <w:rFonts w:ascii="Times New Roman"/>
          <w:b w:val="false"/>
          <w:i w:val="false"/>
          <w:color w:val="000000"/>
          <w:sz w:val="28"/>
        </w:rPr>
        <w:t xml:space="preserve">
      5. Меншік түріне қарамай-ақ барлық заңды және лауазымды тұлғалар, жеке азаматтар жасыл желектерді қорғау сақтаудың кешенді шараларын орындауға міндетті. </w:t>
      </w:r>
      <w:r>
        <w:br/>
      </w:r>
      <w:r>
        <w:rPr>
          <w:rFonts w:ascii="Times New Roman"/>
          <w:b w:val="false"/>
          <w:i w:val="false"/>
          <w:color w:val="000000"/>
          <w:sz w:val="28"/>
        </w:rPr>
        <w:t xml:space="preserve">
      6. Барлық жобалық, құрылыстық және шаруашылық жұмыстары қазақстан Республикасының заңнамаларының және осы Қағиданың талаптарына сай жүргізілуі тиіс. </w:t>
      </w:r>
      <w:r>
        <w:br/>
      </w:r>
      <w:r>
        <w:rPr>
          <w:rFonts w:ascii="Times New Roman"/>
          <w:b w:val="false"/>
          <w:i w:val="false"/>
          <w:color w:val="000000"/>
          <w:sz w:val="28"/>
        </w:rPr>
        <w:t xml:space="preserve">
      Құрылыс, шаруашылық және басқа да жұмыс түрлерін жүргізуге арналған жобада және жобалық құжаттарда топографиялық түсірулері көрсетілген жасыл желектер туралы толық мәліметтер берілуі тиіс. </w:t>
      </w:r>
      <w:r>
        <w:br/>
      </w:r>
      <w:r>
        <w:rPr>
          <w:rFonts w:ascii="Times New Roman"/>
          <w:b w:val="false"/>
          <w:i w:val="false"/>
          <w:color w:val="000000"/>
          <w:sz w:val="28"/>
        </w:rPr>
        <w:t xml:space="preserve">
      7. Белгілі бір тәртіппен бекітілген қаланың дамуының бас жоспарына іліккен жер телімдерінен басқа, қала аумағындағы көпшілік қолданысындағы жасыл аймақтар қандай да бір құрылыс жұмыстарын жүргізуге берілмейді. </w:t>
      </w:r>
      <w:r>
        <w:br/>
      </w:r>
      <w:r>
        <w:rPr>
          <w:rFonts w:ascii="Times New Roman"/>
          <w:b w:val="false"/>
          <w:i w:val="false"/>
          <w:color w:val="000000"/>
          <w:sz w:val="28"/>
        </w:rPr>
        <w:t xml:space="preserve">
      8. Жалпы қолданысқа жататын жерлердегі жасыл желектерді дамыту жұмыстары, қаланы көгалдандырудың ұзақ мерзімді кешенді жоспарына сай әрі сәулет және қала құрылысы органдарының қорытындылары негізінде жүргізілуі тиіс. </w:t>
      </w:r>
      <w:r>
        <w:br/>
      </w:r>
      <w:r>
        <w:rPr>
          <w:rFonts w:ascii="Times New Roman"/>
          <w:b w:val="false"/>
          <w:i w:val="false"/>
          <w:color w:val="000000"/>
          <w:sz w:val="28"/>
        </w:rPr>
        <w:t xml:space="preserve">
      9. Жасыл желектерді амалсыз жоюға тек қана заңнамалар бекіткен тәртіпте ғана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Жасыл желектерді есепке алу, күтіп-баптау және қорғау </w:t>
      </w:r>
    </w:p>
    <w:p>
      <w:pPr>
        <w:spacing w:after="0"/>
        <w:ind w:left="0"/>
        <w:jc w:val="both"/>
      </w:pPr>
      <w:r>
        <w:rPr>
          <w:rFonts w:ascii="Times New Roman"/>
          <w:b w:val="false"/>
          <w:i w:val="false"/>
          <w:color w:val="000000"/>
          <w:sz w:val="28"/>
        </w:rPr>
        <w:t xml:space="preserve">      10. Шымкент қаласының әкімшілік аумағындағы жасыл желектердің барлық түрі есепке алынуы тиіс. </w:t>
      </w:r>
      <w:r>
        <w:br/>
      </w:r>
      <w:r>
        <w:rPr>
          <w:rFonts w:ascii="Times New Roman"/>
          <w:b w:val="false"/>
          <w:i w:val="false"/>
          <w:color w:val="000000"/>
          <w:sz w:val="28"/>
        </w:rPr>
        <w:t xml:space="preserve">
      11. Шымкент қаласындағы жасыл желектерді есепке алу жұмыстары есепке алу нысанының аумағындағы жасыл желектерді техникалық инвентаризациялау арқылы жүргізіліп, тізімге алынуы тиіс. </w:t>
      </w:r>
      <w:r>
        <w:br/>
      </w:r>
      <w:r>
        <w:rPr>
          <w:rFonts w:ascii="Times New Roman"/>
          <w:b w:val="false"/>
          <w:i w:val="false"/>
          <w:color w:val="000000"/>
          <w:sz w:val="28"/>
        </w:rPr>
        <w:t xml:space="preserve">
      12. Дендрожоспар - қаланың (ауданның) жасыл қорын құрайтын жасыл желектерді есепке алу жұмыстарының нәтижесін көрсететін құжат болып табылады. </w:t>
      </w:r>
      <w:r>
        <w:br/>
      </w:r>
      <w:r>
        <w:rPr>
          <w:rFonts w:ascii="Times New Roman"/>
          <w:b w:val="false"/>
          <w:i w:val="false"/>
          <w:color w:val="000000"/>
          <w:sz w:val="28"/>
        </w:rPr>
        <w:t xml:space="preserve">
      13. Жасыл желектерді инвентаризациялауды арнаулы мекемелер жүргізеді. </w:t>
      </w:r>
      <w:r>
        <w:br/>
      </w:r>
      <w:r>
        <w:rPr>
          <w:rFonts w:ascii="Times New Roman"/>
          <w:b w:val="false"/>
          <w:i w:val="false"/>
          <w:color w:val="000000"/>
          <w:sz w:val="28"/>
        </w:rPr>
        <w:t xml:space="preserve">
      14. 10 немесе одан да көп ағаш өсіп тұрса да, амалсыз отауға түсіп тұрған жер телімдерінде, тапсырыс берушінің тапсырысымен, осы жұмыстарды жүргізуге құқығы бар арнайы мамандандырылған ұйымдар, ағаш пен бұталардың түр құрамын, саны мен сапасын, жасын (диаметрін) есепке ала отырып, орман ауруларына зерттеу және инвентаризациялау жұмыстары жүргізілуі тиіс. </w:t>
      </w:r>
      <w:r>
        <w:br/>
      </w:r>
      <w:r>
        <w:rPr>
          <w:rFonts w:ascii="Times New Roman"/>
          <w:b w:val="false"/>
          <w:i w:val="false"/>
          <w:color w:val="000000"/>
          <w:sz w:val="28"/>
        </w:rPr>
        <w:t xml:space="preserve">
      15. Шымкент қаласының жасыл желектерінің тізімі мына мақсаттарда жүргізіледі: </w:t>
      </w:r>
      <w:r>
        <w:br/>
      </w:r>
      <w:r>
        <w:rPr>
          <w:rFonts w:ascii="Times New Roman"/>
          <w:b w:val="false"/>
          <w:i w:val="false"/>
          <w:color w:val="000000"/>
          <w:sz w:val="28"/>
        </w:rPr>
        <w:t xml:space="preserve">
      1) Шымкент қаласының жасыл желектерінің ахуалы, сапасы және саны туралы шынайы мәліметтерді жинап және оларды есепке алу; </w:t>
      </w:r>
      <w:r>
        <w:br/>
      </w:r>
      <w:r>
        <w:rPr>
          <w:rFonts w:ascii="Times New Roman"/>
          <w:b w:val="false"/>
          <w:i w:val="false"/>
          <w:color w:val="000000"/>
          <w:sz w:val="28"/>
        </w:rPr>
        <w:t xml:space="preserve">
      2) жасыл желектерді сақтау және қорғау және қаланың көгалдандырылған аумақтарын дамыту саласындағы қала әкімшілігі саясатының негізгі бағыттарын анықтау; </w:t>
      </w:r>
      <w:r>
        <w:br/>
      </w:r>
      <w:r>
        <w:rPr>
          <w:rFonts w:ascii="Times New Roman"/>
          <w:b w:val="false"/>
          <w:i w:val="false"/>
          <w:color w:val="000000"/>
          <w:sz w:val="28"/>
        </w:rPr>
        <w:t xml:space="preserve">
      3) қаладағы жасыл желектердің саны мен ахуалы туралы билік және басқару органдарын, тұрғындарды шынайы мәліметтермен қамтамасыз ету. </w:t>
      </w:r>
      <w:r>
        <w:br/>
      </w:r>
      <w:r>
        <w:rPr>
          <w:rFonts w:ascii="Times New Roman"/>
          <w:b w:val="false"/>
          <w:i w:val="false"/>
          <w:color w:val="000000"/>
          <w:sz w:val="28"/>
        </w:rPr>
        <w:t xml:space="preserve">
      16. Жасыл желектерді Тізімдеу жұмыстарын ұйымдастыру табиғатты қорғау саласының қаражаттары арқылы жүргізіледі. </w:t>
      </w:r>
      <w:r>
        <w:br/>
      </w:r>
      <w:r>
        <w:rPr>
          <w:rFonts w:ascii="Times New Roman"/>
          <w:b w:val="false"/>
          <w:i w:val="false"/>
          <w:color w:val="000000"/>
          <w:sz w:val="28"/>
        </w:rPr>
        <w:t xml:space="preserve">
      17. Мына жағдайлардан басқа кездерде, көпшілік қолданыстағы жерлердегі жасыл желектерді күтіп-баптау және қорғау жұмыстарын өкілетті орган жүргізеді: </w:t>
      </w:r>
      <w:r>
        <w:br/>
      </w:r>
      <w:r>
        <w:rPr>
          <w:rFonts w:ascii="Times New Roman"/>
          <w:b w:val="false"/>
          <w:i w:val="false"/>
          <w:color w:val="000000"/>
          <w:sz w:val="28"/>
        </w:rPr>
        <w:t xml:space="preserve">
      1) арнайы саябақтарда - иелеріне немесе иесі қойған уәкілетті тұлға; </w:t>
      </w:r>
      <w:r>
        <w:br/>
      </w:r>
      <w:r>
        <w:rPr>
          <w:rFonts w:ascii="Times New Roman"/>
          <w:b w:val="false"/>
          <w:i w:val="false"/>
          <w:color w:val="000000"/>
          <w:sz w:val="28"/>
        </w:rPr>
        <w:t xml:space="preserve">
      2) тұрғын мөлтек аудандарда, тұрғын үйдің алдынан жаяу жүргіншілер жолының сызығына дейін - аула ішілік аумақтағы тұрғын үй қорының иелері өтініші негізінде; </w:t>
      </w:r>
      <w:r>
        <w:br/>
      </w:r>
      <w:r>
        <w:rPr>
          <w:rFonts w:ascii="Times New Roman"/>
          <w:b w:val="false"/>
          <w:i w:val="false"/>
          <w:color w:val="000000"/>
          <w:sz w:val="28"/>
        </w:rPr>
        <w:t xml:space="preserve">
      3) өнеркәсіптік кәсіпорындар мен басқа да жеке меншік нысандардың аумақтарында, сонымен қатар, бөліп берілген немесе бекітілген және санитарлы-қорғаныс аумақтарында - сол нысандардың иелеріне немесе пайдаланушылары; </w:t>
      </w:r>
      <w:r>
        <w:br/>
      </w:r>
      <w:r>
        <w:rPr>
          <w:rFonts w:ascii="Times New Roman"/>
          <w:b w:val="false"/>
          <w:i w:val="false"/>
          <w:color w:val="000000"/>
          <w:sz w:val="28"/>
        </w:rPr>
        <w:t xml:space="preserve">
      4) құрылыс салуға бөлінген аумақтарда - тапсырыс беруші жүргізеді. </w:t>
      </w:r>
      <w:r>
        <w:br/>
      </w:r>
      <w:r>
        <w:rPr>
          <w:rFonts w:ascii="Times New Roman"/>
          <w:b w:val="false"/>
          <w:i w:val="false"/>
          <w:color w:val="000000"/>
          <w:sz w:val="28"/>
        </w:rPr>
        <w:t xml:space="preserve">
      18. Көпшілік пайдалануындағы жерлерде, жасыл желектерді күтіп-баптау және қорғау жұмыстарын арнайы мамандандырылған мекеме жүргізеді. </w:t>
      </w:r>
      <w:r>
        <w:br/>
      </w:r>
      <w:r>
        <w:rPr>
          <w:rFonts w:ascii="Times New Roman"/>
          <w:b w:val="false"/>
          <w:i w:val="false"/>
          <w:color w:val="000000"/>
          <w:sz w:val="28"/>
        </w:rPr>
        <w:t xml:space="preserve">
      19. Өкілетті орган берген рұқсатнамаға сәйкес жүргізілген санитарлық шабу мен амалсыз отаудың орнын толтыру үшін жасыл желектерді қалпына келтіру жұмыстары сол жер телімінен 3 есе көп аумаққа отырғызылған жапырақты көшеттердің биіктігі 2 метрден, ал қылқан жапырақты көшеттердің биіктігі 1,5 метрден (сапасы I-ші немесе II-ші класс) кем болмауы керек. Егер, санитарлық шабу немесе амалсыз отау жұмыстары жүргізілген аумақтарда, бос орындар болмаса, онда уәкілетті орган, жасыл желектерді орнына келтіру үшін отырғызылатын көшеттер үшін белгіленген тәртіп бойынша арнайы жер телімдерін бөледі. </w:t>
      </w:r>
      <w:r>
        <w:br/>
      </w:r>
      <w:r>
        <w:rPr>
          <w:rFonts w:ascii="Times New Roman"/>
          <w:b w:val="false"/>
          <w:i w:val="false"/>
          <w:color w:val="000000"/>
          <w:sz w:val="28"/>
        </w:rPr>
        <w:t xml:space="preserve">
      20. Нысанның ахуалының коэффициентінің (ары қарай - НАК) 4 және 5-ші дәрежесі бойынша апаттық жағдайда жасыл желектерді отағаны үшін, жеке тұлға немесе заңды тұлға әрбір оталған жасыл желектің орнын толтыру үшін, жапырақты көшеттің биіктігі 2,0 метрден, ал қылқан жапырақты көшеттің биіктігі 1,5 метрден кем болмайтын бір көшет отырғызылады (сапасы I-ші немесе II-ші класс). </w:t>
      </w:r>
      <w:r>
        <w:br/>
      </w:r>
      <w:r>
        <w:rPr>
          <w:rFonts w:ascii="Times New Roman"/>
          <w:b w:val="false"/>
          <w:i w:val="false"/>
          <w:color w:val="000000"/>
          <w:sz w:val="28"/>
        </w:rPr>
        <w:t xml:space="preserve">
      21. Апаттық жағдайларды - кәрі ағаштардың өз бетінше құлауын (тез өсіп аз өмір сүретін: жасы 40 жылдан асатын теректің барлық түрлері, жасы 20 жылдан асатын барлық жеміс-жидек ағаштары) болдырмау үшін, оларға 4 және 5-ші дәрежелі НАК-тің қолдана отырып оларды отауға рұқсат береді (алдын ала Шымкент қаласы әкімдігінің, жасыл желектерді күтіп-баптау үшін тендерді ұтып алған арнайы мамандандырылған мекеменің, төтенше жағдайлар органдарының, жеке тұлғалар мен заңды тұлғалардың өтініші бойынша). Егер желдің немесе белгілі табиғи себептермен ағаштар апат туғызып құлаған жағдайда, ағаш құлаған орынды тазалау және ағаш қалдықтарын әкету жұмыстары осы Қағиданың 19 және 20-шы тармақтарында аталған тұлғаларға жүктеледі. </w:t>
      </w:r>
      <w:r>
        <w:br/>
      </w:r>
      <w:r>
        <w:rPr>
          <w:rFonts w:ascii="Times New Roman"/>
          <w:b w:val="false"/>
          <w:i w:val="false"/>
          <w:color w:val="000000"/>
          <w:sz w:val="28"/>
        </w:rPr>
        <w:t xml:space="preserve">
      22. Ғимараттар және үймереттер жайларына жоғары деңгейде көлеңке түсіріп тұрған, 5 метрден жақын өсіп тұрған ағаштарды кесуге, санитарлық-эпидемиологиялық қадағалау органдарының тұжырымдамасы негізінде тегін, азаматтардың өтініші бойынша Шымкент қаласы жасыл желектерді қорғау жөніндегі өкілетті орган құрған комиссияның анықтау қорытындысы бойынша және Қазақстан Республикасының 3.01-01-2002 құрылыстық нормалар мен ережелеріне сәйкес, апаттық жасыл желек ретінде (4 және 5-ші дәрежелі НАК бойынша) рұқсатнама беріледі. </w:t>
      </w:r>
      <w:r>
        <w:br/>
      </w:r>
      <w:r>
        <w:rPr>
          <w:rFonts w:ascii="Times New Roman"/>
          <w:b w:val="false"/>
          <w:i w:val="false"/>
          <w:color w:val="000000"/>
          <w:sz w:val="28"/>
        </w:rPr>
        <w:t xml:space="preserve">
      23. Санкция берілмеген, яғни рұқсат етілмеген жасыл желектерді отағаны үшін, орнын толтыруға отырғызылған жасыл желек жапырақты ағаштың биіктігі 2 метрден, ал, қылқан жапырақты ағаштардың биіктігі 1,5 метрден кем болмай, (сапасы I-ші немесе II-ші класты), көлемі 10 есе болуы керек. Егер оталған жерде мұнша көлемді отырғызатын орын болмаса, онда өкілетті орган белгіленген тәртіпте келісілген арнайы орын бөледі. </w:t>
      </w:r>
      <w:r>
        <w:br/>
      </w:r>
      <w:r>
        <w:rPr>
          <w:rFonts w:ascii="Times New Roman"/>
          <w:b w:val="false"/>
          <w:i w:val="false"/>
          <w:color w:val="000000"/>
          <w:sz w:val="28"/>
        </w:rPr>
        <w:t xml:space="preserve">
      24. Жасыл желектерді отау жұмыстары жүргізілгеннен кейін қалпына келтіру жұмыстары, осы Қағиданың 18 және 19-шы тармақтарында атап көрсетілген тұлғалардың есебінен жүргізіледі. </w:t>
      </w:r>
      <w:r>
        <w:br/>
      </w:r>
      <w:r>
        <w:rPr>
          <w:rFonts w:ascii="Times New Roman"/>
          <w:b w:val="false"/>
          <w:i w:val="false"/>
          <w:color w:val="000000"/>
          <w:sz w:val="28"/>
        </w:rPr>
        <w:t xml:space="preserve">
      25. Жасыл желектерді қалпына келтіру мақсатындағы отырғызу жұмыстарын заңды немесе жеке тұлғалар өз беттерінше агротехникалық талаптар сақтай отырып жүргізе алады, сонымен қатар олар осы жұмыстарды жүргізуге арнайы мекемеге келісім шарт бойынша тапсырыс бере алады. </w:t>
      </w:r>
      <w:r>
        <w:br/>
      </w:r>
      <w:r>
        <w:rPr>
          <w:rFonts w:ascii="Times New Roman"/>
          <w:b w:val="false"/>
          <w:i w:val="false"/>
          <w:color w:val="000000"/>
          <w:sz w:val="28"/>
        </w:rPr>
        <w:t xml:space="preserve">
      26. Мемлекеттік бюджет қаражатына құрылыс жұмыстарын жүргізген кезде (күрделі құрылыс, жолдарды, жаяу жүргінші жолдарды, арық жүйелерін жөндеу), ол жұмыстар аяқталғаннан кейін, сол құрылыс жұмыстарын жүргізген мекеме жасыл желектерді қалпына келтіру немесе отырғызу (егер жобада көрсетілген болса) жұмыстарын жүргізу ұсынылады. </w:t>
      </w:r>
      <w:r>
        <w:br/>
      </w:r>
      <w:r>
        <w:rPr>
          <w:rFonts w:ascii="Times New Roman"/>
          <w:b w:val="false"/>
          <w:i w:val="false"/>
          <w:color w:val="000000"/>
          <w:sz w:val="28"/>
        </w:rPr>
        <w:t xml:space="preserve">
      27. Қартайған немесе зақымдалған жасыл желектердің өз бетінше құлауы кезінде кінәлілер анықталмаса, онда, жасыл желекті қалпына келтіру жұмыстары, белгіленген тәртіпте, жергілікті бюджет қаржысы есебінен жүргізіледі. </w:t>
      </w:r>
      <w:r>
        <w:br/>
      </w:r>
      <w:r>
        <w:rPr>
          <w:rFonts w:ascii="Times New Roman"/>
          <w:b w:val="false"/>
          <w:i w:val="false"/>
          <w:color w:val="000000"/>
          <w:sz w:val="28"/>
        </w:rPr>
        <w:t xml:space="preserve">
      28. Егер жасыл желек механикалық түрде немесе жол апаты әсерінен зақымдалса, онда осы Қағиданың 27-ші бабына сәйкес, зақымдалған немесе жойылған жасыл желек 3 есе көлемде отырғызылуы арқылы қайтарылады. </w:t>
      </w:r>
      <w:r>
        <w:br/>
      </w:r>
      <w:r>
        <w:rPr>
          <w:rFonts w:ascii="Times New Roman"/>
          <w:b w:val="false"/>
          <w:i w:val="false"/>
          <w:color w:val="000000"/>
          <w:sz w:val="28"/>
        </w:rPr>
        <w:t xml:space="preserve">
      29. Егер, отырғызылған жасыл желек көктемесе, онда жасыл желек кімнің қарауында болса, солар қайта отырғызып, одан әрі күтіп - баптау жұмыстарын жүргізеді. </w:t>
      </w:r>
      <w:r>
        <w:br/>
      </w:r>
      <w:r>
        <w:rPr>
          <w:rFonts w:ascii="Times New Roman"/>
          <w:b w:val="false"/>
          <w:i w:val="false"/>
          <w:color w:val="000000"/>
          <w:sz w:val="28"/>
        </w:rPr>
        <w:t xml:space="preserve">
      30. Егер, қажетті күтіп-баптау, қорды қалпына келтіру жұмыстарының жеткіліксіздігі, механикалық зақымдану салдарынан қурап кетсе, баяу өссе немесе көшеттер отырғызылған орындарында жоқ болса, яғни ұрланып кетсе, онда оларды қалпына келтіру жұмыстары, жасыл желектерді күтіп баптау жұмыстары, сол жасыл желек кімнің қарауында болса, солардың міндеті болып саналады. Көшеттерді қалпына келтіру жұмыстары жоспарға сәйкес, өкілетті органмен келісілген мерзімдер аралығында жүргізіледі. </w:t>
      </w:r>
      <w:r>
        <w:br/>
      </w:r>
      <w:r>
        <w:rPr>
          <w:rFonts w:ascii="Times New Roman"/>
          <w:b w:val="false"/>
          <w:i w:val="false"/>
          <w:color w:val="000000"/>
          <w:sz w:val="28"/>
        </w:rPr>
        <w:t xml:space="preserve">
      31. Құрылыс және басқа да жұмыс түрлерін жүргізген кезде, осы жер теліміндегі сақталатын, отауға немесе санитарлық шабуға жатпайтын жасыл желектерді механикалық және басқа да зақымданулардан тиімді сақтау үшін, арнайы қоршаулармен қоршалуы керек. </w:t>
      </w:r>
      <w:r>
        <w:br/>
      </w:r>
      <w:r>
        <w:rPr>
          <w:rFonts w:ascii="Times New Roman"/>
          <w:b w:val="false"/>
          <w:i w:val="false"/>
          <w:color w:val="000000"/>
          <w:sz w:val="28"/>
        </w:rPr>
        <w:t xml:space="preserve">
      32. Кепілдіктегі арнайы орнын толтыру үшін отырғызылатын жасыл желектердің отырғызылуын және оларды күтіп баптау жұмыстарының жүргізілуін бақылау өкілетті органға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Жасыл желектерді санитарлық шабу (таңдап, тегіс), амалсыз отау, орнын ауыстырып отырғызу, бұтақтарын сәндеу, санитарлық кесу, күтіп баптау жұмыстарын жүргізу </w:t>
      </w:r>
    </w:p>
    <w:p>
      <w:pPr>
        <w:spacing w:after="0"/>
        <w:ind w:left="0"/>
        <w:jc w:val="both"/>
      </w:pPr>
      <w:r>
        <w:rPr>
          <w:rFonts w:ascii="Times New Roman"/>
          <w:b w:val="false"/>
          <w:i w:val="false"/>
          <w:color w:val="000000"/>
          <w:sz w:val="28"/>
        </w:rPr>
        <w:t xml:space="preserve">      33. Жасыл желектерді санитарлық шабу (таңдап немесе жаппай), амалсыз отау, орнын ауыстырып отырғызу, жоғарғы бұтақтарын сәндеп қырқу, санитарлық кесу, ландшафттық шабу, штамбыларын тазалау жұмыстары осы Қағиданың талаптарына сәйкес рәсімделіп және тек қана уәкілетті органның ресми рұқсаты бойынша ғана, жер телімін пайдалану рұқсатын беретін құжаттарды көрсеткен жағдайда немесе белгіленген тәртіп бойынша бекітілген табиғатты қорғау шараларының жоспарына сәйкес жүргізіледі. </w:t>
      </w:r>
      <w:r>
        <w:br/>
      </w:r>
      <w:r>
        <w:rPr>
          <w:rFonts w:ascii="Times New Roman"/>
          <w:b w:val="false"/>
          <w:i w:val="false"/>
          <w:color w:val="000000"/>
          <w:sz w:val="28"/>
        </w:rPr>
        <w:t xml:space="preserve">
      34. Жасыл желектерді санитарлық шабу, амалсыз отау, штамбтарды тазалау және санитарлық кесу жұмыстары жыл бойы жүргізіледі. </w:t>
      </w:r>
      <w:r>
        <w:br/>
      </w:r>
      <w:r>
        <w:rPr>
          <w:rFonts w:ascii="Times New Roman"/>
          <w:b w:val="false"/>
          <w:i w:val="false"/>
          <w:color w:val="000000"/>
          <w:sz w:val="28"/>
        </w:rPr>
        <w:t xml:space="preserve">
      Жасыл желектердің орнын ауыстырып отырғызу жұмыстары, өкілетті орган берген рұқсатнамада мерзімі көрсетіліп, күз басталғаннан ерте көктемге дейін жүргізіледі. </w:t>
      </w:r>
      <w:r>
        <w:br/>
      </w:r>
      <w:r>
        <w:rPr>
          <w:rFonts w:ascii="Times New Roman"/>
          <w:b w:val="false"/>
          <w:i w:val="false"/>
          <w:color w:val="000000"/>
          <w:sz w:val="28"/>
        </w:rPr>
        <w:t xml:space="preserve">
      Бұтақтарды сирете қырқу жұмыстары желек бүршік жарғанға дейін немесе салқын күзде жүргізіледі. </w:t>
      </w:r>
      <w:r>
        <w:br/>
      </w:r>
      <w:r>
        <w:rPr>
          <w:rFonts w:ascii="Times New Roman"/>
          <w:b w:val="false"/>
          <w:i w:val="false"/>
          <w:color w:val="000000"/>
          <w:sz w:val="28"/>
        </w:rPr>
        <w:t xml:space="preserve">
      35. Қағиданың талаптары, жеке тұрғын үй аумағына, тұрғындарын жеке саяжайларына және қаланың коммуналдық қызмет көрсету мекемесіне қарасты зиратханалар аумақтарына жүрмейді. </w:t>
      </w:r>
      <w:r>
        <w:br/>
      </w:r>
      <w:r>
        <w:rPr>
          <w:rFonts w:ascii="Times New Roman"/>
          <w:b w:val="false"/>
          <w:i w:val="false"/>
          <w:color w:val="000000"/>
          <w:sz w:val="28"/>
        </w:rPr>
        <w:t xml:space="preserve">
      Бұл аумақтардағы жасыл желектерді санитарлық шабу, амалсыз отау, штамбыларын тазалау, жоғарғы бұтақтарын сәндеп қырқу және орнын ауыстырып отырғызу жұмыстары, табиғатты пайдаланудың жалпы тәртібі бойынша, рұқсатнамасыз жүргізіледі. </w:t>
      </w:r>
      <w:r>
        <w:br/>
      </w:r>
      <w:r>
        <w:rPr>
          <w:rFonts w:ascii="Times New Roman"/>
          <w:b w:val="false"/>
          <w:i w:val="false"/>
          <w:color w:val="000000"/>
          <w:sz w:val="28"/>
        </w:rPr>
        <w:t xml:space="preserve">
      36. Жаңа құрылыс жұмыстарын жүргізу кезінде, сонымен қатар, қайта өңдеу жұмыстары жүргізілетін аумақтарда (бұрын тұрғызылған жеке тұрғын үйлерден басқа), олардың не мақсатта жүргізілгеніне қарамай-ақ (жоспардағы, енді салынатын жеке тұрғын үй, өнеркәсіптік немесе азаматтық құрылыс нысандары, әкімшілік ғимараттары, жүргізілетін коммуникациялардың барлық түрлері, қызмет көрсету мекемелерінің нысандары) және жер теліміне қатысты меншік құқығына қарамай-ақ, жасыл желектерді отау жұмыстары, өкілетті органның ресми түрдегі рұқсатымен жүргізіледі. </w:t>
      </w:r>
      <w:r>
        <w:br/>
      </w:r>
      <w:r>
        <w:rPr>
          <w:rFonts w:ascii="Times New Roman"/>
          <w:b w:val="false"/>
          <w:i w:val="false"/>
          <w:color w:val="000000"/>
          <w:sz w:val="28"/>
        </w:rPr>
        <w:t xml:space="preserve">
      37. Осы Қағиданың 18 және 19-шы тармақтарында атап көрсетілген тұлғалар, сонымен қатар, жер телімдерін ауыл шаруашылығы бағытында пайдаланатын тұлғалар, жасыл желектер өсіп тұрған аумақтарды жыл сайын, көктем және күз мезгілдерінде зиянкестерге (өсімдіктерге зиян келтіретін жәндіктерге) және ауруларға қарсы химиялық және шөп дәрілік әдістермен дәрілеу жұмыстарын жүргізуге міндетті. </w:t>
      </w:r>
      <w:r>
        <w:br/>
      </w:r>
      <w:r>
        <w:rPr>
          <w:rFonts w:ascii="Times New Roman"/>
          <w:b w:val="false"/>
          <w:i w:val="false"/>
          <w:color w:val="000000"/>
          <w:sz w:val="28"/>
        </w:rPr>
        <w:t xml:space="preserve">
      38. Осы Қағиданың 37-ші тармағында атап көрсетілген тұлғалар жүргізетін жасыл желектерді дәрілеу жұмыстарын бақылауды ұйымдастыру, алдын-ала бекітілген іс-шаралар жоспары жүргізіліп өкілетті орган және Шымкент қалалық ішкі істер департаментінің органдарына жүктеледі. </w:t>
      </w:r>
      <w:r>
        <w:br/>
      </w:r>
      <w:r>
        <w:rPr>
          <w:rFonts w:ascii="Times New Roman"/>
          <w:b w:val="false"/>
          <w:i w:val="false"/>
          <w:color w:val="000000"/>
          <w:sz w:val="28"/>
        </w:rPr>
        <w:t xml:space="preserve">
      39. Көпшілік қолданыстағы жер телімдеріндегі жасыл желектерді отау жұмыстарын, міндетті түрде өкілетті органның рұқсатын рәсімдеумен, тендерлік негізде анықталған арнайы мамандандырылған мекеме жүргізеді. </w:t>
      </w:r>
      <w:r>
        <w:br/>
      </w:r>
      <w:r>
        <w:rPr>
          <w:rFonts w:ascii="Times New Roman"/>
          <w:b w:val="false"/>
          <w:i w:val="false"/>
          <w:color w:val="000000"/>
          <w:sz w:val="28"/>
        </w:rPr>
        <w:t xml:space="preserve">
      40. Мемлекеттік бюджеттен қаржыландырылатын архитектуралық, қалақұрылыс және құрылыс жұмыстарын жүргізген кезде, жасыл желектерді қалпына келтіру жұмыстары, белгіленген тәртіпте, сол жұмысқа тиісті бюджеттің қаражатымен жүргізіледі. </w:t>
      </w:r>
      <w:r>
        <w:br/>
      </w:r>
      <w:r>
        <w:rPr>
          <w:rFonts w:ascii="Times New Roman"/>
          <w:b w:val="false"/>
          <w:i w:val="false"/>
          <w:color w:val="000000"/>
          <w:sz w:val="28"/>
        </w:rPr>
        <w:t xml:space="preserve">
      41. Құлағалы тұрған ағаштар мен талдар, адам өмірі мен денсаулығына, ғимараттар мен имараттарға, коммуникацияларға, жол қозғалысына қауіп төндіретін, төтенше және апаттық жағдайлар кезінде, жасыл желектерді отау, тез арада, рұқсатнама рәсімдеусіз-ақ жүргізіледі. Отау фактісі, 24 (жиырма төрт) сағаттың ішінде, өкілетті орган мен отау жұмыстарын жүргізген арнайы мекемені қатыстырып, төтенше жағдайлар органдарының актісімен куәландырылады. </w:t>
      </w:r>
      <w:r>
        <w:br/>
      </w:r>
      <w:r>
        <w:rPr>
          <w:rFonts w:ascii="Times New Roman"/>
          <w:b w:val="false"/>
          <w:i w:val="false"/>
          <w:color w:val="000000"/>
          <w:sz w:val="28"/>
        </w:rPr>
        <w:t xml:space="preserve">
      42. Қазақстан Республикасының Үкіметінің 1997-ші жылғы 10-ша қазандағы N 1436 "1000 және 1000 В-тан жоғары электр желілері мен жылу желілерін қорғау Ережесі туралы" қаулысына сәйкес, электр желілерінің қорғаныс және санитарлық-қорғаныс аумағы, екі жағында ең шетінде тұрған желілерден санағанда, 15 метрден 55 метрге дейін болады. Бұл аумаққа тиісті мекемелер қызмет көрсетеді. Осы көрсетілген жер телімдерінің өн бойындағы жасыл желектерді санитарлық шабу, қажетті амалсыз отау және санитарлық кесу жұмыстары, уәкілетті органның арнайы рұқсатынсыз жүргізіледі. </w:t>
      </w:r>
      <w:r>
        <w:br/>
      </w:r>
      <w:r>
        <w:rPr>
          <w:rFonts w:ascii="Times New Roman"/>
          <w:b w:val="false"/>
          <w:i w:val="false"/>
          <w:color w:val="000000"/>
          <w:sz w:val="28"/>
        </w:rPr>
        <w:t xml:space="preserve">
      43. Жол қауіпсіздігін қамтамасыз ету мақсатында, қаланың көлік жолдарында апаттық жағдайлар тудыратын жасыл желектерді санитарлық кесу жұмыстары, өкілетті органның арнайы рұқсатынсыз, арнайы мекеме күшімен жүргізіледі. </w:t>
      </w:r>
      <w:r>
        <w:br/>
      </w:r>
      <w:r>
        <w:rPr>
          <w:rFonts w:ascii="Times New Roman"/>
          <w:b w:val="false"/>
          <w:i w:val="false"/>
          <w:color w:val="000000"/>
          <w:sz w:val="28"/>
        </w:rPr>
        <w:t xml:space="preserve">
      44. Қар еріп, су тасқыны кезінде, су көздерінің (өзендер, су қоймалары) бетіне қарай өскен жасыл желектерді отау жұмыстары шұғыл түрде жүргізіледі. Отау фактісі 72 (жетпіс екі) сағат ішінде, өкілетті органға хабарлай отырып, төтенше жағдайлар және ирригациялық қызмет мекемелерінің актісімен куәландырылады. </w:t>
      </w:r>
      <w:r>
        <w:br/>
      </w:r>
      <w:r>
        <w:rPr>
          <w:rFonts w:ascii="Times New Roman"/>
          <w:b w:val="false"/>
          <w:i w:val="false"/>
          <w:color w:val="000000"/>
          <w:sz w:val="28"/>
        </w:rPr>
        <w:t xml:space="preserve">
      45. Қырқылған жасыл желектер мен олардың шабылған қалдықтарын (үгінділер, бұтақтар, жапырақтар, қабықтар және т.б.) жұмыс жүргізілген жерге жинап, сақтауға болмайды. Құлату, бұталау және қалдықтарды тасымалдау жұмыстары техника қауіпсіздігі талаптарын толық сақтау арқылы жүргізілуі тиіс. </w:t>
      </w:r>
      <w:r>
        <w:br/>
      </w:r>
      <w:r>
        <w:rPr>
          <w:rFonts w:ascii="Times New Roman"/>
          <w:b w:val="false"/>
          <w:i w:val="false"/>
          <w:color w:val="000000"/>
          <w:sz w:val="28"/>
        </w:rPr>
        <w:t xml:space="preserve">
      46. Жасыл желектерді қайта отырғызу жұмыстары аяқталған соң, тапсырыс беруші, жасыл желектерді күтіп баптау және қорғау шараларын қамтамасыз етуі тиіс. </w:t>
      </w:r>
      <w:r>
        <w:br/>
      </w:r>
      <w:r>
        <w:rPr>
          <w:rFonts w:ascii="Times New Roman"/>
          <w:b w:val="false"/>
          <w:i w:val="false"/>
          <w:color w:val="000000"/>
          <w:sz w:val="28"/>
        </w:rPr>
        <w:t xml:space="preserve">
      47. Жасыл желектерді санитарлық шабу, амалсыз отау штамбаларды тазалау, санитарлық кесу, ауыстырып отырғызу жұмыстарын жүргізу үшін рұқсатнама алуға мынадай құжаттарды көрсету керек: </w:t>
      </w:r>
      <w:r>
        <w:br/>
      </w:r>
      <w:r>
        <w:rPr>
          <w:rFonts w:ascii="Times New Roman"/>
          <w:b w:val="false"/>
          <w:i w:val="false"/>
          <w:color w:val="000000"/>
          <w:sz w:val="28"/>
        </w:rPr>
        <w:t xml:space="preserve">
      Заңды тұлғалар үшін: </w:t>
      </w:r>
      <w:r>
        <w:br/>
      </w:r>
      <w:r>
        <w:rPr>
          <w:rFonts w:ascii="Times New Roman"/>
          <w:b w:val="false"/>
          <w:i w:val="false"/>
          <w:color w:val="000000"/>
          <w:sz w:val="28"/>
        </w:rPr>
        <w:t xml:space="preserve">
      1) сұраныстағы жасыл желектердің аумағының мекен жайы, сол жасыл желек өсіп тұрған аумаққа қарайтын мекеменің басшысының аты-жөні көрсетіп, уәкілетті орган басшысының атына жазылған өтініш; </w:t>
      </w:r>
      <w:r>
        <w:br/>
      </w:r>
      <w:r>
        <w:rPr>
          <w:rFonts w:ascii="Times New Roman"/>
          <w:b w:val="false"/>
          <w:i w:val="false"/>
          <w:color w:val="000000"/>
          <w:sz w:val="28"/>
        </w:rPr>
        <w:t xml:space="preserve">
      2) жергілікті атқару органының шешімінің көшірмесі (жер телімдерін құрылысқа (нысандарды қайта өңдеуге), сонымен қатар, жеке тұрғын үй құрылысына (ары қарай - ЖТҚ) бөлген кезде) немесе құрылыс салуға жер телімін таңдау актісі; </w:t>
      </w:r>
      <w:r>
        <w:br/>
      </w:r>
      <w:r>
        <w:rPr>
          <w:rFonts w:ascii="Times New Roman"/>
          <w:b w:val="false"/>
          <w:i w:val="false"/>
          <w:color w:val="000000"/>
          <w:sz w:val="28"/>
        </w:rPr>
        <w:t xml:space="preserve">
      3) жер теліміне меншік құқығын растайтын құжат көшірмесі және мемлекеттік экологиялық сараптама қорытындысы (салынатын немесе қайта өңделетін нысандар үшін); </w:t>
      </w:r>
      <w:r>
        <w:br/>
      </w:r>
      <w:r>
        <w:rPr>
          <w:rFonts w:ascii="Times New Roman"/>
          <w:b w:val="false"/>
          <w:i w:val="false"/>
          <w:color w:val="000000"/>
          <w:sz w:val="28"/>
        </w:rPr>
        <w:t xml:space="preserve">
      4) жаңадан тұрғызылатын нысандар үшін, Шымкент қалалық архитектура және қала құрылысы Департаментінің архитектуралық - жоспарлау тапсырмасы бойынша қорытындысы; </w:t>
      </w:r>
      <w:r>
        <w:br/>
      </w:r>
      <w:r>
        <w:rPr>
          <w:rFonts w:ascii="Times New Roman"/>
          <w:b w:val="false"/>
          <w:i w:val="false"/>
          <w:color w:val="000000"/>
          <w:sz w:val="28"/>
        </w:rPr>
        <w:t xml:space="preserve">
      5) барлық жасыл желектерінің тегі, саны, олардың ахуалы көрсетілген жер телімінің топографиялық түсірілген сұлбасы; </w:t>
      </w:r>
      <w:r>
        <w:br/>
      </w:r>
      <w:r>
        <w:rPr>
          <w:rFonts w:ascii="Times New Roman"/>
          <w:b w:val="false"/>
          <w:i w:val="false"/>
          <w:color w:val="000000"/>
          <w:sz w:val="28"/>
        </w:rPr>
        <w:t xml:space="preserve">
      6) қалпына келтіру үшін көгалдандыру жұмыстарының жоспары немесе жасыл желектердің тізімі көрсетілген жобалаудағы көгалдандыру жоспары; </w:t>
      </w:r>
      <w:r>
        <w:br/>
      </w:r>
      <w:r>
        <w:rPr>
          <w:rFonts w:ascii="Times New Roman"/>
          <w:b w:val="false"/>
          <w:i w:val="false"/>
          <w:color w:val="000000"/>
          <w:sz w:val="28"/>
        </w:rPr>
        <w:t xml:space="preserve">
      7) көшеттерді отырғызуды аяқтау мерзімі көрсетілген, қалпына келтіру үшін көгалдандыру жұмыстарын жүргізуге кепілдеме хат. </w:t>
      </w:r>
      <w:r>
        <w:br/>
      </w:r>
      <w:r>
        <w:rPr>
          <w:rFonts w:ascii="Times New Roman"/>
          <w:b w:val="false"/>
          <w:i w:val="false"/>
          <w:color w:val="000000"/>
          <w:sz w:val="28"/>
        </w:rPr>
        <w:t xml:space="preserve">
      Жеке тұлғалар үшін: </w:t>
      </w:r>
      <w:r>
        <w:br/>
      </w:r>
      <w:r>
        <w:rPr>
          <w:rFonts w:ascii="Times New Roman"/>
          <w:b w:val="false"/>
          <w:i w:val="false"/>
          <w:color w:val="000000"/>
          <w:sz w:val="28"/>
        </w:rPr>
        <w:t xml:space="preserve">
      1) өкілетті орган басшысы атына жазылған өтініш; </w:t>
      </w:r>
      <w:r>
        <w:br/>
      </w:r>
      <w:r>
        <w:rPr>
          <w:rFonts w:ascii="Times New Roman"/>
          <w:b w:val="false"/>
          <w:i w:val="false"/>
          <w:color w:val="000000"/>
          <w:sz w:val="28"/>
        </w:rPr>
        <w:t xml:space="preserve">
      2) жер теліміне меншік құқығын растайтын құжат көшірмесі және мемлекеттік экологиялық сараптама қорытындысы немесе құрылыс салуға жер телімін таңдау актісі; </w:t>
      </w:r>
      <w:r>
        <w:br/>
      </w:r>
      <w:r>
        <w:rPr>
          <w:rFonts w:ascii="Times New Roman"/>
          <w:b w:val="false"/>
          <w:i w:val="false"/>
          <w:color w:val="000000"/>
          <w:sz w:val="28"/>
        </w:rPr>
        <w:t xml:space="preserve">
      3) қалпына келтіру үшін көгалдандыру жұмыстарының жоспары немесе жасыл желектердің тізімі көрсетілген жобалаудағы көгалдандыру жоспары; </w:t>
      </w:r>
      <w:r>
        <w:br/>
      </w:r>
      <w:r>
        <w:rPr>
          <w:rFonts w:ascii="Times New Roman"/>
          <w:b w:val="false"/>
          <w:i w:val="false"/>
          <w:color w:val="000000"/>
          <w:sz w:val="28"/>
        </w:rPr>
        <w:t xml:space="preserve">
      4) көшеттерді отырғызуды аяқтау мерзімі көрсетілген, қалпына келтіру үшін көгалдандыру жұмыстарын жүргізуге кепілдеме хат. </w:t>
      </w:r>
      <w:r>
        <w:br/>
      </w:r>
      <w:r>
        <w:rPr>
          <w:rFonts w:ascii="Times New Roman"/>
          <w:b w:val="false"/>
          <w:i w:val="false"/>
          <w:color w:val="000000"/>
          <w:sz w:val="28"/>
        </w:rPr>
        <w:t xml:space="preserve">
      48. Жаңадан тұрғызылатын нысандар үшін, жеке және заңды тұлғалардың сұранысы бойынша рұқсатнама алу кезінде, жоғарыда атап көрсетілген құжаттардың көшірмесін тапсыру керек. </w:t>
      </w:r>
      <w:r>
        <w:br/>
      </w:r>
      <w:r>
        <w:rPr>
          <w:rFonts w:ascii="Times New Roman"/>
          <w:b w:val="false"/>
          <w:i w:val="false"/>
          <w:color w:val="000000"/>
          <w:sz w:val="28"/>
        </w:rPr>
        <w:t xml:space="preserve">
      49. Өтініш, міндетті түрде, өтініш берушінің немесе оның өкілінің қатысуымен, өкілетті органның маманының жер телімін көріп барып қаралады. </w:t>
      </w:r>
      <w:r>
        <w:br/>
      </w:r>
      <w:r>
        <w:rPr>
          <w:rFonts w:ascii="Times New Roman"/>
          <w:b w:val="false"/>
          <w:i w:val="false"/>
          <w:color w:val="000000"/>
          <w:sz w:val="28"/>
        </w:rPr>
        <w:t xml:space="preserve">
      50. Егер алдын ала анықтаудың нәтижесінде, (қаралған жер телімінде) санитарлық шабуға, амалсыз отауға, санитарлық кесуге және бұтақтардың жоғарғы жағын сәндеп қырқуға жататын жасыл желектердің саны 10 (он) данадан асатын болса, онда өтініш беруші, өтінішке қоса, белгіленген тәртіпте, жасыл желектерді инвентаризациялау және орман ауруларына тексеру мәліметтерін өткізуі тиіс. </w:t>
      </w:r>
      <w:r>
        <w:br/>
      </w:r>
      <w:r>
        <w:rPr>
          <w:rFonts w:ascii="Times New Roman"/>
          <w:b w:val="false"/>
          <w:i w:val="false"/>
          <w:color w:val="000000"/>
          <w:sz w:val="28"/>
        </w:rPr>
        <w:t xml:space="preserve">
      51. Жасыл желектерді санитарлық шабуға, амалсыз отауға, орнын ауыстырып отырғызуға, бұтауға берілетін рұқсатнаманың жарамды мерзімі, ауа - райына, желектердің түріне байланысты өкілетті орган өзі анықтайды, бірақ бұл мерзім осы жылдың ағымдағы айының соңғы күнінен аспауы тиіс. </w:t>
      </w:r>
      <w:r>
        <w:br/>
      </w:r>
      <w:r>
        <w:rPr>
          <w:rFonts w:ascii="Times New Roman"/>
          <w:b w:val="false"/>
          <w:i w:val="false"/>
          <w:color w:val="000000"/>
          <w:sz w:val="28"/>
        </w:rPr>
        <w:t xml:space="preserve">
      52. Осы Қағида бойынша көгалдандырылған аумақтарда тиым салынады: </w:t>
      </w:r>
      <w:r>
        <w:br/>
      </w:r>
      <w:r>
        <w:rPr>
          <w:rFonts w:ascii="Times New Roman"/>
          <w:b w:val="false"/>
          <w:i w:val="false"/>
          <w:color w:val="000000"/>
          <w:sz w:val="28"/>
        </w:rPr>
        <w:t xml:space="preserve">
      1) жасыл желектерді зақымдауға және жоюға; </w:t>
      </w:r>
      <w:r>
        <w:br/>
      </w:r>
      <w:r>
        <w:rPr>
          <w:rFonts w:ascii="Times New Roman"/>
          <w:b w:val="false"/>
          <w:i w:val="false"/>
          <w:color w:val="000000"/>
          <w:sz w:val="28"/>
        </w:rPr>
        <w:t xml:space="preserve">
      2) алау оттарын жағуға, түскен жапырақтар мен кепкен шөптерді өртеуге; </w:t>
      </w:r>
      <w:r>
        <w:br/>
      </w:r>
      <w:r>
        <w:rPr>
          <w:rFonts w:ascii="Times New Roman"/>
          <w:b w:val="false"/>
          <w:i w:val="false"/>
          <w:color w:val="000000"/>
          <w:sz w:val="28"/>
        </w:rPr>
        <w:t xml:space="preserve">
      3) тұрмыстық және өнеркәсіптік қалдықтармен, ағын сулармен ластауға; </w:t>
      </w:r>
      <w:r>
        <w:br/>
      </w:r>
      <w:r>
        <w:rPr>
          <w:rFonts w:ascii="Times New Roman"/>
          <w:b w:val="false"/>
          <w:i w:val="false"/>
          <w:color w:val="000000"/>
          <w:sz w:val="28"/>
        </w:rPr>
        <w:t xml:space="preserve">
      4) ағаштардың бойынан нәр ағызып алуға, кесіп сызуға, жазу жазуға, жарнама, хабарландыру, нөмірлік белгілер, әр түрлі сілтемелер, сымдар ілуге және ағаштарға ілмектер мен шегелер қағуға; </w:t>
      </w:r>
      <w:r>
        <w:br/>
      </w:r>
      <w:r>
        <w:rPr>
          <w:rFonts w:ascii="Times New Roman"/>
          <w:b w:val="false"/>
          <w:i w:val="false"/>
          <w:color w:val="000000"/>
          <w:sz w:val="28"/>
        </w:rPr>
        <w:t xml:space="preserve">
      5) осы аумақтағы жасыл желектерді күтіп баптауға пайдаланылатын көлік құралдарынан басқа, автокөлік құралдарының, құрылыс және басқа да көлік құралдарының жүруіне және тұрақтануына; </w:t>
      </w:r>
      <w:r>
        <w:br/>
      </w:r>
      <w:r>
        <w:rPr>
          <w:rFonts w:ascii="Times New Roman"/>
          <w:b w:val="false"/>
          <w:i w:val="false"/>
          <w:color w:val="000000"/>
          <w:sz w:val="28"/>
        </w:rPr>
        <w:t xml:space="preserve">
      6) автокөлік құралдарын жууға; </w:t>
      </w:r>
      <w:r>
        <w:br/>
      </w:r>
      <w:r>
        <w:rPr>
          <w:rFonts w:ascii="Times New Roman"/>
          <w:b w:val="false"/>
          <w:i w:val="false"/>
          <w:color w:val="000000"/>
          <w:sz w:val="28"/>
        </w:rPr>
        <w:t xml:space="preserve">
      7) өсіп тұрған шалғын шөптердің үстіне көлік құралдарын қоюға; </w:t>
      </w:r>
      <w:r>
        <w:br/>
      </w:r>
      <w:r>
        <w:rPr>
          <w:rFonts w:ascii="Times New Roman"/>
          <w:b w:val="false"/>
          <w:i w:val="false"/>
          <w:color w:val="000000"/>
          <w:sz w:val="28"/>
        </w:rPr>
        <w:t xml:space="preserve">
      8) мал жаюға; </w:t>
      </w:r>
      <w:r>
        <w:br/>
      </w:r>
      <w:r>
        <w:rPr>
          <w:rFonts w:ascii="Times New Roman"/>
          <w:b w:val="false"/>
          <w:i w:val="false"/>
          <w:color w:val="000000"/>
          <w:sz w:val="28"/>
        </w:rPr>
        <w:t xml:space="preserve">
      9) әр түрлі жүктерді, сонымен қатар құрылыс материалдарын текшелеуге; </w:t>
      </w:r>
      <w:r>
        <w:br/>
      </w:r>
      <w:r>
        <w:rPr>
          <w:rFonts w:ascii="Times New Roman"/>
          <w:b w:val="false"/>
          <w:i w:val="false"/>
          <w:color w:val="000000"/>
          <w:sz w:val="28"/>
        </w:rPr>
        <w:t xml:space="preserve">
      10) ағаштар мен бұталардың сақталуын қамтамасыз ететін шараларды жүргізбейінше, жасыл желектердің жер телімдеріне шатырлардан қар түсіруге; </w:t>
      </w:r>
      <w:r>
        <w:br/>
      </w:r>
      <w:r>
        <w:rPr>
          <w:rFonts w:ascii="Times New Roman"/>
          <w:b w:val="false"/>
          <w:i w:val="false"/>
          <w:color w:val="000000"/>
          <w:sz w:val="28"/>
        </w:rPr>
        <w:t xml:space="preserve">
      11) жасыл желектерге зияндық әкелетін басқа да әрекеттер мен әрекетсіздік жол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Жасыл желектерді отау және орнын ауыстырып отырғызу </w:t>
      </w:r>
    </w:p>
    <w:p>
      <w:pPr>
        <w:spacing w:after="0"/>
        <w:ind w:left="0"/>
        <w:jc w:val="both"/>
      </w:pPr>
      <w:r>
        <w:rPr>
          <w:rFonts w:ascii="Times New Roman"/>
          <w:b w:val="false"/>
          <w:i w:val="false"/>
          <w:color w:val="000000"/>
          <w:sz w:val="28"/>
        </w:rPr>
        <w:t xml:space="preserve">      53. Жасыл желектерді отау жұмыстары мына жағдайларда рұқсат етіледі: </w:t>
      </w:r>
      <w:r>
        <w:br/>
      </w:r>
      <w:r>
        <w:rPr>
          <w:rFonts w:ascii="Times New Roman"/>
          <w:b w:val="false"/>
          <w:i w:val="false"/>
          <w:color w:val="000000"/>
          <w:sz w:val="28"/>
        </w:rPr>
        <w:t xml:space="preserve">
      1) қала құрылысының бекітілген және келісілген құжаттамалары бойынша кейбір құрылыс нысандарын салуды қамтамасыз ету; </w:t>
      </w:r>
      <w:r>
        <w:br/>
      </w:r>
      <w:r>
        <w:rPr>
          <w:rFonts w:ascii="Times New Roman"/>
          <w:b w:val="false"/>
          <w:i w:val="false"/>
          <w:color w:val="000000"/>
          <w:sz w:val="28"/>
        </w:rPr>
        <w:t xml:space="preserve">
      2) инженерлік сәулеттендіру және жерүсті коммуникациялары нысандарына қызмет көрсету; </w:t>
      </w:r>
      <w:r>
        <w:br/>
      </w:r>
      <w:r>
        <w:rPr>
          <w:rFonts w:ascii="Times New Roman"/>
          <w:b w:val="false"/>
          <w:i w:val="false"/>
          <w:color w:val="000000"/>
          <w:sz w:val="28"/>
        </w:rPr>
        <w:t xml:space="preserve">
      3) апаттық және төтенше жағдайларды, сонымен қатар, инженерлік сәулеттендіру нысандарындағы апаттық және төтенше жағдайларды жою; </w:t>
      </w:r>
      <w:r>
        <w:br/>
      </w:r>
      <w:r>
        <w:rPr>
          <w:rFonts w:ascii="Times New Roman"/>
          <w:b w:val="false"/>
          <w:i w:val="false"/>
          <w:color w:val="000000"/>
          <w:sz w:val="28"/>
        </w:rPr>
        <w:t xml:space="preserve">
      4) Шымкент қаласында, санитарлық - эпидемиологиялық қадағалау органдарының қорытындысы бойынша, тұрғын үй ғимараттары мен тұрғын үйге арналмаған ғимараттарға арналған нормативтер бойынша, жарықты қамтамасыз ету; </w:t>
      </w:r>
      <w:r>
        <w:br/>
      </w:r>
      <w:r>
        <w:rPr>
          <w:rFonts w:ascii="Times New Roman"/>
          <w:b w:val="false"/>
          <w:i w:val="false"/>
          <w:color w:val="000000"/>
          <w:sz w:val="28"/>
        </w:rPr>
        <w:t xml:space="preserve">
      5) жасыл желектердің сапасын және түрлерін жақсарту қажет болған жағдайда. </w:t>
      </w:r>
      <w:r>
        <w:br/>
      </w:r>
      <w:r>
        <w:rPr>
          <w:rFonts w:ascii="Times New Roman"/>
          <w:b w:val="false"/>
          <w:i w:val="false"/>
          <w:color w:val="000000"/>
          <w:sz w:val="28"/>
        </w:rPr>
        <w:t xml:space="preserve">
      54. Жасыл желектерді кесу, тек кесу билеті бойынша ғана (5-ші және 6-шы қосымшалар), ал көшіріп отырғызу, Шымкент қаласы жасыл желектерді қорғау жөніндегі Өкілетті органның берген рұқсаты бойынша (2-қосымша) жүргізіледі. </w:t>
      </w:r>
      <w:r>
        <w:br/>
      </w:r>
      <w:r>
        <w:rPr>
          <w:rFonts w:ascii="Times New Roman"/>
          <w:b w:val="false"/>
          <w:i w:val="false"/>
          <w:color w:val="000000"/>
          <w:sz w:val="28"/>
        </w:rPr>
        <w:t xml:space="preserve">
      Жасыл желектерді жою, көшіріп отырғызу рұқсаты жасыл желектерді қорғау жөніндегі Өкілетті органмен анықталады. </w:t>
      </w:r>
      <w:r>
        <w:br/>
      </w:r>
      <w:r>
        <w:rPr>
          <w:rFonts w:ascii="Times New Roman"/>
          <w:b w:val="false"/>
          <w:i w:val="false"/>
          <w:color w:val="000000"/>
          <w:sz w:val="28"/>
        </w:rPr>
        <w:t xml:space="preserve">
      Сүректі-бұта өсімдіктерін жою, көшіріп отырғызу, жаңарту, жер учаскелерінде (бау-бақшалық және саяжайық телімдер, жекеше тұрған үй құрылысы), оларды азаматтардың немесе заңды тұлғалардың жеке меншігіне өткізгеннен кейінгі, шаруашылық қызметі немесе табиғи түрде пайда болған, олардың өзінің қалауы бойынша, рәсімдеу рұқсатынсыз жүзеге асырылады. </w:t>
      </w:r>
      <w:r>
        <w:br/>
      </w:r>
      <w:r>
        <w:rPr>
          <w:rFonts w:ascii="Times New Roman"/>
          <w:b w:val="false"/>
          <w:i w:val="false"/>
          <w:color w:val="000000"/>
          <w:sz w:val="28"/>
        </w:rPr>
        <w:t xml:space="preserve">
      55. Мемориалдық, тарихи және бірегей эстетикалық құндылығы бар, тағайындалған тәртіпте статусы бекітілген ағаштарды кесу; Қызыл кітапқа енгізілген сүректі және бұта өсімдіктерінің түрлері, сонымен қатар ерекше қорғалатын, жергілікті маңызы бар табиғи аймақтарда орналасқан ағаштарды кесуге, - тыйым салынады. Төтенше жағдайда, ерекше қорғалатын екпелерді кесу қажеттігі туғанда, кесудің мақсатқа сәйкестігін сараптау және экологиялық зиянның бағасы, қала әкімімен құрылған комиссия арқылы жүргізіледі. </w:t>
      </w:r>
      <w:r>
        <w:br/>
      </w:r>
      <w:r>
        <w:rPr>
          <w:rFonts w:ascii="Times New Roman"/>
          <w:b w:val="false"/>
          <w:i w:val="false"/>
          <w:color w:val="000000"/>
          <w:sz w:val="28"/>
        </w:rPr>
        <w:t xml:space="preserve">
      56. Ағаштар мен бұталарды кесуді белгіленген тәртіп бойынша рұқсат құжаттары (оның ішінде кесу билеті) бар, тиісті жұмыстарға сертификаты бар мамандандырылған ұйым жүргізеді. </w:t>
      </w:r>
      <w:r>
        <w:br/>
      </w:r>
      <w:r>
        <w:rPr>
          <w:rFonts w:ascii="Times New Roman"/>
          <w:b w:val="false"/>
          <w:i w:val="false"/>
          <w:color w:val="000000"/>
          <w:sz w:val="28"/>
        </w:rPr>
        <w:t xml:space="preserve">
      Жасыл желектерді жоюға немесе көшіріп отырғызуға, алдын ала рұқсат беру құжаты рәсімделмейінше, тыйым салынады. </w:t>
      </w:r>
      <w:r>
        <w:br/>
      </w:r>
      <w:r>
        <w:rPr>
          <w:rFonts w:ascii="Times New Roman"/>
          <w:b w:val="false"/>
          <w:i w:val="false"/>
          <w:color w:val="000000"/>
          <w:sz w:val="28"/>
        </w:rPr>
        <w:t xml:space="preserve">
      57. Қала құрылысы қызметтерін жүзеге асыру кезінде жасыл желектерді жою немесе көшіріп отырғызу келісімі мына тәртіпте жүзеге асырылады: </w:t>
      </w:r>
      <w:r>
        <w:br/>
      </w:r>
      <w:r>
        <w:rPr>
          <w:rFonts w:ascii="Times New Roman"/>
          <w:b w:val="false"/>
          <w:i w:val="false"/>
          <w:color w:val="000000"/>
          <w:sz w:val="28"/>
        </w:rPr>
        <w:t xml:space="preserve">
      1) жобалау ұйымы құрылыс жүргізуге бастапқы-рұқсат құжаттамаларын дайындаған кезде, белгіленген тәртіпте құрылысқа жоба жасайды; </w:t>
      </w:r>
      <w:r>
        <w:br/>
      </w:r>
      <w:r>
        <w:rPr>
          <w:rFonts w:ascii="Times New Roman"/>
          <w:b w:val="false"/>
          <w:i w:val="false"/>
          <w:color w:val="000000"/>
          <w:sz w:val="28"/>
        </w:rPr>
        <w:t xml:space="preserve">
      2) тапсырыс берушінің хаты немесе өтініші негізінде уәкілетті орган облыстық аумақтық орман шаруашылығы басқармасымен бірлесе отырып, құрылыс жүргізу жорамалданатын телімге зерттеу жүргізеді және ондағы ағаштардың және бұталардың саны, олардың түрлік құрамы, жай-күйі, гүлзарлардың, шөп жамылғысының, гүлзарлардың нақтылығы көрсетілген зерттеу актісін жасайды; </w:t>
      </w:r>
      <w:r>
        <w:br/>
      </w:r>
      <w:r>
        <w:rPr>
          <w:rFonts w:ascii="Times New Roman"/>
          <w:b w:val="false"/>
          <w:i w:val="false"/>
          <w:color w:val="000000"/>
          <w:sz w:val="28"/>
        </w:rPr>
        <w:t xml:space="preserve">
      3) зерттеу актісі негізінде, өкілетті орган жобалау ұйымына берілген учаскеде жасыл желектердің саны көрсетілген және ерекше жағдайда ағаштарды және бұталарды сақтап қалу мүмкіндігі мақсатында, құрылыс жүргізу мүмкіндігі туралы тұжырымдама береді; </w:t>
      </w:r>
      <w:r>
        <w:br/>
      </w:r>
      <w:r>
        <w:rPr>
          <w:rFonts w:ascii="Times New Roman"/>
          <w:b w:val="false"/>
          <w:i w:val="false"/>
          <w:color w:val="000000"/>
          <w:sz w:val="28"/>
        </w:rPr>
        <w:t xml:space="preserve">
      4) өкілетті органмен келісілген бастапқы - рұқсат құжаттамасы негізінде жобалау құжаттамасы жасалынады; </w:t>
      </w:r>
      <w:r>
        <w:br/>
      </w:r>
      <w:r>
        <w:rPr>
          <w:rFonts w:ascii="Times New Roman"/>
          <w:b w:val="false"/>
          <w:i w:val="false"/>
          <w:color w:val="000000"/>
          <w:sz w:val="28"/>
        </w:rPr>
        <w:t xml:space="preserve">
      5) бекітілген тәртіппен тиісінше ресімделіп ұсынылған құжаттар негізінде уәкілетті орган тапсырыс берушіге кесілетін ағаштар мен бұталардың өтемдік құнын төлеудің тағайындалған кесімді бағаларға немесе бекітілген құнды бағалау әдістемесіне сәйкес анықталған көлеміндегі шотты жазып береді; </w:t>
      </w:r>
      <w:r>
        <w:br/>
      </w:r>
      <w:r>
        <w:rPr>
          <w:rFonts w:ascii="Times New Roman"/>
          <w:b w:val="false"/>
          <w:i w:val="false"/>
          <w:color w:val="000000"/>
          <w:sz w:val="28"/>
        </w:rPr>
        <w:t xml:space="preserve">
      6) Әкімдіктің бағдарламаларына сәйкес бес қабатты және басқа да ескі құрылыстарды бұзғанда жасыл желектерді кесуге кесу билеттерін бергенде, өтемдік күн инженерлік коммуникациялардың қорғау аймақтарында және жарық режимі аймағында орналасқан жасыл желектерді есепке алмай есептеледі. </w:t>
      </w:r>
      <w:r>
        <w:br/>
      </w:r>
      <w:r>
        <w:rPr>
          <w:rFonts w:ascii="Times New Roman"/>
          <w:b w:val="false"/>
          <w:i w:val="false"/>
          <w:color w:val="000000"/>
          <w:sz w:val="28"/>
        </w:rPr>
        <w:t xml:space="preserve">
      58. Инженерлік қатынастарға күрделі немесе ағымды жөндеу жүргізу кезінде жасыл желектерді жою және (немесе) көшіріп отырғызу келісімі мына тәртіпте жүргізіледі: </w:t>
      </w:r>
      <w:r>
        <w:br/>
      </w:r>
      <w:r>
        <w:rPr>
          <w:rFonts w:ascii="Times New Roman"/>
          <w:b w:val="false"/>
          <w:i w:val="false"/>
          <w:color w:val="000000"/>
          <w:sz w:val="28"/>
        </w:rPr>
        <w:t xml:space="preserve">
      1) инженерлік қатынастарға күрделі немесе кезекті жөндеу жүргізу кезінде жасыл желектерді кесіп алу кесу билеті негізінде жүргізіледі; </w:t>
      </w:r>
      <w:r>
        <w:br/>
      </w:r>
      <w:r>
        <w:rPr>
          <w:rFonts w:ascii="Times New Roman"/>
          <w:b w:val="false"/>
          <w:i w:val="false"/>
          <w:color w:val="000000"/>
          <w:sz w:val="28"/>
        </w:rPr>
        <w:t xml:space="preserve">
      2) қолданылып жүрген құрылыс нормалары мен ережелеріне сәйкес анықталатын, инженерлік коммуникациялардың сақтау аймағына келетін жасыл желектерді кескенде өтемдік құн алынбайды; </w:t>
      </w:r>
      <w:r>
        <w:br/>
      </w:r>
      <w:r>
        <w:rPr>
          <w:rFonts w:ascii="Times New Roman"/>
          <w:b w:val="false"/>
          <w:i w:val="false"/>
          <w:color w:val="000000"/>
          <w:sz w:val="28"/>
        </w:rPr>
        <w:t xml:space="preserve">
      3) жөндеу жұмыстары барысында бұзылған гүлбақтар мен гүлзарларды қалпына келтіру тапсырыс берушінің қаржысы есебінен жүзеге асырылады; </w:t>
      </w:r>
      <w:r>
        <w:br/>
      </w:r>
      <w:r>
        <w:rPr>
          <w:rFonts w:ascii="Times New Roman"/>
          <w:b w:val="false"/>
          <w:i w:val="false"/>
          <w:color w:val="000000"/>
          <w:sz w:val="28"/>
        </w:rPr>
        <w:t xml:space="preserve">
      4) инженерлік коммуникациялардың жұмыс жүргізілетін аймағынан тыс аймақтарда өсіп тұрған ағаштар мен бұталарды кескенде өтемдік құн жасыл желектің ағымдағы жай-күйін ескеретін коэффициентті қолдана отырып, қалпына келтірудің нақты мөлшерінде өндіріліп алынады. Мұнайда жасыл желектердің әлеуметтік-экологиялық мәнінің коэффициенті, олардың су қорғау құндылығы, орналасқан жері, сондай-ақ өзге де түзетпе коэффициенттер қолданылмайды. </w:t>
      </w:r>
      <w:r>
        <w:br/>
      </w:r>
      <w:r>
        <w:rPr>
          <w:rFonts w:ascii="Times New Roman"/>
          <w:b w:val="false"/>
          <w:i w:val="false"/>
          <w:color w:val="000000"/>
          <w:sz w:val="28"/>
        </w:rPr>
        <w:t xml:space="preserve">
     59. Төтенше және апатты жағдайларда, ірі ағаштар құлаған кезде, адамдардың өміріне және денсаулығына, ғимараттар, үймереттер жағдайына, көлік қозғалысына, тіршілік қатынасына қатер төнгенде, - айтылған екпелерді кесу, алдын-ала ресімдеу рұқсатыңыз жүргізіледі: </w:t>
      </w:r>
      <w:r>
        <w:br/>
      </w:r>
      <w:r>
        <w:rPr>
          <w:rFonts w:ascii="Times New Roman"/>
          <w:b w:val="false"/>
          <w:i w:val="false"/>
          <w:color w:val="000000"/>
          <w:sz w:val="28"/>
        </w:rPr>
        <w:t xml:space="preserve">
      1) кесу фактісі тиісті үлгіде ресімделген, кесілген жерді куәландыру актісімен ресімделген, комиссияның құрамында аумақ иесінің, өкілетті органның, апаттық және өзге де төтенше жағдайларды жою жұмыстарын жүргізген ұйымның өкілдерінің, тиісті аудан әкімі өкілінің қатысуымен жасалады; </w:t>
      </w:r>
      <w:r>
        <w:br/>
      </w:r>
      <w:r>
        <w:rPr>
          <w:rFonts w:ascii="Times New Roman"/>
          <w:b w:val="false"/>
          <w:i w:val="false"/>
          <w:color w:val="000000"/>
          <w:sz w:val="28"/>
        </w:rPr>
        <w:t xml:space="preserve">
      2) белгіленген тәртіппен ресімделген, кесілген жерді куәландыру актісі бар болса, Өкілетті орган жұмыс басталған сәттен бастап 72 сағат ішінде кесу билетін береді. </w:t>
      </w:r>
      <w:r>
        <w:br/>
      </w:r>
      <w:r>
        <w:rPr>
          <w:rFonts w:ascii="Times New Roman"/>
          <w:b w:val="false"/>
          <w:i w:val="false"/>
          <w:color w:val="000000"/>
          <w:sz w:val="28"/>
        </w:rPr>
        <w:t xml:space="preserve">
      60. Қураған, суалған және ауру ағаштарды есепке алу және таңбалау, олардың тұрған жеріне қарамастан, көгалдандырылған аймақтарды пайдаланушылардың, меншіктеушілердің, жалға алушылардың, азаматтардың және заңды тұлғалардың өтініштері бойынша Шымкент қаласының жасыл желектерді қорғау жөніндегі Өкілетті органмен жүргізіледі. </w:t>
      </w:r>
      <w:r>
        <w:br/>
      </w:r>
      <w:r>
        <w:rPr>
          <w:rFonts w:ascii="Times New Roman"/>
          <w:b w:val="false"/>
          <w:i w:val="false"/>
          <w:color w:val="000000"/>
          <w:sz w:val="28"/>
        </w:rPr>
        <w:t xml:space="preserve">
      Егер қураған ағаштарды және бұталарды тексерген кезде, ағаштардың опат болуы кәріліктен емес, жекелеген азаматтардың немесе қызмет тұлғаларының кінәсінен болғаны анықталса, онда бұл ағаштардың бағасы дымқыл өскен ағаштарды қалпына келтіру құны бойынша жүргізіледі, ал олардың опат болуына кінәлілер әкімшілік жауапкершілікке тартылады. </w:t>
      </w:r>
      <w:r>
        <w:br/>
      </w:r>
      <w:r>
        <w:rPr>
          <w:rFonts w:ascii="Times New Roman"/>
          <w:b w:val="false"/>
          <w:i w:val="false"/>
          <w:color w:val="000000"/>
          <w:sz w:val="28"/>
        </w:rPr>
        <w:t xml:space="preserve">
      61. Жасыл желектерді өндіруге және күтіп-баптауға мамандандырылған мекемелерге жататын аймақтардағы жасыл желектерді кесу, осы Қағидаға сәйкес жүргізіледі. </w:t>
      </w:r>
      <w:r>
        <w:br/>
      </w:r>
      <w:r>
        <w:rPr>
          <w:rFonts w:ascii="Times New Roman"/>
          <w:b w:val="false"/>
          <w:i w:val="false"/>
          <w:color w:val="000000"/>
          <w:sz w:val="28"/>
        </w:rPr>
        <w:t xml:space="preserve">
      62. Жасыл желектерді өндіруге және күтіп-баптауға, агротехникалық шараларды орындау үшін арнайы бөлінген аймақтардағы жасыл желектерді кесу, аймақтардың иелерінің - ұйымдардың әкімшіліктерінің шешімдері бойынша, кесу билетінің рәсімделуінсіз жүзеге асырылады. </w:t>
      </w:r>
      <w:r>
        <w:br/>
      </w:r>
      <w:r>
        <w:rPr>
          <w:rFonts w:ascii="Times New Roman"/>
          <w:b w:val="false"/>
          <w:i w:val="false"/>
          <w:color w:val="000000"/>
          <w:sz w:val="28"/>
        </w:rPr>
        <w:t xml:space="preserve">
      Бұл жағдайда өтемдік құн төленбейді. </w:t>
      </w:r>
      <w:r>
        <w:br/>
      </w:r>
      <w:r>
        <w:rPr>
          <w:rFonts w:ascii="Times New Roman"/>
          <w:b w:val="false"/>
          <w:i w:val="false"/>
          <w:color w:val="000000"/>
          <w:sz w:val="28"/>
        </w:rPr>
        <w:t xml:space="preserve">
      63. Жасыл желектерді өсіруге және күтіп-баптауға мамандандырылған аумақ иелері-ұйымдар жасыл желектерді қорғау жөніндегі Өкілетті органға жасыл желектерді өсіру және күтіп-баптау жөнінен агротехникалық шараларды орындау үшін арнайы бөлінген аумақтың шекарасын көрсете отырып, оларға жатқызылатын аумақтың жобасын ұсынады. </w:t>
      </w:r>
      <w:r>
        <w:br/>
      </w:r>
      <w:r>
        <w:rPr>
          <w:rFonts w:ascii="Times New Roman"/>
          <w:b w:val="false"/>
          <w:i w:val="false"/>
          <w:color w:val="000000"/>
          <w:sz w:val="28"/>
        </w:rPr>
        <w:t xml:space="preserve">
      64. Басқұрылыс жоспары мен есептеу тізімдемесіне сәйкес кесілуге жатқызылатын жасыл желектердің бәрі қызыл бояумен, қайта отырғызуға арналғандар - сарымен таңбаланады. Ағаштарды таңбалауды дендрологиялық жоспарға және есептеу тізімдемесіне сәйкес жұмыстарды жүргізуші жүзеге асырды. </w:t>
      </w:r>
      <w:r>
        <w:br/>
      </w:r>
      <w:r>
        <w:rPr>
          <w:rFonts w:ascii="Times New Roman"/>
          <w:b w:val="false"/>
          <w:i w:val="false"/>
          <w:color w:val="000000"/>
          <w:sz w:val="28"/>
        </w:rPr>
        <w:t xml:space="preserve">
      65. Құлату, түбірін қопару, кесілген ағашты және кесінді қалдықтарын тиеу мен тасу жұмыс басталған сәттен бастап тәулік ішінде жүзеге асырылады. Кесілген жасыл желектерді және кесінді қалдықтарын өндіріс орнында сақтауға тыйым салынады. Барлық құлатып, түбірін қопару және кесінді қалдықтарын тасу жұмыстары, осы жұмыстардың түріндегі қауіпсіздік техникасының талаптарына сәйкес толық жүргізіледі. </w:t>
      </w:r>
      <w:r>
        <w:br/>
      </w:r>
      <w:r>
        <w:rPr>
          <w:rFonts w:ascii="Times New Roman"/>
          <w:b w:val="false"/>
          <w:i w:val="false"/>
          <w:color w:val="000000"/>
          <w:sz w:val="28"/>
        </w:rPr>
        <w:t xml:space="preserve">
      66. Кесу аумағына іргелес гүлзар, жасыл желектер зақымданған жағдайда жұмысты жүргізуші олардың құзыры шеңберінде аумақ иелерімен және бақылаушы органдармен келісілген мерзімде, бірақ зақым келтірген сәттен бастап, жарты жылдан кешіктірмей, міндетті түрде қалпына келтіреді. </w:t>
      </w:r>
      <w:r>
        <w:br/>
      </w:r>
      <w:r>
        <w:rPr>
          <w:rFonts w:ascii="Times New Roman"/>
          <w:b w:val="false"/>
          <w:i w:val="false"/>
          <w:color w:val="000000"/>
          <w:sz w:val="28"/>
        </w:rPr>
        <w:t xml:space="preserve">
      67. Қалалық орта жағдайда бейімделген жасыл желектерді көшіріп отырғызу, ағаштарды және бұталарды (2-ші қосымша) көшіріп отырғызу рұқсаты негізінде жүргізіледі. </w:t>
      </w:r>
      <w:r>
        <w:br/>
      </w:r>
      <w:r>
        <w:rPr>
          <w:rFonts w:ascii="Times New Roman"/>
          <w:b w:val="false"/>
          <w:i w:val="false"/>
          <w:color w:val="000000"/>
          <w:sz w:val="28"/>
        </w:rPr>
        <w:t xml:space="preserve">
      68. Құрылыс жұмыстарына тапсырыс берушілер жұмыс бастамас бұрын рұқсат алу үшін төмендегілерді атқаруы тиіс: </w:t>
      </w:r>
      <w:r>
        <w:br/>
      </w:r>
      <w:r>
        <w:rPr>
          <w:rFonts w:ascii="Times New Roman"/>
          <w:b w:val="false"/>
          <w:i w:val="false"/>
          <w:color w:val="000000"/>
          <w:sz w:val="28"/>
        </w:rPr>
        <w:t xml:space="preserve">
      1) Өкілетті органға құрылыс аймағындағы ағаштарды және бұталарды көшіріп отырғызу, Шымкент қаласының сәулет және қала құрылысы органымен таңдап алынған учаскелерге қайта құру және күрделі жөндеу жобалық құжаттамаларын тапсыру; </w:t>
      </w:r>
      <w:r>
        <w:br/>
      </w:r>
      <w:r>
        <w:rPr>
          <w:rFonts w:ascii="Times New Roman"/>
          <w:b w:val="false"/>
          <w:i w:val="false"/>
          <w:color w:val="000000"/>
          <w:sz w:val="28"/>
        </w:rPr>
        <w:t xml:space="preserve">
      2) ағаштарды және бұталарды көшіріп отырғызу мамандандырылған мекемелермен келісім шарт түзу, Өкілетті органмен конкурс негізінде анықталған; </w:t>
      </w:r>
      <w:r>
        <w:br/>
      </w:r>
      <w:r>
        <w:rPr>
          <w:rFonts w:ascii="Times New Roman"/>
          <w:b w:val="false"/>
          <w:i w:val="false"/>
          <w:color w:val="000000"/>
          <w:sz w:val="28"/>
        </w:rPr>
        <w:t xml:space="preserve">
      3) көшіріліп отырғызылған жасыл желектерді күту жөніндегі жұмыстарды - жапырақтылар 1 жыл жапырақтылар 2 жыл ішінде жасыл желектерді қорғау жөніндегі Уәкілетті органмен берілген кептілік хаты негізінде қаржыландырып отыруды қамтамасыз ету. Кепілдік кейінгі жасыл желектерді қабылдап алу, жасыл желектердің тіршілікке бейімділігі актісі негізінде (1-ші қосымша) жүзеге асырылады; </w:t>
      </w:r>
      <w:r>
        <w:br/>
      </w:r>
      <w:r>
        <w:rPr>
          <w:rFonts w:ascii="Times New Roman"/>
          <w:b w:val="false"/>
          <w:i w:val="false"/>
          <w:color w:val="000000"/>
          <w:sz w:val="28"/>
        </w:rPr>
        <w:t xml:space="preserve">
      4) жобалау ұйымдары, бес қабатты және көнерген тұрғын үй қорын қайта тұрғызу, ғимараттар, құрылыс және инженерлік қатынастарды күрделі жөндеу құрылысы аймақтарынан көшіріліп отырғызатын жасыл желектерді пайдалана отырып, жобаланатын көгалдандыру объектілерінің жобалау-смета құжаттамасын жасау қамтамасыз етеді; </w:t>
      </w:r>
      <w:r>
        <w:br/>
      </w:r>
      <w:r>
        <w:rPr>
          <w:rFonts w:ascii="Times New Roman"/>
          <w:b w:val="false"/>
          <w:i w:val="false"/>
          <w:color w:val="000000"/>
          <w:sz w:val="28"/>
        </w:rPr>
        <w:t xml:space="preserve">
      5) Өкілетті орган қайта отырғызуға рұқсатты құрылыс, бес қабатты және ескірген тұрғын үй қорын қайта жаңғырту, ғимараттарды, үймереттерді және инженерлік коммуникациялардың күрделі жөндеу аймағына жатқызылатын дендрологиялық жоспарды, жасыл желектер есебінің тізбесін және қайта отырғызылатын ағаштар мен желектерге бөлінген аумақтардың абаттандыру және көгалдандырудың жобалық құжаттамаларын бекіткеннен кейін рұқсат береді, қайта отырғызылатын жасыл екпелердің есебін жүргізуді қамтамасыз етеді. Қайта отырғызу орнын куәландырады. Қайта отырғызуға рұқсатты жабу туралы белгі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Жасыл желектерді, оларды жойғаннан кейінгі зиянды өтеу және қалпына келтіру </w:t>
      </w:r>
    </w:p>
    <w:p>
      <w:pPr>
        <w:spacing w:after="0"/>
        <w:ind w:left="0"/>
        <w:jc w:val="both"/>
      </w:pPr>
      <w:r>
        <w:rPr>
          <w:rFonts w:ascii="Times New Roman"/>
          <w:b w:val="false"/>
          <w:i w:val="false"/>
          <w:color w:val="000000"/>
          <w:sz w:val="28"/>
        </w:rPr>
        <w:t xml:space="preserve">      69. Қызмет тұлғаларының, азаматтардың және заңды тұлғалардың іс-әрекеті немесе әрекетсіздігі нәтижесінде болған көп жылғы жасыл желектерді жоғалту (жою, құрту) немесе зақымдау, ақшалай немесе натуралды түрде толық өтеуге жатады. </w:t>
      </w:r>
      <w:r>
        <w:br/>
      </w:r>
      <w:r>
        <w:rPr>
          <w:rFonts w:ascii="Times New Roman"/>
          <w:b w:val="false"/>
          <w:i w:val="false"/>
          <w:color w:val="000000"/>
          <w:sz w:val="28"/>
        </w:rPr>
        <w:t xml:space="preserve">
      70. Өтемдік көгалдандыру төмендегі талаптар есебіне сәйкес жүргізіледі: </w:t>
      </w:r>
      <w:r>
        <w:br/>
      </w:r>
      <w:r>
        <w:rPr>
          <w:rFonts w:ascii="Times New Roman"/>
          <w:b w:val="false"/>
          <w:i w:val="false"/>
          <w:color w:val="000000"/>
          <w:sz w:val="28"/>
        </w:rPr>
        <w:t xml:space="preserve">
      1) орны толтырылатын екпелер саны, көгалдандырылған аймақ көлемі қысқартылмай, жойылған екпелер санынан үш есе көлемде артық болуы тиіс; </w:t>
      </w:r>
      <w:r>
        <w:br/>
      </w:r>
      <w:r>
        <w:rPr>
          <w:rFonts w:ascii="Times New Roman"/>
          <w:b w:val="false"/>
          <w:i w:val="false"/>
          <w:color w:val="000000"/>
          <w:sz w:val="28"/>
        </w:rPr>
        <w:t xml:space="preserve">
      2) орны толтырылатын жасыл желектердің түрлік құрамы және құрылысы сәулет, экологиялық және эстетикалық сипаттамасы бойынша, артық болуы тиіс; </w:t>
      </w:r>
      <w:r>
        <w:br/>
      </w:r>
      <w:r>
        <w:rPr>
          <w:rFonts w:ascii="Times New Roman"/>
          <w:b w:val="false"/>
          <w:i w:val="false"/>
          <w:color w:val="000000"/>
          <w:sz w:val="28"/>
        </w:rPr>
        <w:t xml:space="preserve">
      3) қайта өндіру, тәртіп бойынша, жою жүргізілген жерде кесегімен ағаштар түсіру арқылы, аймақ көлеміне жүргізіледі. </w:t>
      </w:r>
      <w:r>
        <w:br/>
      </w:r>
      <w:r>
        <w:rPr>
          <w:rFonts w:ascii="Times New Roman"/>
          <w:b w:val="false"/>
          <w:i w:val="false"/>
          <w:color w:val="000000"/>
          <w:sz w:val="28"/>
        </w:rPr>
        <w:t xml:space="preserve">
      71. Өтемдік көгалдандыру, кімнің тілегімен жою жүргізілсе, сол азаматтар және заңды тұлғалар қаражаты есебінен жүргізіледі. </w:t>
      </w:r>
      <w:r>
        <w:br/>
      </w:r>
      <w:r>
        <w:rPr>
          <w:rFonts w:ascii="Times New Roman"/>
          <w:b w:val="false"/>
          <w:i w:val="false"/>
          <w:color w:val="000000"/>
          <w:sz w:val="28"/>
        </w:rPr>
        <w:t xml:space="preserve">
      Жасыл желектерді жою кімнің тілегімен, азаматтармен және заңды тұлғалармен жүргізілген болса, өтемдік құн Шымкент қаласы бюджетіне аударылады. </w:t>
      </w:r>
      <w:r>
        <w:br/>
      </w:r>
      <w:r>
        <w:rPr>
          <w:rFonts w:ascii="Times New Roman"/>
          <w:b w:val="false"/>
          <w:i w:val="false"/>
          <w:color w:val="000000"/>
          <w:sz w:val="28"/>
        </w:rPr>
        <w:t xml:space="preserve">
      Натуралды түрдегі өтем азаматтармен немесе заңды тұлғалармен шарт бойынша, көгалдандыру кәсіпорнымен жасыл желектерді қорғау жөніндегі уәкілетті органның келісімімен жүргізілуі мүмкін. </w:t>
      </w:r>
      <w:r>
        <w:br/>
      </w:r>
      <w:r>
        <w:rPr>
          <w:rFonts w:ascii="Times New Roman"/>
          <w:b w:val="false"/>
          <w:i w:val="false"/>
          <w:color w:val="000000"/>
          <w:sz w:val="28"/>
        </w:rPr>
        <w:t xml:space="preserve">
      72. Өтемдік көгалдандыру мына жағдайларда жүзеге асырылады: </w:t>
      </w:r>
      <w:r>
        <w:br/>
      </w:r>
      <w:r>
        <w:rPr>
          <w:rFonts w:ascii="Times New Roman"/>
          <w:b w:val="false"/>
          <w:i w:val="false"/>
          <w:color w:val="000000"/>
          <w:sz w:val="28"/>
        </w:rPr>
        <w:t xml:space="preserve">
      1) дендрологиялық жобамен бекітілген 20 данадан артық сүректі-бұта өсімдіктерін орнына қайта келтіргенде; </w:t>
      </w:r>
      <w:r>
        <w:br/>
      </w:r>
      <w:r>
        <w:rPr>
          <w:rFonts w:ascii="Times New Roman"/>
          <w:b w:val="false"/>
          <w:i w:val="false"/>
          <w:color w:val="000000"/>
          <w:sz w:val="28"/>
        </w:rPr>
        <w:t xml:space="preserve">
      2) Шымкент қаласы жасыл желектерді қорғау жөніндегі өкілетті органмен келісілген сызбаларға сәйкес, 20 данадан кем емес сүректі-бұта өсімдіктерін орнына қайта келтіргенде. </w:t>
      </w:r>
      <w:r>
        <w:br/>
      </w:r>
      <w:r>
        <w:rPr>
          <w:rFonts w:ascii="Times New Roman"/>
          <w:b w:val="false"/>
          <w:i w:val="false"/>
          <w:color w:val="000000"/>
          <w:sz w:val="28"/>
        </w:rPr>
        <w:t xml:space="preserve">
      73. Құрылыс жұмыстарын жүргізген кезде жоюға жататын жасыл желектер, құрылыс жүргізушінің есебінен қайта қалпына келтіріледі. Құрылысқа арналған тағайындалған жоба құжаттамаларына сәйкес, құрылыс салушылармен жүргізілетін жүргізілген көгалдандыру, өтемдік көгалдандыру бойынша жүргізілген жұмыстар сияқты есепке 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Жасыл желектерді күтіп ұстау мен қорғау жөніндегі әкімшілік құқық бұзушылық жауапкершілігі </w:t>
      </w:r>
    </w:p>
    <w:p>
      <w:pPr>
        <w:spacing w:after="0"/>
        <w:ind w:left="0"/>
        <w:jc w:val="both"/>
      </w:pPr>
      <w:r>
        <w:rPr>
          <w:rFonts w:ascii="Times New Roman"/>
          <w:b w:val="false"/>
          <w:i w:val="false"/>
          <w:color w:val="000000"/>
          <w:sz w:val="28"/>
        </w:rPr>
        <w:t xml:space="preserve">      74. Жасыл желектерді зақымдау немесе жою заңсыздығының әкімшілік жауапкершілігі, қолданыстағы Қазақстан Республикасы заңдары негізінде анықталады. </w:t>
      </w:r>
      <w:r>
        <w:br/>
      </w:r>
      <w:r>
        <w:rPr>
          <w:rFonts w:ascii="Times New Roman"/>
          <w:b w:val="false"/>
          <w:i w:val="false"/>
          <w:color w:val="000000"/>
          <w:sz w:val="28"/>
        </w:rPr>
        <w:t xml:space="preserve">
      75. Осы қағиданың баптарын бұзған жеке, қызмет және заңды тұлғалар ҚР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сәйкес (300 бап) әкімшілік жауапкершілікке мына жағдайларда тартылады: </w:t>
      </w:r>
      <w:r>
        <w:br/>
      </w:r>
      <w:r>
        <w:rPr>
          <w:rFonts w:ascii="Times New Roman"/>
          <w:b w:val="false"/>
          <w:i w:val="false"/>
          <w:color w:val="000000"/>
          <w:sz w:val="28"/>
        </w:rPr>
        <w:t xml:space="preserve">
      жасыл желектерді зақымдау немесе жоюда; </w:t>
      </w:r>
      <w:r>
        <w:br/>
      </w:r>
      <w:r>
        <w:rPr>
          <w:rFonts w:ascii="Times New Roman"/>
          <w:b w:val="false"/>
          <w:i w:val="false"/>
          <w:color w:val="000000"/>
          <w:sz w:val="28"/>
        </w:rPr>
        <w:t xml:space="preserve">
      көгалдандырылған аймақтарда алау жағу, түскен жапырақтарды және құрғақ шөптерді жағу, түскен жапырақтарды және құрғақ шөпті жағу; </w:t>
      </w:r>
      <w:r>
        <w:br/>
      </w:r>
      <w:r>
        <w:rPr>
          <w:rFonts w:ascii="Times New Roman"/>
          <w:b w:val="false"/>
          <w:i w:val="false"/>
          <w:color w:val="000000"/>
          <w:sz w:val="28"/>
        </w:rPr>
        <w:t xml:space="preserve">
      3) гүлзарларды, гүл бақтарын, жолдарды, сутоғандарды қоқсыту және жасыл желектер орналасқан аймақтарды тұрмыстық және өндірістік қалдықтармен, сарқынды сулармен ластау; </w:t>
      </w:r>
      <w:r>
        <w:br/>
      </w:r>
      <w:r>
        <w:rPr>
          <w:rFonts w:ascii="Times New Roman"/>
          <w:b w:val="false"/>
          <w:i w:val="false"/>
          <w:color w:val="000000"/>
          <w:sz w:val="28"/>
        </w:rPr>
        <w:t xml:space="preserve">
      4) ағаштардан шырын алу, тілу, жазу, ағаштарға жарнама, хабарландыру, нөмірлік белгілер ілу үшін ілгектер және шегелер қағу; </w:t>
      </w:r>
      <w:r>
        <w:br/>
      </w:r>
      <w:r>
        <w:rPr>
          <w:rFonts w:ascii="Times New Roman"/>
          <w:b w:val="false"/>
          <w:i w:val="false"/>
          <w:color w:val="000000"/>
          <w:sz w:val="28"/>
        </w:rPr>
        <w:t xml:space="preserve">
      5) жасыл желектерді күту және көрсетілген аймақтарды пайдалануға байланысты техникалардан басқа, автокөлік жабдықтарының, құрылыс және жол техникаларының жүруіне және тұруына; </w:t>
      </w:r>
      <w:r>
        <w:br/>
      </w:r>
      <w:r>
        <w:rPr>
          <w:rFonts w:ascii="Times New Roman"/>
          <w:b w:val="false"/>
          <w:i w:val="false"/>
          <w:color w:val="000000"/>
          <w:sz w:val="28"/>
        </w:rPr>
        <w:t xml:space="preserve">
      6) көгалдандырылған аймақтарда - арнайы бөлінген орындардан басқа, автокөлік құралдарын жуу; </w:t>
      </w:r>
      <w:r>
        <w:br/>
      </w:r>
      <w:r>
        <w:rPr>
          <w:rFonts w:ascii="Times New Roman"/>
          <w:b w:val="false"/>
          <w:i w:val="false"/>
          <w:color w:val="000000"/>
          <w:sz w:val="28"/>
        </w:rPr>
        <w:t xml:space="preserve">
      7) гүлзарларда көліктерді аялдату; </w:t>
      </w:r>
      <w:r>
        <w:br/>
      </w:r>
      <w:r>
        <w:rPr>
          <w:rFonts w:ascii="Times New Roman"/>
          <w:b w:val="false"/>
          <w:i w:val="false"/>
          <w:color w:val="000000"/>
          <w:sz w:val="28"/>
        </w:rPr>
        <w:t xml:space="preserve">
      8) жасыл желектер орналасқан аймақтарда мал жаю; </w:t>
      </w:r>
      <w:r>
        <w:br/>
      </w:r>
      <w:r>
        <w:rPr>
          <w:rFonts w:ascii="Times New Roman"/>
          <w:b w:val="false"/>
          <w:i w:val="false"/>
          <w:color w:val="000000"/>
          <w:sz w:val="28"/>
        </w:rPr>
        <w:t xml:space="preserve">
      9) түрлі жүктерді жинау, соның ішінде құрылыс материалдарын; </w:t>
      </w:r>
      <w:r>
        <w:br/>
      </w:r>
      <w:r>
        <w:rPr>
          <w:rFonts w:ascii="Times New Roman"/>
          <w:b w:val="false"/>
          <w:i w:val="false"/>
          <w:color w:val="000000"/>
          <w:sz w:val="28"/>
        </w:rPr>
        <w:t xml:space="preserve">
      10) өсімдік топырағын, құм алу және басқа да қазба жұмыстарын жүргізу, соның ішінде бақшалық жұмыстар; </w:t>
      </w:r>
      <w:r>
        <w:br/>
      </w:r>
      <w:r>
        <w:rPr>
          <w:rFonts w:ascii="Times New Roman"/>
          <w:b w:val="false"/>
          <w:i w:val="false"/>
          <w:color w:val="000000"/>
          <w:sz w:val="28"/>
        </w:rPr>
        <w:t xml:space="preserve">
      11) ағаштар және бұталарды қорғауды қамтамасыз ету шараларын қолданбай, екпелер өсіп тұрған жерлерге төбеден қар тастау; </w:t>
      </w:r>
      <w:r>
        <w:br/>
      </w:r>
      <w:r>
        <w:rPr>
          <w:rFonts w:ascii="Times New Roman"/>
          <w:b w:val="false"/>
          <w:i w:val="false"/>
          <w:color w:val="000000"/>
          <w:sz w:val="28"/>
        </w:rPr>
        <w:t xml:space="preserve">
      12) тиісті рұқсатсыз жасыл алаптар, бақтар, саябақтар, гүл бақтарын, бульварлар, санитарлық-қорғаныс танаптарының құрылысын жүргізу; </w:t>
      </w:r>
      <w:r>
        <w:br/>
      </w:r>
      <w:r>
        <w:rPr>
          <w:rFonts w:ascii="Times New Roman"/>
          <w:b w:val="false"/>
          <w:i w:val="false"/>
          <w:color w:val="000000"/>
          <w:sz w:val="28"/>
        </w:rPr>
        <w:t xml:space="preserve">
      13) тағайындалған өтемдік көгалдандыру жүргізуші және жасыл желектердің есебі тәртібінің бұзылуы; </w:t>
      </w:r>
      <w:r>
        <w:br/>
      </w:r>
      <w:r>
        <w:rPr>
          <w:rFonts w:ascii="Times New Roman"/>
          <w:b w:val="false"/>
          <w:i w:val="false"/>
          <w:color w:val="000000"/>
          <w:sz w:val="28"/>
        </w:rPr>
        <w:t xml:space="preserve">
      14) жасыл желектерге зиян келтіруге бейімді басқа да әрекеттер жүргізу.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