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04342" w14:textId="22043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2007 жылғы 25 желтоқсандағы N 5/39-4c "2008 жылға арналған Шымкент қаласының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қалалық мәслихатының 2008 жылғы 30 маусымдағы N 10/106-4с шешімі. Шымкент қалалық әділет басқармасында 2008 жылғы 9 шілдеде N 14-1-80 тіркелді. Қолданылу мерзімінің тоқтатылуына байланысты шешімнің күші жойылды - Оңтүстік Қазақстан облысы Шымкент қалалық мәслихатының 2009 жылғы 30 қарашадағы N 1-314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Қолданылу мерзімінің тоқтатылуына байланысты күші жойылды - Оңтүстік Қазақстан облысы Шымкент қалалық мәслихатының 2009.11.30 N 1-314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2004 жылғы 24 сәуірдегі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 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2001 жылғы 23 қаңтардағы 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Республикасындағы жергілікті мемлекеттік басқару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Заңына және Оңтүстік Қазақстан облыстық мәслихатының 2008 жылғы 17 маусымдағы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7/92-IV </w:t>
      </w:r>
      <w:r>
        <w:rPr>
          <w:rFonts w:ascii="Times New Roman"/>
          <w:b w:val="false"/>
          <w:i w:val="false"/>
          <w:color w:val="000000"/>
          <w:sz w:val="28"/>
        </w:rPr>
        <w:t xml:space="preserve">"2008 жылға арналған облыстық бюджет туралы" Оңтүстік Қазақстан облыстық мәслихатының 2007 жылғы 13 желтоқсандағы N 3/14- IV шешіміне өзгерістер мен толықтырулар енгізу туралы" шешіміне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ШЕШЕМІЗ: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Қалалық мәслихаттың "2008 жылға арналған Шымкент қаласының бюджеті туралы" 2007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5/39-4с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актілердің мемлекеттік тіркеу Тізілімінде N 14-1-67 тіркелген, 2008 жылдың 11 қаңтарында "Шымкент келбеті", "Панорама Шымкента" газеттерінде жарияланған; қалалық мәслихаттың 2008 жылдың 17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6/57-4с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"Қалалық мәслихаттың 2007 жылғы 25 желтоқсандағы N 5/39-4с "2008 жылға арналған Шымкент қаласының бюджеті туралы" шешіміне өзгерістер мен толықтырулар енгізу туралы", нормативтік құқықтық актілердің мемлекеттік тіркеу Тізілімінде N 14-1-70 тіркелген, 2008 жылдың 1 ақпандағы "Шымкент келбеті", "Панорама Шымкента" N5 газеттерінде жарияланған, қалалық мәслихаттың 2008 жылдың 24 сәуірдегі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N 9/99-4с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"Қалалық мәслихаттың 2007 жылғы 25 желтоқсандағы N 5/39-4с "2008 жылға арналған Шымкент қаласының бюджеті туралы" шешіміне өзгерістер мен толықтырулар енгізу туралы", нормативтік құқықтық актілердің мемлекеттік тіркеу Тізімінде N 14-1-73 тіркелген, 2008 жылдың 16 мамырдағы N 20 "Шымкент келбеті", "Панорама Шымкента" газеттерінде жарияланған, шешімдерімен өзгерістер мен толықтырулар енгізілген) шешіміне мынадай өзгерістер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"35 594 376" деген сандар "38 063 070"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"11 715 248" деген сандар "11 662 858"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"9 692 101" деген сандар "12 213 185"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"28 734 457" деген сандар "31 203 151"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"5 656 757" деген сандар "4 643 700"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"141 701" деген сандар "129 292"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9-2 тармақтағы: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"359 961" деген сандар "2 902 129"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"231 474" деген сандар "158 000"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1 қосымшасы осы шешімнің 1 қосымшасына сәйкес жаңа редакцияда мазмұндалсын.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2008 жылдың 1 қаңтарынан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                       Н. Жаңабаев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 Қалалық мәслихат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хатшысы 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 Н. Джарболов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Шымкент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30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10/106-4с шешіміне 1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Шымкент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5/39-4с шешіміне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2008 жылға арналған қала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73"/>
        <w:gridCol w:w="196"/>
        <w:gridCol w:w="197"/>
        <w:gridCol w:w="1"/>
        <w:gridCol w:w="8593"/>
        <w:gridCol w:w="239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мың теңге 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Iшкi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38 063 070 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11 662 858 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1 125 356 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1 125 356 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1 202 658 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1 202 658 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Меншiкке салынатын салықтар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1 924 068 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Мүлiкке салынатын салықтар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1 095 000 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402 626 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құралдарына салынатын салық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426 352 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iшкi салықтар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7 245 321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6 763 431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түсетiн түсiмдер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178 406 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кәсiби қызметтi жүргiзгенi үшiн алынатын алымдар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303 484 </w:t>
            </w:r>
          </w:p>
        </w:tc>
      </w:tr>
      <w:tr>
        <w:trPr>
          <w:trHeight w:val="11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165 455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165 455 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емес түсiмдер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42 000 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меншігінен түсетін кірістер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7 330 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бөлігіндегі түсімдер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 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меншігіндегі мүлікті жалға беруден түсетін кірістер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6 700 </w:t>
            </w:r>
          </w:p>
        </w:tc>
      </w:tr>
      <w:tr>
        <w:trPr>
          <w:trHeight w:val="11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</w:tr>
      <w:tr>
        <w:trPr>
          <w:trHeight w:val="11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</w:tr>
      <w:tr>
        <w:trPr>
          <w:trHeight w:val="11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15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2 050 </w:t>
            </w:r>
          </w:p>
        </w:tc>
      </w:tr>
      <w:tr>
        <w:trPr>
          <w:trHeight w:val="19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2 050 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32 463 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32 463 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14 145 027 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9 841 077 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  мемлекеттік мүлікті сату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9 841 077 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Жердi және материалдық емес активтердi сату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4 303 950 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4 261 950 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42 000 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12 213 185 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органдарынан түсетiн трансферттер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12 213 185 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түсетiн трансферттер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12 213 185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226"/>
        <w:gridCol w:w="452"/>
        <w:gridCol w:w="389"/>
        <w:gridCol w:w="580"/>
        <w:gridCol w:w="7"/>
        <w:gridCol w:w="7"/>
        <w:gridCol w:w="574"/>
        <w:gridCol w:w="318"/>
        <w:gridCol w:w="1"/>
        <w:gridCol w:w="2"/>
        <w:gridCol w:w="86"/>
        <w:gridCol w:w="87"/>
        <w:gridCol w:w="6013"/>
        <w:gridCol w:w="2393"/>
      </w:tblGrid>
      <w:tr>
        <w:trPr>
          <w:trHeight w:val="375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Сомасы,  мың теңге 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6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ІІ.ШЫFЫНДАР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31 203 151 </w:t>
            </w:r>
          </w:p>
        </w:tc>
      </w:tr>
      <w:tr>
        <w:trPr>
          <w:trHeight w:val="4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251 165 </w:t>
            </w:r>
          </w:p>
        </w:tc>
      </w:tr>
      <w:tr>
        <w:trPr>
          <w:trHeight w:val="7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186 401 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8 633 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8 633 </w:t>
            </w:r>
          </w:p>
        </w:tc>
      </w:tr>
      <w:tr>
        <w:trPr>
          <w:trHeight w:val="4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84 849 </w:t>
            </w:r>
          </w:p>
        </w:tc>
      </w:tr>
      <w:tr>
        <w:trPr>
          <w:trHeight w:val="81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84 849 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Қаладағы аудан, аудандық маңызы бар қала, кент, ауыл  (село), ауылдық (селолық) округ әкімінің аппараты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92 919 </w:t>
            </w:r>
          </w:p>
        </w:tc>
      </w:tr>
      <w:tr>
        <w:trPr>
          <w:trHeight w:val="11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аппаратының 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92 919 </w:t>
            </w:r>
          </w:p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39 334 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39 334 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бөлімінің 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24 534 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4 800 </w:t>
            </w:r>
          </w:p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17 656 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17 656 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бөлімнің 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17 656 </w:t>
            </w:r>
          </w:p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Жалпы сипаттағы өзге де мемлекеттік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7 774 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7 774 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компьютерлік сауаттылықты оқыту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7 774 </w:t>
            </w:r>
          </w:p>
        </w:tc>
      </w:tr>
      <w:tr>
        <w:trPr>
          <w:trHeight w:val="4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53 394 </w:t>
            </w:r>
          </w:p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20 369 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20 369 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20 369 </w:t>
            </w:r>
          </w:p>
        </w:tc>
      </w:tr>
      <w:tr>
        <w:trPr>
          <w:trHeight w:val="7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Төтенше жағдайлар жөніндегі жұмыстарды ұйымдастыру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33 025 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33 025 </w:t>
            </w:r>
          </w:p>
        </w:tc>
      </w:tr>
      <w:tr>
        <w:trPr>
          <w:trHeight w:val="7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33 025 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Қоғамдық тәртіп, қауіпсіздік, құқықтық, сот, қылмыстық-атқару қызметі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390 708 </w:t>
            </w:r>
          </w:p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390 708 </w:t>
            </w:r>
          </w:p>
        </w:tc>
      </w:tr>
      <w:tr>
        <w:trPr>
          <w:trHeight w:val="11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390 708 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жол жүру қозғалысын реттеу бойынша жабдықтар мен құралдарды пайдалану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390 708 </w:t>
            </w:r>
          </w:p>
        </w:tc>
      </w:tr>
      <w:tr>
        <w:trPr>
          <w:trHeight w:val="4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11 049 265 </w:t>
            </w:r>
          </w:p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Мектепке дейiнгi тәрбие және оқыту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1 188 310 </w:t>
            </w:r>
          </w:p>
        </w:tc>
      </w:tr>
      <w:tr>
        <w:trPr>
          <w:trHeight w:val="4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1 188 310 </w:t>
            </w:r>
          </w:p>
        </w:tc>
      </w:tr>
      <w:tr>
        <w:trPr>
          <w:trHeight w:val="4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ұйымдарының 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1 188 310 </w:t>
            </w:r>
          </w:p>
        </w:tc>
      </w:tr>
      <w:tr>
        <w:trPr>
          <w:trHeight w:val="4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Жалпы бастауыш, жалпы негізгі, жалпы орта бiлiм беру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6 789 832 </w:t>
            </w:r>
          </w:p>
        </w:tc>
      </w:tr>
      <w:tr>
        <w:trPr>
          <w:trHeight w:val="4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6 789 832 </w:t>
            </w:r>
          </w:p>
        </w:tc>
      </w:tr>
      <w:tr>
        <w:trPr>
          <w:trHeight w:val="4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6 231 106 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 өспірімдер үшін қосымша білім беру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286 615 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Бастауыш,негізгі орта және жалпы орта білім берудің мемлекеттік жүйесіне интерактивті оқыту жүйесін енгізу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272 111 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Техникалық және кәсіптік, орта білімнен кейінгі білім беру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44 668 </w:t>
            </w:r>
          </w:p>
        </w:tc>
      </w:tr>
      <w:tr>
        <w:trPr>
          <w:trHeight w:val="4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44 668 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Кәсіптік оқытуды ұйымдастыру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44 668 </w:t>
            </w:r>
          </w:p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3 026 455 </w:t>
            </w:r>
          </w:p>
        </w:tc>
      </w:tr>
      <w:tr>
        <w:trPr>
          <w:trHeight w:val="4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98 171 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бөлімінің 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19 533 </w:t>
            </w:r>
          </w:p>
        </w:tc>
      </w:tr>
      <w:tr>
        <w:trPr>
          <w:trHeight w:val="11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(аудандық маңызы бар қаланың) мемлекеттік білім беру мекемелер үшін оқулықтар мен оқу-әдістемелік кешендерді сатып алу және жеткізу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50 900 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27 738 </w:t>
            </w:r>
          </w:p>
        </w:tc>
      </w:tr>
      <w:tr>
        <w:trPr>
          <w:trHeight w:val="4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2 928 284 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2 928 284 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664 910 </w:t>
            </w:r>
          </w:p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572 403 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Қаладағы аудан, аудандық маңызы бар қала, кент, ауыл  (село), ауылдық (селолық) округ әкімінің аппараты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16 624 </w:t>
            </w:r>
          </w:p>
        </w:tc>
      </w:tr>
      <w:tr>
        <w:trPr>
          <w:trHeight w:val="4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16 624 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426 779 </w:t>
            </w:r>
          </w:p>
        </w:tc>
      </w:tr>
      <w:tr>
        <w:trPr>
          <w:trHeight w:val="4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54 408 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69 504 </w:t>
            </w:r>
          </w:p>
        </w:tc>
      </w:tr>
      <w:tr>
        <w:trPr>
          <w:trHeight w:val="4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45 469 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азаматтардың жекелеген топтарына әлеуметтік көмек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32 457 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1 282 </w:t>
            </w:r>
          </w:p>
        </w:tc>
      </w:tr>
      <w:tr>
        <w:trPr>
          <w:trHeight w:val="5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 балаларға мемлекеттік жәрдемақылар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161 023 </w:t>
            </w:r>
          </w:p>
        </w:tc>
      </w:tr>
      <w:tr>
        <w:trPr>
          <w:trHeight w:val="15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62 636 </w:t>
            </w:r>
          </w:p>
        </w:tc>
      </w:tr>
      <w:tr>
        <w:trPr>
          <w:trHeight w:val="7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129 000 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ұйымдарының күндізгі оқу нысанының оқушылары мен тәрбиеленушілерін әлеуметтік қолдау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129 000 </w:t>
            </w:r>
          </w:p>
        </w:tc>
      </w:tr>
      <w:tr>
        <w:trPr>
          <w:trHeight w:val="7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92 507 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92 507 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әлеуметтік бағдарламалар бөлімінің 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44 944 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1 610 </w:t>
            </w:r>
          </w:p>
        </w:tc>
      </w:tr>
      <w:tr>
        <w:trPr>
          <w:trHeight w:val="7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Белгіленген тұрғылықты жері  жоқ тұлғаларды әлеуметтік бейімдеу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45 953 </w:t>
            </w:r>
          </w:p>
        </w:tc>
      </w:tr>
      <w:tr>
        <w:trPr>
          <w:trHeight w:val="51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9 523 706 </w:t>
            </w:r>
          </w:p>
        </w:tc>
      </w:tr>
      <w:tr>
        <w:trPr>
          <w:trHeight w:val="4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5 612 320 </w:t>
            </w:r>
          </w:p>
        </w:tc>
      </w:tr>
      <w:tr>
        <w:trPr>
          <w:trHeight w:val="11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50 061 </w:t>
            </w:r>
          </w:p>
        </w:tc>
      </w:tr>
      <w:tr>
        <w:trPr>
          <w:trHeight w:val="11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қажеттіліктер үшін жер учаскелерін алып қою, соның ішінде сатып алу жолымен алып қою және осыған байланысты жылжымайтын мүлікті иеліктен айыру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50 061 </w:t>
            </w:r>
          </w:p>
        </w:tc>
      </w:tr>
      <w:tr>
        <w:trPr>
          <w:trHeight w:val="5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тұрғын үй қорының сақталуын ұйымдастыру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5 562 259 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2 922 389 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  инфрақұрылымды дамыту және жайластыру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2 639 870 </w:t>
            </w:r>
          </w:p>
        </w:tc>
      </w:tr>
      <w:tr>
        <w:trPr>
          <w:trHeight w:val="4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1 080 527 </w:t>
            </w:r>
          </w:p>
        </w:tc>
      </w:tr>
      <w:tr>
        <w:trPr>
          <w:trHeight w:val="10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796 797 </w:t>
            </w:r>
          </w:p>
        </w:tc>
      </w:tr>
      <w:tr>
        <w:trPr>
          <w:trHeight w:val="7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коммуналдық меншігіндегі жылу жүйелерінің қолдануды ұйымдастыру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796 797 </w:t>
            </w:r>
          </w:p>
        </w:tc>
      </w:tr>
      <w:tr>
        <w:trPr>
          <w:trHeight w:val="4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283 730 </w:t>
            </w:r>
          </w:p>
        </w:tc>
      </w:tr>
      <w:tr>
        <w:trPr>
          <w:trHeight w:val="4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объектілерін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224 775 </w:t>
            </w:r>
          </w:p>
        </w:tc>
      </w:tr>
      <w:tr>
        <w:trPr>
          <w:trHeight w:val="4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58 955 </w:t>
            </w:r>
          </w:p>
        </w:tc>
      </w:tr>
      <w:tr>
        <w:trPr>
          <w:trHeight w:val="4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2 830 859 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Қаладағы аудан, аудандық маңызы бар қала, кент, ауыл  (село), ауылдық (селолық) округ әкімінің аппараты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87 927 </w:t>
            </w:r>
          </w:p>
        </w:tc>
      </w:tr>
      <w:tr>
        <w:trPr>
          <w:trHeight w:val="4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87 927 </w:t>
            </w:r>
          </w:p>
        </w:tc>
      </w:tr>
      <w:tr>
        <w:trPr>
          <w:trHeight w:val="11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2 411 020 </w:t>
            </w:r>
          </w:p>
        </w:tc>
      </w:tr>
      <w:tr>
        <w:trPr>
          <w:trHeight w:val="4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мекендердегі көшелердi жарықтандыру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211 030 </w:t>
            </w:r>
          </w:p>
        </w:tc>
      </w:tr>
      <w:tr>
        <w:trPr>
          <w:trHeight w:val="4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мекендердiң санитариясын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840 754 </w:t>
            </w:r>
          </w:p>
        </w:tc>
      </w:tr>
      <w:tr>
        <w:trPr>
          <w:trHeight w:val="4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күтiп-ұстау және туысы жоқтарды жерлеу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19 676 </w:t>
            </w:r>
          </w:p>
        </w:tc>
      </w:tr>
      <w:tr>
        <w:trPr>
          <w:trHeight w:val="4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және көгалдандыру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1 339 560 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331 912 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объектілерін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331 912 </w:t>
            </w:r>
          </w:p>
        </w:tc>
      </w:tr>
      <w:tr>
        <w:trPr>
          <w:trHeight w:val="4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587 702 </w:t>
            </w:r>
          </w:p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111 178 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111 178 </w:t>
            </w:r>
          </w:p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 </w:t>
            </w:r>
          </w:p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Зоопарктер мен дендропарктердiң жұмыс iстеуiн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97 178 </w:t>
            </w:r>
          </w:p>
        </w:tc>
      </w:tr>
      <w:tr>
        <w:trPr>
          <w:trHeight w:val="4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359 758 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358 258 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және бұқаралық спорт түрлерін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336 442 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  деңгейде спорттық жарыстар өткiзу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21 816 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77 526 </w:t>
            </w:r>
          </w:p>
        </w:tc>
      </w:tr>
      <w:tr>
        <w:trPr>
          <w:trHeight w:val="81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64 226 </w:t>
            </w:r>
          </w:p>
        </w:tc>
      </w:tr>
      <w:tr>
        <w:trPr>
          <w:trHeight w:val="4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52 138 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халықтарының  басқа да тілдерін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12 088 </w:t>
            </w:r>
          </w:p>
        </w:tc>
      </w:tr>
      <w:tr>
        <w:trPr>
          <w:trHeight w:val="4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13 300 </w:t>
            </w:r>
          </w:p>
        </w:tc>
      </w:tr>
      <w:tr>
        <w:trPr>
          <w:trHeight w:val="81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мемлекеттiк ақпарат саясатын жүргізу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13 300 </w:t>
            </w:r>
          </w:p>
        </w:tc>
      </w:tr>
      <w:tr>
        <w:trPr>
          <w:trHeight w:val="81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39 240 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9 394 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тілдерді дамыту бөлімінің 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9 394 </w:t>
            </w:r>
          </w:p>
        </w:tc>
      </w:tr>
      <w:tr>
        <w:trPr>
          <w:trHeight w:val="7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25 146 </w:t>
            </w:r>
          </w:p>
        </w:tc>
      </w:tr>
      <w:tr>
        <w:trPr>
          <w:trHeight w:val="4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22 146 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өңірлік бағдарламаларды iске асыру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4 700 </w:t>
            </w:r>
          </w:p>
        </w:tc>
      </w:tr>
      <w:tr>
        <w:trPr>
          <w:trHeight w:val="4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бөлімінің 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4 700 </w:t>
            </w:r>
          </w:p>
        </w:tc>
      </w:tr>
      <w:tr>
        <w:trPr>
          <w:trHeight w:val="5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Отын-энергетика кешені және жер қойнауын пайдалану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1 364 974 </w:t>
            </w:r>
          </w:p>
        </w:tc>
      </w:tr>
      <w:tr>
        <w:trPr>
          <w:trHeight w:val="7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1 364 974 </w:t>
            </w:r>
          </w:p>
        </w:tc>
      </w:tr>
      <w:tr>
        <w:trPr>
          <w:trHeight w:val="4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1 364 974 </w:t>
            </w:r>
          </w:p>
        </w:tc>
      </w:tr>
      <w:tr>
        <w:trPr>
          <w:trHeight w:val="4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1 364 974 </w:t>
            </w:r>
          </w:p>
        </w:tc>
      </w:tr>
      <w:tr>
        <w:trPr>
          <w:trHeight w:val="12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59 760 </w:t>
            </w:r>
          </w:p>
        </w:tc>
      </w:tr>
      <w:tr>
        <w:trPr>
          <w:trHeight w:val="51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7 627 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ауыл шаруашылық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7 627 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бөлімінің 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3 705 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көмінділерінің (биотермиялық шұңқырлардың) жұмыс істеуін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2 120 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 жануарларды санитарлық союды ұйымдастыру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1 802 </w:t>
            </w:r>
          </w:p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52 133 </w:t>
            </w:r>
          </w:p>
        </w:tc>
      </w:tr>
      <w:tr>
        <w:trPr>
          <w:trHeight w:val="7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52 133 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бөлімінің 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27 133 </w:t>
            </w:r>
          </w:p>
        </w:tc>
      </w:tr>
      <w:tr>
        <w:trPr>
          <w:trHeight w:val="11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6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345 685 </w:t>
            </w:r>
          </w:p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345 685 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20 090 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бөлімінің 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20 090 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325 595 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құрылысы және сәулет бөлімінің 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91 243 </w:t>
            </w:r>
          </w:p>
        </w:tc>
      </w:tr>
      <w:tr>
        <w:trPr>
          <w:trHeight w:val="15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аумағы қала құрылысын дамытудың кешенді схемаларын аудандық (облыстық) маңызы бар қалалардың, кенттердің және өзге де ауылдық елді мекендердің бас жоспарларын әзірлеу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234 352 </w:t>
            </w:r>
          </w:p>
        </w:tc>
      </w:tr>
      <w:tr>
        <w:trPr>
          <w:trHeight w:val="5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5 534 297 </w:t>
            </w:r>
          </w:p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5 534 297 </w:t>
            </w:r>
          </w:p>
        </w:tc>
      </w:tr>
      <w:tr>
        <w:trPr>
          <w:trHeight w:val="11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5 534 297 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4 760 </w:t>
            </w:r>
          </w:p>
        </w:tc>
      </w:tr>
      <w:tr>
        <w:trPr>
          <w:trHeight w:val="4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5 529 537 </w:t>
            </w:r>
          </w:p>
        </w:tc>
      </w:tr>
      <w:tr>
        <w:trPr>
          <w:trHeight w:val="51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177 386 </w:t>
            </w:r>
          </w:p>
        </w:tc>
      </w:tr>
      <w:tr>
        <w:trPr>
          <w:trHeight w:val="4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Кәсiпкерлiк қызметтi қолдау және бәсекелестікті қорғау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11 159 </w:t>
            </w:r>
          </w:p>
        </w:tc>
      </w:tr>
      <w:tr>
        <w:trPr>
          <w:trHeight w:val="7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11 159 </w:t>
            </w:r>
          </w:p>
        </w:tc>
      </w:tr>
      <w:tr>
        <w:trPr>
          <w:trHeight w:val="4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бөлімі 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11 159 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Басқалар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166 227 </w:t>
            </w:r>
          </w:p>
        </w:tc>
      </w:tr>
      <w:tr>
        <w:trPr>
          <w:trHeight w:val="4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84 301 </w:t>
            </w:r>
          </w:p>
        </w:tc>
      </w:tr>
      <w:tr>
        <w:trPr>
          <w:trHeight w:val="81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84 301 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48 032 </w:t>
            </w:r>
          </w:p>
        </w:tc>
      </w:tr>
      <w:tr>
        <w:trPr>
          <w:trHeight w:val="11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оған сараптама жүргізу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48 032 </w:t>
            </w:r>
          </w:p>
        </w:tc>
      </w:tr>
      <w:tr>
        <w:trPr>
          <w:trHeight w:val="11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33 894 </w:t>
            </w:r>
          </w:p>
        </w:tc>
      </w:tr>
      <w:tr>
        <w:trPr>
          <w:trHeight w:val="7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шаруашылығы, жолаушылар көлігі және автомобиль жолдары бөлімінің 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33 894 </w:t>
            </w:r>
          </w:p>
        </w:tc>
      </w:tr>
      <w:tr>
        <w:trPr>
          <w:trHeight w:val="5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Борышқа қызмет көрсету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135 027 </w:t>
            </w:r>
          </w:p>
        </w:tc>
      </w:tr>
      <w:tr>
        <w:trPr>
          <w:trHeight w:val="4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Борышқа қызмет көрсету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135 027 </w:t>
            </w:r>
          </w:p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135 027 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борышына қызмет көрсету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135 027 </w:t>
            </w:r>
          </w:p>
        </w:tc>
      </w:tr>
      <w:tr>
        <w:trPr>
          <w:trHeight w:val="51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1 065 172 </w:t>
            </w:r>
          </w:p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1 065 172 </w:t>
            </w:r>
          </w:p>
        </w:tc>
      </w:tr>
      <w:tr>
        <w:trPr>
          <w:trHeight w:val="4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1 065 172 </w:t>
            </w:r>
          </w:p>
        </w:tc>
      </w:tr>
      <w:tr>
        <w:trPr>
          <w:trHeight w:val="4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трансферттерді қайтару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645 311 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алулар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419 861 </w:t>
            </w:r>
          </w:p>
        </w:tc>
      </w:tr>
      <w:tr>
        <w:trPr>
          <w:trHeight w:val="4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Операциялық сальдо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6 859 919 </w:t>
            </w:r>
          </w:p>
        </w:tc>
      </w:tr>
      <w:tr>
        <w:trPr>
          <w:trHeight w:val="4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Таза бюджеттiк кредит беру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-14 700 </w:t>
            </w:r>
          </w:p>
        </w:tc>
      </w:tr>
      <w:tr>
        <w:trPr>
          <w:trHeight w:val="4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Сомасы,мың теңге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14 700 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14 700 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14 700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Қаржы активтерімен жасалатын операциялар бойынша сальдо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2 281 059 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2 281 059 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2 281 059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2 281 059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2 281 059 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2 281 059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Бюджеттің тапшылығы (профициті)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4 593 560 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Бюджеттің тапшылығын қаржыландыру (профицитін пайдалану)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-4 593 560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 келісім-шарттары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мың теңге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5 342 326 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5 342 326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5 342 326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5 342 326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борышын өтеу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5 342 326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мың теңге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қаражаты қалдықтарының қозғалысы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49 766 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қаражаты қалдықтарының қозғалысы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49 766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 қалдықтары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49 766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49 766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