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3eb4" w14:textId="d6e3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25 желтоқсандағы N 5/39-4c "2008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11 шілдедегі N 11/128-4С шешімі. Оңтүстік Қазақстан облысы Шымкент қалалық Әділет басқармасында 2008 жылғы 23 шілдеде N 14-1-81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2001 жылғы 23 қаңтардағы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ШЕШЕМІЗ: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"2008 жылға арналған Шымкент қаласының бюджеті туралы"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14-1-67 тіркелген, 2008 жылдың 11 қаңтарында "Шымкент келбеті", "Панорама Шымкента" газеттерінде жарияланған; қалалық мәслихаттың 2008 жылдың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6/57-4с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N 5/39-4с "2008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14-1-70 тіркелген, 2008 жылдың 1 ақпандағы "Шымкент келбеті", "Панорама Шымкента" N 5 газеттерінде жарияланған, қалалық мәслихаттың 2008 жылдың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N 5/39-4с "2008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14-1-73 тіркелген, 2008 жылдың 16 мамырдағы "Шымкент келбеті", "Панорама Шымкента" N 20 газеттерінде жарияланған, қалалық мәслихаттың 2008 жылдың 30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10/106-4с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N 5/39-4с "2008 жылға арналған Шымкент қаласының бюджеті туралы" шешіміне өзгерістер енгізу туралы", нормативтік құқықтық актілердің мемлекеттік тіркеу Тізілімінде N 14-1-80 тіркелген, шешімдерімен өзгерістер мен толықтырулар енгізілген) шешіміне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"38 063 070" деген сандар "34 799 264"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"11 662 858" деген сандар "11 669 858"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"14 145 027" деген сандар "11 057 962"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"12 213 185" деген сандар "12 029 444"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"31 203 151" деген сандар "29 186 345"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"6 859 919" деген сандар "5 612 919"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"2 281 059" деген сандар "1 034 059"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"280 616" деген сандар "96 875"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1 қосымшасына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Н. Бекназаров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11/128-4с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5/39-4с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қала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91"/>
        <w:gridCol w:w="890"/>
        <w:gridCol w:w="7829"/>
        <w:gridCol w:w="284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34 799 264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11 669 858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 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 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1 946 068 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 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1 105 000 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413 626 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427 352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7 172 321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6 724 431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158 406 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289 484 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кірістер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0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13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 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11 057 962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4 303 950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4 261 950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 бюджеттен түсетiн трансферттер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30"/>
        <w:gridCol w:w="1031"/>
        <w:gridCol w:w="7669"/>
        <w:gridCol w:w="285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ШЫҒЫНДАР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29 186 345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259 625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192 561 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сауаттылықты оқыту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10 819 524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6 047 365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286 615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Бастауыш,негізгі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272 111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3 026 455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654 910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572 403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426 779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32 457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62 636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44 944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35 953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8 303 152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5 617 205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5 562 259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2 922 389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2 639 870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299 367 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202 025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192 833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2 386 580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2 113 272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211 030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827 754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1 054 812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565 402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343 758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342 258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321 442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20 816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75 526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62 226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9 866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20 846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18 346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60 760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376 086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107 386 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268 700 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5 511 537 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183 588 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172 334 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53 032 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53 032 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5 612 919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-14 700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тапшылығы (профициті)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4 593 560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Бюджеттің тапшылығын қаржыландыру (профицитін пайдалану)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-4 593 560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