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4949" w14:textId="5fb4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2007 жылғы 25 желтоқсандағы N 5/39-4c "2008 жылға арналған Шымкент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2008 жылғы 15 қыркүйектегі N 13/137-4с шешімі. Оңтүстік Қазақстан облысы Шымкент қалалық Әділет басқармасында 2008 жылғы 24 қыркүйекте N 14-1-82 тіркелді. Қолданылу мерзімінің тоқтатылуына байланысты шешімнің күші жойылды - Оңтүстік Қазақстан облысы Шымкент қалалық мәслихатының 2009 жылғы 30 қарашадағы N 1-314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800000"/>
          <w:sz w:val="28"/>
        </w:rPr>
        <w:t>Ескерту. Қолданылу мерзімінің тоқтатылуына байланысты күші жойылды - Оңтүстік Қазақстан облысы Шымкент қалалық мәслихатының 2009.11.30 N 1-314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кодексінің 5 тармағы 116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және Оңтүстік Қазақстан облыстық мәслихатының 2008 жылғы 5 қыркүйегіндегі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9/115-IV </w:t>
      </w:r>
      <w:r>
        <w:rPr>
          <w:rFonts w:ascii="Times New Roman"/>
          <w:b w:val="false"/>
          <w:i w:val="false"/>
          <w:color w:val="000000"/>
          <w:sz w:val="28"/>
        </w:rPr>
        <w:t xml:space="preserve">"2008 жылға арналған облыстық бюджет туралы" Оңтүстік Қазақстан облыстық мәслихатының 2007 жылғы 13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3/14-IV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өзгерістер мен толықтырулар енгізу туралы" шешіміне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1.Қалалық мәслихаттың "2008 жылға арналған Шымкент қаласының бюджеті туралы"2007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5/39-4с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актілердің мемлекеттік тіркеу Тізілімінде N 14-1-67 тіркелген, 2008 жылдың 11 қаңтарында "Шымкент келбеті", "Панорама Шымкента" газеттерінде жарияланған; қалалық мәслихаттың 2008 жылдың 17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6/57-4с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"Қалалық мәслихаттың 2007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5/39-4с </w:t>
      </w:r>
      <w:r>
        <w:rPr>
          <w:rFonts w:ascii="Times New Roman"/>
          <w:b w:val="false"/>
          <w:i w:val="false"/>
          <w:color w:val="000000"/>
          <w:sz w:val="28"/>
        </w:rPr>
        <w:t xml:space="preserve">"2008 жылға арналған Шымкент қаласының бюджеті туралы" шешіміне өзгерістер мен толықтырулар енгізу туралы", нормативтік құқықтық актілердің мемлекеттік тіркеу Тізілімінде N 14-1-70 тіркелген, 2008 жылдың 1 ақпандағы "Шымкент келбеті", "Панорама Шымкента" N 5 газеттерінде жарияланған, қалалық мәслихаттың 2008 жылдың 24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9/99-4с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"Қалалық мәслихаттың 2007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5/39-4с </w:t>
      </w:r>
      <w:r>
        <w:rPr>
          <w:rFonts w:ascii="Times New Roman"/>
          <w:b w:val="false"/>
          <w:i w:val="false"/>
          <w:color w:val="000000"/>
          <w:sz w:val="28"/>
        </w:rPr>
        <w:t xml:space="preserve">"2008 жылға арналған Шымкент қаласының бюджеті туралы" шешіміне өзгерістер енгізу туралы", нормативтік құқықтық актілердің мемлекеттік тіркеу Тізілімінде N 14-1-73 тіркелген, 2008 жылдың 16 мамырдағы "Шымкент келбеті", "Панорама Шымкента" N 20 газеттерінде жарияланған, қалалық мәслихаттың 2008 жылдың 30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10/106-4с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"Қалалық мәслихаттың 2007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5/39-4с </w:t>
      </w:r>
      <w:r>
        <w:rPr>
          <w:rFonts w:ascii="Times New Roman"/>
          <w:b w:val="false"/>
          <w:i w:val="false"/>
          <w:color w:val="000000"/>
          <w:sz w:val="28"/>
        </w:rPr>
        <w:t xml:space="preserve">"2008 жылға арналған Шымкент қаласының бюджеті туралы" шешіміне өзгерістер енгізу туралы", нормативтік құқықтық актілердің мемлекеттік тіркеу Тізілімінде N 14-1-80 тіркелген, қалалық мәслихаттың 2008 жылдың 11 шілдедегі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N 11/128-4с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"Қалалық мәслихаттың 2007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5/39-4с </w:t>
      </w:r>
      <w:r>
        <w:rPr>
          <w:rFonts w:ascii="Times New Roman"/>
          <w:b w:val="false"/>
          <w:i w:val="false"/>
          <w:color w:val="000000"/>
          <w:sz w:val="28"/>
        </w:rPr>
        <w:t xml:space="preserve">"2008 жылға арналған Шымкент қаласының бюджеті туралы" шешіміне өзгерістер енгізу туралы", нормативтік құқықтық актілердің мемлекеттік тіркеу Тізілімінде N 14-1-81 тіркелген, 2008 жылдың 25 шілдедегі "Шымкент келбеті", "Панорама Шымкента" N 30 газеттерінде жарияланған, шешімдерімен өзгерістер мен толықтырулар енгізілген) шешіміне мынадай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11 669 858 деген сандар 12 170 381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11 057 962 деген сандар 10 557 439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 деген сандар 24,3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 мынадай мазмұндағы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жылға арналған қала бюджетінде облыстық бюджеттен ағымдағы мақсатты трансферттер есебінен 5 656 757,0 мың теңге жолдарды орташа жөндеуге, жылу-энергетикалық жүйені дамытуға, абаттандыруға, көгалдандыруға, санитарияға, жарықтандыруға, қаланың бас жоспарын дайындауға және көріктендіру бойынша эскиздік жоба дайындауға қарастырылсын.";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1 қосымшасы осы шешімнің қосымшасына сәйкес жаңа редакцияда мазмұндалсын.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2008 жылдың 1 қаңтарынан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сессиясының төрағасы      Н. Бекназаров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                   Н. Джарболов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15 қыркүйегіндегі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13/137-4с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5/39-4с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2008 жылға арналған қала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3"/>
        <w:gridCol w:w="833"/>
        <w:gridCol w:w="7653"/>
        <w:gridCol w:w="25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34 799 264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12 170 381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1 367 308 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1 367 308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1 461 229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1 461 229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1 946 068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1 105 000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413 626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427 352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7 172 321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6 724 431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158 406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289 484 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223 455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223 455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42 000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кірістер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7 330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меншігіндегі мүлікті жалға беруден түсетін кірістер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6 700 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2 050 </w:t>
            </w:r>
          </w:p>
        </w:tc>
      </w:tr>
      <w:tr>
        <w:trPr>
          <w:trHeight w:val="13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2 050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32 463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32 463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10 557 439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6 754 012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  мемлекеттік мүлікті сату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6 754 012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3 803 427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3 761 427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12 029 444 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12 029 444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12 029 444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86"/>
        <w:gridCol w:w="809"/>
        <w:gridCol w:w="907"/>
        <w:gridCol w:w="7377"/>
        <w:gridCol w:w="2534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ШЫҒЫНДАР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29 186 345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259 625 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192 561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11 333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11 333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88 309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88 309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92 919 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92 919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41 634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41 634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28 034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17 656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17 656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бөлімнің қызметін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сипаттағы өзге де мемлекеттік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сауаттылықты оқыту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19 669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19 669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19 669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19 669 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156 200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156 200 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156 200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156 200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10 819 524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1 142 310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1 142 310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1 142 310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6 606 091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6 606 091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6 047 365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 өспірімдер үшін қосымша білім беру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286 615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Бастауыш,негізгі орта және жалпы орта білім берудің мемлекеттік жүйесіне интерактивті оқыту жүйесін енгізу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272 111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оқытуды ұйымдастыру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3 026 455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98 171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19 533 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(аудандық маңызы бар қаланың) мемлекеттік білім беру мекемелер үшін оқулықтар мен оқу-әдістемелік кешендерді сатып алу және жеткізу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50 900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27 738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2 928 284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2 928 284 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654 910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572 403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16 624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16 624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426 779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54 408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69 504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45 469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32 457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1 282 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 балаларға мемлекеттік жәрдемақылар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161 023 </w:t>
            </w:r>
          </w:p>
        </w:tc>
      </w:tr>
      <w:tr>
        <w:trPr>
          <w:trHeight w:val="11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62 636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129 000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күндізгі оқу нысанының оқушылары мен тәрбиеленушілерін әлеуметтік қолдау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129 000 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82 507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82 507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44 944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1 610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  жоқ тұлғаларды әлеуметтік бейімдеу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35 953 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8 303 152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5 617 205 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54 946 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54 946 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қорының сақталуын ұйымдастыру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5 562 259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2 922 389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  инфрақұрылымды дамыту және жайластыру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2 639 870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299 367 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97 342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жүйелерінің қолдануды ұйымдастыру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97 342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202 025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192 833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9 192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2 386 580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87 927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87 927 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2 113 272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211 030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827 754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19 676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1 054 812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185 381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185 381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565 402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111 178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111 178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Зоопарктер мен дендропарктердiң жұмыс iстеуiн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97 178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343 758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342 258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321 442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  деңгейде спорттық жарыстар өткiзу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20 816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75 526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62 226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52 360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  басқа да тілдерін дамыту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9 866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13 300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13 300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34 940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20 846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18 346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бөлімінің қызметін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1 034 343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1 034 343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1 034 343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1 034 343 </w:t>
            </w:r>
          </w:p>
        </w:tc>
      </w:tr>
      <w:tr>
        <w:trPr>
          <w:trHeight w:val="9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60 760 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7 627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7 627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3 705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2 120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1 802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53 133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53 133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28 133 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392 676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392 676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16 590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16 590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376 086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107 386 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аумағы қала құрылысын дамытудың кешенді схемаларын аудандық (облыстық) маңызы бар қалалардың, кенттердің және өзге де ауылдық елді мекендердің бас жоспарларын әзірлеу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268 700 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5 516 297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5 516 297 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5 516 297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4 760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5 511 537 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183 588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11 254 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11 254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11 254 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172 334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85 408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85 408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53 032 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53 032 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33 894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33 894 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155 027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155 027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155 027 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борышына қызмет көрсету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155 027 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1 065 172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1 065 172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1 065 172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645 311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419 861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5 612 919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бюджеттiк кредит беру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-14 700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14 700 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14 700 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Қаржы активтерімен жасалатын операциялар бойынша сальдо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1 034 059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1 034 059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1 034 059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1 034 059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1 034 059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1 034 059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Бюджеттің тапшылығы (профициті)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4 593 560 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Бюджеттің тапшылығын қаржыландыру (профицитін пайдалану)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-4 593 560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 өтеу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49 766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49 766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49 766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49 766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