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19f5" w14:textId="c7a1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14 сәуірдегі N 9/82-4c "Сыртқы (көрнекі) жарнама орналастырғаны үшін төлемақы ставкалары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2008 жылғы 13 қазандағы N 14/150-4с шешімі. Оңтүстік Қазақстан облысы Шымкент қалалық Әділет басқармасында 2008 жылғы 6 қарашада N 14-1-83 тіркелді. Күші жойылды - Шымкент қалалық мәслихатының 2009 жылғы 20 ақпандағы № 18/186-4с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Шымкент қалалық мәслихатының 2009.02.20 № 18/186-4с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12 маусымдағы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491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2)тармақшасына және Қазақстан Республикасының 2001 жылғы 23 қаңтардағы "Қазақстан Республикасындағы жергілікті мемлекеттік басқару туралы" Заңының 6 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"Сыртқы (көрнекі) жарнама орналастырғаны үшін төлемақы ставкалары туралы" 2008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N 9/82-4с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14-1-74 тіркелген, 2008 жылдың 23 мамырдағы "Шымкент келбеті", "Панорама Шымкента" газеттерінде жарияланған) шешіміне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қосымшасы осы шешімнің қосымшасына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13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14/150-4с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9/82-4с шешіміне қосымша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Шымкент қаласының аумағында орналастырылатын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жергілікті маңызы бар жалпыға ортақ пайдаланылатын автомобиль жолдарының бөлінген белдеуінде орналастырылатын сыртқы (көрнекі) жарнама объектілері бойынша төлемақы ставкалары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773"/>
        <w:gridCol w:w="1453"/>
        <w:gridCol w:w="1933"/>
        <w:gridCol w:w="1933"/>
        <w:gridCol w:w="1873"/>
      </w:tblGrid>
      <w:tr>
        <w:trPr>
          <w:trHeight w:val="109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Жарнама объектісінің алаңы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Орналасқан орны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ставкасы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көрсеткіштерде) 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қалаға кіре берісте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санаттағы көшелер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санаттағы көшелер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санаттағы көшелер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ш.метрге дейін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ш.метрден – 12 ш.метрге дейін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ш.метрден – 25 ш.метрге дейін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ш.метрден – 55 ш.метрге дейін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ш.метрден – 100 ш. метрге дейін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ш.метрден және одан жоғары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көшелердің санаттары Шымкент қаласы әкімдігінің 2008 жылғы 13 қазандағы N 848 қаулысымен белгіледі.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