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c8fdc" w14:textId="8fc8f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Ақдала ауылдық округіне қарасты Ақдала, Тақыркөл, Ақын-Жақып, Тоғайлы ауылдарының шегін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Бірлескен Оңтүстік Қазақстан облысы Арыс қалалық мәслихатының 2008 жылғы 26 қыркүйектегі N 13/83-IV шешімі және Арыс қаласы әкімдігінің 2008 жылғы 26 қыркүйектегі N 524 қауылысы. Оңтүстік Қазақстан облысы Арыс қаласының Әділет басқармасында 2008 жылғы 21 қазанда N 14-2-62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"Жер кодексiнiң" 108 бабының 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әкiмшiлiк-аумақтық құрылысы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Арыс қалалық мәслихаты </w:t>
      </w:r>
      <w:r>
        <w:rPr>
          <w:rFonts w:ascii="Times New Roman"/>
          <w:b/>
          <w:i w:val="false"/>
          <w:color w:val="000000"/>
          <w:sz w:val="28"/>
        </w:rPr>
        <w:t xml:space="preserve">ШЕШТІ </w:t>
      </w:r>
      <w:r>
        <w:rPr>
          <w:rFonts w:ascii="Times New Roman"/>
          <w:b w:val="false"/>
          <w:i w:val="false"/>
          <w:color w:val="000000"/>
          <w:sz w:val="28"/>
        </w:rPr>
        <w:t xml:space="preserve">және Арыс қаласы әкiмдiгi </w:t>
      </w:r>
      <w:r>
        <w:rPr>
          <w:rFonts w:ascii="Times New Roman"/>
          <w:b/>
          <w:i w:val="false"/>
          <w:color w:val="000000"/>
          <w:sz w:val="28"/>
        </w:rPr>
        <w:t>ҚАУЛЫ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1. Ақдала ауылдық округiне қарасты Ақдала, Тақыркөл, Ақын-Жақып, Тоғайлы ауылдармен шектесiп жатқан жайылымдық жерлерден Ақдала ауылына 100 га, Тақыркөл ауылына 100 га, Ақын-Жақып ауылына 30 га, Тоғайлы ауылына 150 га жер телiмi қосылып, ауылдардың шегi өзгертiлсiн.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Осы шешiм және қаулы алғашқы ресми жарияланғаннан кейiн күнтiзбелiк он күн өткен соң қолданысқа енгiзiледi.</w:t>
      </w:r>
      <w:r>
        <w:rPr>
          <w:rFonts w:ascii="Times New Roman"/>
          <w:b/>
          <w:i w:val="false"/>
          <w:color w:val="00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Қалалық мәслихат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сессия төрағасы:                           С. Ахметов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Арыс қаласы әкiмi                          Ш. Сатымбеков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 хатшысы:                  Р. Керiмқұлов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