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662d" w14:textId="4a46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қаласының және елді мекендердің көшелерін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қаласы әкімдігінің 2008 жылғы 11 ақпандағы N 51 қаулысы және Кентау қалалық мәслихатының 2008 жылғы 12 ақпандағы N 42 шешімі. Оңтүстік Қазақстан облысы Кентау қаласының Әділет басқармасында 2008 жылғы 14 наурызда N 14-3-56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Республикасының әкімшілік аумақтық құрылыс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тиісті аумақ халқының, пікірін ескере отырып қала әкімдігі мен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
</w:t>
      </w:r>
      <w:r>
        <w:rPr>
          <w:rFonts w:ascii="Times New Roman"/>
          <w:b w:val="false"/>
          <w:i w:val="false"/>
          <w:color w:val="000000"/>
          <w:sz w:val="28"/>
        </w:rPr>
        <w:t>
қаласында: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Фурманов көшесі Бейбарыс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Трудовая көшесі Кенен Әзірбаевтың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тұйық көшесі Астана тұйық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Маяковский көшесі Қобыланды батыр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Мичурино көшесі Жібек жолы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Пархоменко тұйық көшесі Сегіз сері тұйық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Садовый тұйық көшесі Майлы қожа тұйық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Машиностроитель тұйық көшесі Еңбекші тұйық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Морозов тұйық көшесі Ордабасы тұйық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Базарная көшесі Қарсыбай Спатаевтың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лет Казахстан көшесі Тараз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Профсоюзный көшесі Шаңырақ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Геодезический көшесі Сүйінбай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Лесопарковая көшесі Көктөбе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Береговая тұйық көшесі Жайық тұйық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Чапаев көшесі Ермұқан Бекмахановтың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Северная көшесі Жиренше шешен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Толстой көшесі Нұртас Оңдасыновтың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Фруктовая көшесі Баян батыр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Автомобилист тұйық көшесі Жанқожа Нұрмұғаммедұлы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Октябрьский тұйық көшесі Алаш тұйық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Заводской тұйық көшесі Ер тарғын тұйық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Добролюбов тұйық көшесі Алпамыс батыр атымен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Қарнақ ауылында: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Подгорная көшесі Күнгей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Көлбасы көшесі Әбілғазы Баһадур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Атаусыз көшесі Қарағаш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Сахил көшесі Бумын қаған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Янгибағ, Бағабад көшесі Жаңа бақ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Гулабад көшесі Жүсіп Баласағұн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Интернационал көшесі Махмуд Қашқари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 Асамов, К. Маркс көшесі Әмір Темір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Фурқат көшесі Береке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 тегирман көшесі Жел диірмені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Хантепа көшесі Хан төбе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 көшесі Тайқазан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Муқими көшесі Наурыз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Янгишахар көшесі Бабатай қақпа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Октябрь 70 жылдығы көшесі Үкаша ата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Гагарин көшесі Асан Қайғы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Тельман көшесі Әз Жәнібек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Ғалаба көшесі Жеңіс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Хожаабад көшесі Салқам Жәңгір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Яшлик көшесі Жастар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Алмазар көшесі Алма бақ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Атаусыз көшесі Нұр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Мехнат көшесі Қырғыз қақпа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Шоқорик көшесі Есімхан Шағайұлы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Аччи-1 көшесі Үйрек ата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Аччи-2 көшесі Ахмет Жүгінеки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 Толешов көшесі Нышан қақпа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Пушкин көшесі Мусилла қақпа көшесі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Қош тегірман көшесі Қос диірмен көшесі атымен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Құсшы ата ауылында: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Атаусыз көшесі Қаныш Сәтпаев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Атаусыз көшесі Сүйіліш батыр атымен аталсын;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Атаусыз көшесі Кентау көшесі атымен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алғашқы ресми жарияланғаннан кейін күнтізбелік он күн өткеннен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                                   С. Алшынбаев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атқарушы                                   А. Абдрасилов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Е. Аширов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