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5bc0a" w14:textId="245b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Білім беру саласында білім алушыларды қоғамдық көліктерде жеңілдікпен тасымалдау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қалалық мәслихатының 2008 жылғы 7 қарашадағы № 105 шешімі. Оңтүстік Қазақстан облысы Кентау қаласының Әділет басқармасында 2008 жылғы 20 қарашада № 14-3-65 тіркелді. Күші жойылды - Оңтүстік Қазақстан облысы Кентау қалалық мәслихатының 2015 жылғы 27 наурыздағы № 228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Кентау қалалық мәслихатының 27.03.2015 № 228 шешімімен.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"Қазақстан Республикасындағы мемлекеттік жастар саясаты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"Білім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Білім беру саласында білім алушылар қоғамдық көлікте (такси көлігінен басқа) жүруге іс жүзіндегі тарифтің елу пайыздық төлемімен жолақысына жеңілдік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Кентау қалалық әкімдігіне осы шешімді іс жүзіне асыру жөнінде шаралар қабылдау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З. Осы шешім алғашқы ресми жарияланғаннан кейін күнтізбелік он күн өткеннен соң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                       Ы. Молдалиев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Е. Аширов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