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b53e7" w14:textId="81b53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қалалық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Кентау қалалық мәслихатының 2008 жылғы 26 желтоқсандағы N 113 шешімі. Оңтүстік Қазақстан облысы Кентау қаласының Әділет басқармасында 2009 жылғы 16 қаңтарда N 14-3-67 тіркелді. Қолданылу мерзімінің аяқталуына байланысты шешімнің күші жойылды - Оңтүстік Қазақстан облысы Кентау қалалық мәслихатының 2011 жылғы 8 тамыздағы N 325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Кентау қалалық мәслихатының 2011.08.08 N 325 хатымен.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туралы" 2001 жылғы 23 қаңтардағы N 148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2008 жылғы 4 желтоқсандағы N 95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сәйкес Кентау қалалық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Кентау қаласының 2009 жылға арналған қалалық бюджеті 1- қосымшаға сәйкес мынадай көлемде бекітілсін:</w:t>
      </w:r>
      <w:r>
        <w:br/>
      </w:r>
      <w:r>
        <w:rPr>
          <w:rFonts w:ascii="Times New Roman"/>
          <w:b w:val="false"/>
          <w:i w:val="false"/>
          <w:color w:val="000000"/>
          <w:sz w:val="28"/>
        </w:rPr>
        <w:t>
      1) кірістер - 3 906 795 мың теңге, оның ішінде:</w:t>
      </w:r>
      <w:r>
        <w:br/>
      </w:r>
      <w:r>
        <w:rPr>
          <w:rFonts w:ascii="Times New Roman"/>
          <w:b w:val="false"/>
          <w:i w:val="false"/>
          <w:color w:val="000000"/>
          <w:sz w:val="28"/>
        </w:rPr>
        <w:t>
      салықтық түсімдер – 287 256 мың теңге;</w:t>
      </w:r>
      <w:r>
        <w:br/>
      </w:r>
      <w:r>
        <w:rPr>
          <w:rFonts w:ascii="Times New Roman"/>
          <w:b w:val="false"/>
          <w:i w:val="false"/>
          <w:color w:val="000000"/>
          <w:sz w:val="28"/>
        </w:rPr>
        <w:t>
      салықтық емес түсімдер – 6 551 мың теңге;</w:t>
      </w:r>
      <w:r>
        <w:br/>
      </w:r>
      <w:r>
        <w:rPr>
          <w:rFonts w:ascii="Times New Roman"/>
          <w:b w:val="false"/>
          <w:i w:val="false"/>
          <w:color w:val="000000"/>
          <w:sz w:val="28"/>
        </w:rPr>
        <w:t>
      негізгі капиталды сатудан түсетін түсімдер – 8 563 мың теңге;</w:t>
      </w:r>
      <w:r>
        <w:br/>
      </w:r>
      <w:r>
        <w:rPr>
          <w:rFonts w:ascii="Times New Roman"/>
          <w:b w:val="false"/>
          <w:i w:val="false"/>
          <w:color w:val="000000"/>
          <w:sz w:val="28"/>
        </w:rPr>
        <w:t>
      ресми трансферттердің түсімдері – 3 604 425 мың теңге.</w:t>
      </w:r>
      <w:r>
        <w:br/>
      </w:r>
      <w:r>
        <w:rPr>
          <w:rFonts w:ascii="Times New Roman"/>
          <w:b w:val="false"/>
          <w:i w:val="false"/>
          <w:color w:val="000000"/>
          <w:sz w:val="28"/>
        </w:rPr>
        <w:t>
      2) шығындар – 3 900 458 мың теңге;</w:t>
      </w:r>
      <w:r>
        <w:br/>
      </w:r>
      <w:r>
        <w:rPr>
          <w:rFonts w:ascii="Times New Roman"/>
          <w:b w:val="false"/>
          <w:i w:val="false"/>
          <w:color w:val="000000"/>
          <w:sz w:val="28"/>
        </w:rPr>
        <w:t>
      4) таза бюджеттік кредит беру – 0;</w:t>
      </w:r>
      <w:r>
        <w:br/>
      </w:r>
      <w:r>
        <w:rPr>
          <w:rFonts w:ascii="Times New Roman"/>
          <w:b w:val="false"/>
          <w:i w:val="false"/>
          <w:color w:val="000000"/>
          <w:sz w:val="28"/>
        </w:rPr>
        <w:t>
      5) қаржы активтерімен жасалатын операциялар бойынша сальдо – 12 000 мың теңге;</w:t>
      </w:r>
      <w:r>
        <w:br/>
      </w:r>
      <w:r>
        <w:rPr>
          <w:rFonts w:ascii="Times New Roman"/>
          <w:b w:val="false"/>
          <w:i w:val="false"/>
          <w:color w:val="000000"/>
          <w:sz w:val="28"/>
        </w:rPr>
        <w:t>
      6) бюджет тапшылығы – -5 663;</w:t>
      </w:r>
      <w:r>
        <w:br/>
      </w:r>
      <w:r>
        <w:rPr>
          <w:rFonts w:ascii="Times New Roman"/>
          <w:b w:val="false"/>
          <w:i w:val="false"/>
          <w:color w:val="000000"/>
          <w:sz w:val="28"/>
        </w:rPr>
        <w:t>
      7) бюджет тапшылығын қаржыландыру – 5 663.</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Оңтүстік Қазақстан облысы Кентау қалалық мәслихатының 2009.02.24 </w:t>
      </w:r>
      <w:r>
        <w:rPr>
          <w:rFonts w:ascii="Times New Roman"/>
          <w:b w:val="false"/>
          <w:i w:val="false"/>
          <w:color w:val="000000"/>
          <w:sz w:val="28"/>
        </w:rPr>
        <w:t>N 128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2009.04.29 </w:t>
      </w:r>
      <w:r>
        <w:rPr>
          <w:rFonts w:ascii="Times New Roman"/>
          <w:b w:val="false"/>
          <w:i w:val="false"/>
          <w:color w:val="000000"/>
          <w:sz w:val="28"/>
        </w:rPr>
        <w:t>N 144</w:t>
      </w:r>
      <w:r>
        <w:rPr>
          <w:rFonts w:ascii="Times New Roman"/>
          <w:b w:val="false"/>
          <w:i w:val="false"/>
          <w:color w:val="ff0000"/>
          <w:sz w:val="28"/>
        </w:rPr>
        <w:t xml:space="preserve">; 2009.07.15 </w:t>
      </w:r>
      <w:r>
        <w:rPr>
          <w:rFonts w:ascii="Times New Roman"/>
          <w:b w:val="false"/>
          <w:i w:val="false"/>
          <w:color w:val="000000"/>
          <w:sz w:val="28"/>
        </w:rPr>
        <w:t>N 163</w:t>
      </w:r>
      <w:r>
        <w:rPr>
          <w:rFonts w:ascii="Times New Roman"/>
          <w:b w:val="false"/>
          <w:i w:val="false"/>
          <w:color w:val="ff0000"/>
          <w:sz w:val="28"/>
        </w:rPr>
        <w:t xml:space="preserve">; 2009.10.28 </w:t>
      </w:r>
      <w:r>
        <w:rPr>
          <w:rFonts w:ascii="Times New Roman"/>
          <w:b w:val="false"/>
          <w:i w:val="false"/>
          <w:color w:val="000000"/>
          <w:sz w:val="28"/>
        </w:rPr>
        <w:t>N 176</w:t>
      </w:r>
      <w:r>
        <w:rPr>
          <w:rFonts w:ascii="Times New Roman"/>
          <w:b w:val="false"/>
          <w:i w:val="false"/>
          <w:color w:val="ff0000"/>
          <w:sz w:val="28"/>
        </w:rPr>
        <w:t xml:space="preserve">; 2009.11.26 </w:t>
      </w:r>
      <w:r>
        <w:rPr>
          <w:rFonts w:ascii="Times New Roman"/>
          <w:b w:val="false"/>
          <w:i w:val="false"/>
          <w:color w:val="000000"/>
          <w:sz w:val="28"/>
        </w:rPr>
        <w:t>N 181</w:t>
      </w:r>
      <w:r>
        <w:rPr>
          <w:rFonts w:ascii="Times New Roman"/>
          <w:b w:val="false"/>
          <w:i w:val="false"/>
          <w:color w:val="ff0000"/>
          <w:sz w:val="28"/>
        </w:rPr>
        <w:t xml:space="preserve"> (2009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2009 жылы салық түсімдерінен қаланың бюджетіне жеке табыс салығынан және әлеуметтік салықтан 50 пайыз аударылатын болып бекітілсін.</w:t>
      </w:r>
      <w:r>
        <w:br/>
      </w:r>
      <w:r>
        <w:rPr>
          <w:rFonts w:ascii="Times New Roman"/>
          <w:b w:val="false"/>
          <w:i w:val="false"/>
          <w:color w:val="000000"/>
          <w:sz w:val="28"/>
        </w:rPr>
        <w:t>
</w:t>
      </w:r>
      <w:r>
        <w:rPr>
          <w:rFonts w:ascii="Times New Roman"/>
          <w:b w:val="false"/>
          <w:i w:val="false"/>
          <w:color w:val="000000"/>
          <w:sz w:val="28"/>
        </w:rPr>
        <w:t>
      3. Қала әкімдігінің 2009 жылға арналған резерві 25 163 мың теңге сомасында белгіленсін, оның ішінде:</w:t>
      </w:r>
      <w:r>
        <w:br/>
      </w:r>
      <w:r>
        <w:rPr>
          <w:rFonts w:ascii="Times New Roman"/>
          <w:b w:val="false"/>
          <w:i w:val="false"/>
          <w:color w:val="000000"/>
          <w:sz w:val="28"/>
        </w:rPr>
        <w:t>
      төтенше резерві – 1000 мың теңге;</w:t>
      </w:r>
      <w:r>
        <w:br/>
      </w:r>
      <w:r>
        <w:rPr>
          <w:rFonts w:ascii="Times New Roman"/>
          <w:b w:val="false"/>
          <w:i w:val="false"/>
          <w:color w:val="000000"/>
          <w:sz w:val="28"/>
        </w:rPr>
        <w:t>
      шұғыл шығындарға арналған резерві – 22 717 мың теңге;</w:t>
      </w:r>
      <w:r>
        <w:br/>
      </w:r>
      <w:r>
        <w:rPr>
          <w:rFonts w:ascii="Times New Roman"/>
          <w:b w:val="false"/>
          <w:i w:val="false"/>
          <w:color w:val="000000"/>
          <w:sz w:val="28"/>
        </w:rPr>
        <w:t>
      соттардың шешімдері бойынша міндеттемелерді орындауға арналған резерв - 1 629 мың теңге.</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өзгерту енгізілді - Оңтүстік Қазақстан облысы Кентау қалалық мәслихатының 2009.07.15 </w:t>
      </w:r>
      <w:r>
        <w:rPr>
          <w:rFonts w:ascii="Times New Roman"/>
          <w:b w:val="false"/>
          <w:i w:val="false"/>
          <w:color w:val="000000"/>
          <w:sz w:val="28"/>
        </w:rPr>
        <w:t>N 163</w:t>
      </w:r>
      <w:r>
        <w:rPr>
          <w:rFonts w:ascii="Times New Roman"/>
          <w:b w:val="false"/>
          <w:i w:val="false"/>
          <w:color w:val="ff0000"/>
          <w:sz w:val="28"/>
        </w:rPr>
        <w:t xml:space="preserve">; 2009.10.28 </w:t>
      </w:r>
      <w:r>
        <w:rPr>
          <w:rFonts w:ascii="Times New Roman"/>
          <w:b w:val="false"/>
          <w:i w:val="false"/>
          <w:color w:val="000000"/>
          <w:sz w:val="28"/>
        </w:rPr>
        <w:t>N 176</w:t>
      </w:r>
      <w:r>
        <w:rPr>
          <w:rFonts w:ascii="Times New Roman"/>
          <w:b w:val="false"/>
          <w:i w:val="false"/>
          <w:color w:val="ff0000"/>
          <w:sz w:val="28"/>
        </w:rPr>
        <w:t>(2009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4. 2009 жылға қалалық бюджеттен қаржыландыратын ауылды жерлерде тұратын және жұмыс істейтін әлеуметтік қамсыздандыру, білім беру, мәдениет және спорт ұйымдарының мамандарына қала жағдайында осы қызмет түрлерімен айналысатын мамандардың ставкаларымен салыстырғанда айлықтарына үстеме ақы төлеу үшін тарифтік ставкаларына төмендегі:</w:t>
      </w:r>
      <w:r>
        <w:br/>
      </w:r>
      <w:r>
        <w:rPr>
          <w:rFonts w:ascii="Times New Roman"/>
          <w:b w:val="false"/>
          <w:i w:val="false"/>
          <w:color w:val="000000"/>
          <w:sz w:val="28"/>
        </w:rPr>
        <w:t>
      Хантағы, Қарнақ, Байылдыр ауылдарындағы жоғарыда аталған мамандарға 25 пайыз мөлшерінде;</w:t>
      </w:r>
      <w:r>
        <w:br/>
      </w:r>
      <w:r>
        <w:rPr>
          <w:rFonts w:ascii="Times New Roman"/>
          <w:b w:val="false"/>
          <w:i w:val="false"/>
          <w:color w:val="000000"/>
          <w:sz w:val="28"/>
        </w:rPr>
        <w:t>
      Ащысай ауылының қаладан тыс алыс қашықтықта орналасуын, ауылдың басқа ауылдарға қарағанда әлеуметтік – экономикалық жағдайының өте төмендігін, ауылда тұратын халықтың әл-ауқатының күрт нашарлауын, ауылда өндіріс және басқа тұрмыстық инфрақұрылымдардың жоқтығын ескере отырып, Ащысай ауылына 30 пайыз мөлшерінде қаржы қарастырылсын.</w:t>
      </w:r>
      <w:r>
        <w:br/>
      </w:r>
      <w:r>
        <w:rPr>
          <w:rFonts w:ascii="Times New Roman"/>
          <w:b w:val="false"/>
          <w:i w:val="false"/>
          <w:color w:val="000000"/>
          <w:sz w:val="28"/>
        </w:rPr>
        <w:t>
</w:t>
      </w:r>
      <w:r>
        <w:rPr>
          <w:rFonts w:ascii="Times New Roman"/>
          <w:b w:val="false"/>
          <w:i w:val="false"/>
          <w:color w:val="000000"/>
          <w:sz w:val="28"/>
        </w:rPr>
        <w:t>
      5. 2009 жылға арналған қалалық бюджетті дамытудың бюджеттік бағдарламаларының тізбесі бюджеттік инвестициялық жобаларды және инвестициялық бағдарламаларды іске асыруға және заңды тұлғалардың жарғылық капиталын қалыптастыруға немесе ұлғайтуға бағытталатын бюджеттік бағдарламаларға бөліне отырып, 2-қосымшаға сәйкес бекітілсін.</w:t>
      </w:r>
      <w:r>
        <w:br/>
      </w:r>
      <w:r>
        <w:rPr>
          <w:rFonts w:ascii="Times New Roman"/>
          <w:b w:val="false"/>
          <w:i w:val="false"/>
          <w:color w:val="000000"/>
          <w:sz w:val="28"/>
        </w:rPr>
        <w:t>
</w:t>
      </w:r>
      <w:r>
        <w:rPr>
          <w:rFonts w:ascii="Times New Roman"/>
          <w:b w:val="false"/>
          <w:i w:val="false"/>
          <w:color w:val="000000"/>
          <w:sz w:val="28"/>
        </w:rPr>
        <w:t>
      6. 2009 жылға арналған жергілікті бюджеттің атқарылуы процесінде секвестрлеуге жатпайтын жергілікті бюджеттік бағдарламалардың тізбесі 3-қосымшаға сәйкес бекітілсін.</w:t>
      </w:r>
      <w:r>
        <w:br/>
      </w:r>
      <w:r>
        <w:rPr>
          <w:rFonts w:ascii="Times New Roman"/>
          <w:b w:val="false"/>
          <w:i w:val="false"/>
          <w:color w:val="000000"/>
          <w:sz w:val="28"/>
        </w:rPr>
        <w:t>
</w:t>
      </w:r>
      <w:r>
        <w:rPr>
          <w:rFonts w:ascii="Times New Roman"/>
          <w:b w:val="false"/>
          <w:i w:val="false"/>
          <w:color w:val="000000"/>
          <w:sz w:val="28"/>
        </w:rPr>
        <w:t>
      7. Кентау қаласының ауылдық әкімдері аппаратының 2009 жылға арналған шығындары 4-қосымшаға сәйкес бекітілсін.</w:t>
      </w:r>
      <w:r>
        <w:br/>
      </w:r>
      <w:r>
        <w:rPr>
          <w:rFonts w:ascii="Times New Roman"/>
          <w:b w:val="false"/>
          <w:i w:val="false"/>
          <w:color w:val="000000"/>
          <w:sz w:val="28"/>
        </w:rPr>
        <w:t>
</w:t>
      </w:r>
      <w:r>
        <w:rPr>
          <w:rFonts w:ascii="Times New Roman"/>
          <w:b w:val="false"/>
          <w:i w:val="false"/>
          <w:color w:val="000000"/>
          <w:sz w:val="28"/>
        </w:rPr>
        <w:t>
      8. Осы шешім 2009 жылдың 1 қаңтарынан бастап қолданысқа енгізілсін.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Қалалық мәслихат</w:t>
      </w:r>
      <w:r>
        <w:br/>
      </w:r>
      <w:r>
        <w:rPr>
          <w:rFonts w:ascii="Times New Roman"/>
          <w:b w:val="false"/>
          <w:i w:val="false"/>
          <w:color w:val="000000"/>
          <w:sz w:val="28"/>
        </w:rPr>
        <w:t>
</w:t>
      </w:r>
      <w:r>
        <w:rPr>
          <w:rFonts w:ascii="Times New Roman"/>
          <w:b w:val="false"/>
          <w:i/>
          <w:color w:val="000000"/>
          <w:sz w:val="28"/>
        </w:rPr>
        <w:t>      сессиясының төрағасы                       Ы.Молдалиев</w:t>
      </w:r>
    </w:p>
    <w:p>
      <w:pPr>
        <w:spacing w:after="0"/>
        <w:ind w:left="0"/>
        <w:jc w:val="both"/>
      </w:pPr>
      <w:r>
        <w:rPr>
          <w:rFonts w:ascii="Times New Roman"/>
          <w:b w:val="false"/>
          <w:i/>
          <w:color w:val="000000"/>
          <w:sz w:val="28"/>
        </w:rPr>
        <w:t xml:space="preserve">      Қалалық мәслихат </w:t>
      </w:r>
      <w:r>
        <w:br/>
      </w:r>
      <w:r>
        <w:rPr>
          <w:rFonts w:ascii="Times New Roman"/>
          <w:b w:val="false"/>
          <w:i w:val="false"/>
          <w:color w:val="000000"/>
          <w:sz w:val="28"/>
        </w:rPr>
        <w:t>
</w:t>
      </w:r>
      <w:r>
        <w:rPr>
          <w:rFonts w:ascii="Times New Roman"/>
          <w:b w:val="false"/>
          <w:i/>
          <w:color w:val="000000"/>
          <w:sz w:val="28"/>
        </w:rPr>
        <w:t>      хатшысы                                    Е.Аширов</w:t>
      </w:r>
    </w:p>
    <w:bookmarkStart w:name="z10" w:id="1"/>
    <w:p>
      <w:pPr>
        <w:spacing w:after="0"/>
        <w:ind w:left="0"/>
        <w:jc w:val="both"/>
      </w:pPr>
      <w:r>
        <w:rPr>
          <w:rFonts w:ascii="Times New Roman"/>
          <w:b w:val="false"/>
          <w:i w:val="false"/>
          <w:color w:val="000000"/>
          <w:sz w:val="28"/>
        </w:rPr>
        <w:t>
      2008 жылғы 26 желтоқсандағы</w:t>
      </w:r>
      <w:r>
        <w:br/>
      </w:r>
      <w:r>
        <w:rPr>
          <w:rFonts w:ascii="Times New Roman"/>
          <w:b w:val="false"/>
          <w:i w:val="false"/>
          <w:color w:val="000000"/>
          <w:sz w:val="28"/>
        </w:rPr>
        <w:t>
N 113 Кентау қалалық мәслихатының</w:t>
      </w:r>
      <w:r>
        <w:br/>
      </w:r>
      <w:r>
        <w:rPr>
          <w:rFonts w:ascii="Times New Roman"/>
          <w:b w:val="false"/>
          <w:i w:val="false"/>
          <w:color w:val="000000"/>
          <w:sz w:val="28"/>
        </w:rPr>
        <w:t>
шешімімен бекітілген 1-қосымша</w:t>
      </w:r>
    </w:p>
    <w:bookmarkEnd w:id="1"/>
    <w:p>
      <w:pPr>
        <w:spacing w:after="0"/>
        <w:ind w:left="0"/>
        <w:jc w:val="left"/>
      </w:pPr>
      <w:r>
        <w:rPr>
          <w:rFonts w:ascii="Times New Roman"/>
          <w:b/>
          <w:i w:val="false"/>
          <w:color w:val="000000"/>
        </w:rPr>
        <w:t xml:space="preserve">       2009 жылға арналған қалалық бюджет</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Кентау қалалық мәслихатының 2009.11.26 </w:t>
      </w:r>
      <w:r>
        <w:rPr>
          <w:rFonts w:ascii="Times New Roman"/>
          <w:b w:val="false"/>
          <w:i w:val="false"/>
          <w:color w:val="ff0000"/>
          <w:sz w:val="28"/>
        </w:rPr>
        <w:t>N 181</w:t>
      </w:r>
      <w:r>
        <w:rPr>
          <w:rFonts w:ascii="Times New Roman"/>
          <w:b w:val="false"/>
          <w:i w:val="false"/>
          <w:color w:val="ff0000"/>
          <w:sz w:val="28"/>
        </w:rPr>
        <w:t xml:space="preserve"> (2009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707"/>
        <w:gridCol w:w="704"/>
        <w:gridCol w:w="7648"/>
        <w:gridCol w:w="2239"/>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 Кірістер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3 906 795
</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287 256
</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89 390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89 390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93 807</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93 807</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86 840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42 183</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15 814</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28 688</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28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12 019</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5 422</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r>
      <w:tr>
        <w:trPr>
          <w:trHeight w:val="70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6 551
</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органдармен салынатын айыппұлдар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органдармен салынатын айыппұлдар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5 238</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5 238</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8 563
</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8 563</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8 563</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Ресми трансферттерден түсетін түсімдер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3 604 425
</w:t>
            </w:r>
          </w:p>
        </w:tc>
      </w:tr>
      <w:tr>
        <w:trPr>
          <w:trHeight w:val="28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3 604 425</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3 604 425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728"/>
        <w:gridCol w:w="712"/>
        <w:gridCol w:w="811"/>
        <w:gridCol w:w="6760"/>
        <w:gridCol w:w="2300"/>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3 900 458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103 592 </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78 867 </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10 904 </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10 904 </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34 249 </w:t>
            </w:r>
          </w:p>
        </w:tc>
      </w:tr>
      <w:tr>
        <w:trPr>
          <w:trHeight w:val="39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34 249 </w:t>
            </w:r>
          </w:p>
        </w:tc>
      </w:tr>
      <w:tr>
        <w:trPr>
          <w:trHeight w:val="48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33 714 </w:t>
            </w:r>
          </w:p>
        </w:tc>
      </w:tr>
      <w:tr>
        <w:trPr>
          <w:trHeight w:val="7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33 714 </w:t>
            </w:r>
          </w:p>
        </w:tc>
      </w:tr>
      <w:tr>
        <w:trPr>
          <w:trHeight w:val="30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15 876 </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15 876 </w:t>
            </w:r>
          </w:p>
        </w:tc>
      </w:tr>
      <w:tr>
        <w:trPr>
          <w:trHeight w:val="3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14 933 </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5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8 849 </w:t>
            </w:r>
          </w:p>
        </w:tc>
      </w:tr>
      <w:tr>
        <w:trPr>
          <w:trHeight w:val="48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8 849 </w:t>
            </w:r>
          </w:p>
        </w:tc>
      </w:tr>
      <w:tr>
        <w:trPr>
          <w:trHeight w:val="43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8 849 </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156 022 </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5 022 </w:t>
            </w:r>
          </w:p>
        </w:tc>
      </w:tr>
      <w:tr>
        <w:trPr>
          <w:trHeight w:val="3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5 022 </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5 022</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151 000</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151 000</w:t>
            </w:r>
          </w:p>
        </w:tc>
      </w:tr>
      <w:tr>
        <w:trPr>
          <w:trHeight w:val="5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2 993 </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2 993 </w:t>
            </w:r>
          </w:p>
        </w:tc>
      </w:tr>
      <w:tr>
        <w:trPr>
          <w:trHeight w:val="73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2 993 </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2 993</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2 104 811 </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119 579 </w:t>
            </w:r>
          </w:p>
        </w:tc>
      </w:tr>
      <w:tr>
        <w:trPr>
          <w:trHeight w:val="5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19 521 </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19 521 </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100 058 </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100 058</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1 180 019 </w:t>
            </w:r>
          </w:p>
        </w:tc>
      </w:tr>
      <w:tr>
        <w:trPr>
          <w:trHeight w:val="48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3 019 </w:t>
            </w:r>
          </w:p>
        </w:tc>
      </w:tr>
      <w:tr>
        <w:trPr>
          <w:trHeight w:val="43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3 019 </w:t>
            </w:r>
          </w:p>
        </w:tc>
      </w:tr>
      <w:tr>
        <w:trPr>
          <w:trHeight w:val="30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1 177 000 </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1 111 465 </w:t>
            </w:r>
          </w:p>
        </w:tc>
      </w:tr>
      <w:tr>
        <w:trPr>
          <w:trHeight w:val="3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52 395 </w:t>
            </w:r>
          </w:p>
        </w:tc>
      </w:tr>
      <w:tr>
        <w:trPr>
          <w:trHeight w:val="45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берудің мемлекеттік жүйесіне интерактивті оқыту жүйесін енгізу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13 140 </w:t>
            </w:r>
          </w:p>
        </w:tc>
      </w:tr>
      <w:tr>
        <w:trPr>
          <w:trHeight w:val="3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805 213</w:t>
            </w:r>
          </w:p>
        </w:tc>
      </w:tr>
      <w:tr>
        <w:trPr>
          <w:trHeight w:val="28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413 812</w:t>
            </w:r>
          </w:p>
        </w:tc>
      </w:tr>
      <w:tr>
        <w:trPr>
          <w:trHeight w:val="28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5 001</w:t>
            </w:r>
          </w:p>
        </w:tc>
      </w:tr>
      <w:tr>
        <w:trPr>
          <w:trHeight w:val="67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15 998</w:t>
            </w:r>
          </w:p>
        </w:tc>
      </w:tr>
      <w:tr>
        <w:trPr>
          <w:trHeight w:val="43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7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392 525</w:t>
            </w:r>
          </w:p>
        </w:tc>
      </w:tr>
      <w:tr>
        <w:trPr>
          <w:trHeight w:val="3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391 401</w:t>
            </w:r>
          </w:p>
        </w:tc>
      </w:tr>
      <w:tr>
        <w:trPr>
          <w:trHeight w:val="28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391 401</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40 </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48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6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8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363 435 </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344 992 </w:t>
            </w:r>
          </w:p>
        </w:tc>
      </w:tr>
      <w:tr>
        <w:trPr>
          <w:trHeight w:val="48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343 262 </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80 845 </w:t>
            </w:r>
          </w:p>
        </w:tc>
      </w:tr>
      <w:tr>
        <w:trPr>
          <w:trHeight w:val="94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3 394 </w:t>
            </w:r>
          </w:p>
        </w:tc>
      </w:tr>
      <w:tr>
        <w:trPr>
          <w:trHeight w:val="3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15 440</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64 484</w:t>
            </w:r>
          </w:p>
        </w:tc>
      </w:tr>
      <w:tr>
        <w:trPr>
          <w:trHeight w:val="48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5 036</w:t>
            </w:r>
          </w:p>
        </w:tc>
      </w:tr>
      <w:tr>
        <w:trPr>
          <w:trHeight w:val="48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19 519 </w:t>
            </w:r>
          </w:p>
        </w:tc>
      </w:tr>
      <w:tr>
        <w:trPr>
          <w:trHeight w:val="30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142 000 </w:t>
            </w:r>
          </w:p>
        </w:tc>
      </w:tr>
      <w:tr>
        <w:trPr>
          <w:trHeight w:val="9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11 709 </w:t>
            </w:r>
          </w:p>
        </w:tc>
      </w:tr>
      <w:tr>
        <w:trPr>
          <w:trHeight w:val="30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1 730 </w:t>
            </w:r>
          </w:p>
        </w:tc>
      </w:tr>
      <w:tr>
        <w:trPr>
          <w:trHeight w:val="5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күндізгі оқу нысанының оқушылары мен тәрбиеленушілерін әлеуметтік қолдау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1 730 </w:t>
            </w:r>
          </w:p>
        </w:tc>
      </w:tr>
      <w:tr>
        <w:trPr>
          <w:trHeight w:val="5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18 443 </w:t>
            </w:r>
          </w:p>
        </w:tc>
      </w:tr>
      <w:tr>
        <w:trPr>
          <w:trHeight w:val="5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18 443 </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16 803 </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1 640</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831 202 </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20 845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20 845 </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20 845 </w:t>
            </w:r>
          </w:p>
        </w:tc>
      </w:tr>
      <w:tr>
        <w:trPr>
          <w:trHeight w:val="28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757 904 </w:t>
            </w:r>
          </w:p>
        </w:tc>
      </w:tr>
      <w:tr>
        <w:trPr>
          <w:trHeight w:val="5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19 609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10 093 </w:t>
            </w:r>
          </w:p>
        </w:tc>
      </w:tr>
      <w:tr>
        <w:trPr>
          <w:trHeight w:val="9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9 516 </w:t>
            </w:r>
          </w:p>
        </w:tc>
      </w:tr>
      <w:tr>
        <w:trPr>
          <w:trHeight w:val="7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48 995 </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3 995 </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4 000 </w:t>
            </w:r>
          </w:p>
        </w:tc>
      </w:tr>
      <w:tr>
        <w:trPr>
          <w:trHeight w:val="88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41 000 </w:t>
            </w:r>
          </w:p>
        </w:tc>
      </w:tr>
      <w:tr>
        <w:trPr>
          <w:trHeight w:val="3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689 300 </w:t>
            </w:r>
          </w:p>
        </w:tc>
      </w:tr>
      <w:tr>
        <w:trPr>
          <w:trHeight w:val="30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443 300 </w:t>
            </w:r>
          </w:p>
        </w:tc>
      </w:tr>
      <w:tr>
        <w:trPr>
          <w:trHeight w:val="69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246 000 </w:t>
            </w:r>
          </w:p>
        </w:tc>
      </w:tr>
      <w:tr>
        <w:trPr>
          <w:trHeight w:val="34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52 453</w:t>
            </w:r>
          </w:p>
        </w:tc>
      </w:tr>
      <w:tr>
        <w:trPr>
          <w:trHeight w:val="5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5 104 </w:t>
            </w:r>
          </w:p>
        </w:tc>
      </w:tr>
      <w:tr>
        <w:trPr>
          <w:trHeight w:val="28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961 </w:t>
            </w:r>
          </w:p>
        </w:tc>
      </w:tr>
      <w:tr>
        <w:trPr>
          <w:trHeight w:val="34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1 407 </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1 776 </w:t>
            </w:r>
          </w:p>
        </w:tc>
      </w:tr>
      <w:tr>
        <w:trPr>
          <w:trHeight w:val="3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 </w:t>
            </w:r>
          </w:p>
        </w:tc>
      </w:tr>
      <w:tr>
        <w:trPr>
          <w:trHeight w:val="64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47 349 </w:t>
            </w:r>
          </w:p>
        </w:tc>
      </w:tr>
      <w:tr>
        <w:trPr>
          <w:trHeight w:val="30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9 480</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14 798</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p>
        </w:tc>
      </w:tr>
      <w:tr>
        <w:trPr>
          <w:trHeight w:val="3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22 178</w:t>
            </w:r>
          </w:p>
        </w:tc>
      </w:tr>
      <w:tr>
        <w:trPr>
          <w:trHeight w:val="3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110 148 </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26 932 </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26 932 </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26 932</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47 959 </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47 959 </w:t>
            </w:r>
          </w:p>
        </w:tc>
      </w:tr>
      <w:tr>
        <w:trPr>
          <w:trHeight w:val="30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45 406 </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73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2 201</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22 654 </w:t>
            </w:r>
          </w:p>
        </w:tc>
      </w:tr>
      <w:tr>
        <w:trPr>
          <w:trHeight w:val="45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16 320 </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15 176</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1 144</w:t>
            </w:r>
          </w:p>
        </w:tc>
      </w:tr>
      <w:tr>
        <w:trPr>
          <w:trHeight w:val="30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6 334 </w:t>
            </w:r>
          </w:p>
        </w:tc>
      </w:tr>
      <w:tr>
        <w:trPr>
          <w:trHeight w:val="43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6 334 </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12 603 </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3 823 </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3 823 </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5 424 </w:t>
            </w:r>
          </w:p>
        </w:tc>
      </w:tr>
      <w:tr>
        <w:trPr>
          <w:trHeight w:val="28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бөлімінің қызметін қамтамасыз ету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4 917 </w:t>
            </w:r>
          </w:p>
        </w:tc>
      </w:tr>
      <w:tr>
        <w:trPr>
          <w:trHeight w:val="28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3 356</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3 356</w:t>
            </w:r>
          </w:p>
        </w:tc>
      </w:tr>
      <w:tr>
        <w:trPr>
          <w:trHeight w:val="64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22 299 </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16 758 </w:t>
            </w:r>
          </w:p>
        </w:tc>
      </w:tr>
      <w:tr>
        <w:trPr>
          <w:trHeight w:val="39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5 558 </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қызметінің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3 531 </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875 </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 </w:t>
            </w:r>
          </w:p>
        </w:tc>
      </w:tr>
      <w:tr>
        <w:trPr>
          <w:trHeight w:val="67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r>
      <w:tr>
        <w:trPr>
          <w:trHeight w:val="73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9995</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9995</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9995</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5 541 </w:t>
            </w:r>
          </w:p>
        </w:tc>
      </w:tr>
      <w:tr>
        <w:trPr>
          <w:trHeight w:val="45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5 541 </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5 541 </w:t>
            </w:r>
          </w:p>
        </w:tc>
      </w:tr>
      <w:tr>
        <w:trPr>
          <w:trHeight w:val="30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8 916 </w:t>
            </w:r>
          </w:p>
        </w:tc>
      </w:tr>
      <w:tr>
        <w:trPr>
          <w:trHeight w:val="6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8 916 </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4 661 </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4 661 </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4 255 </w:t>
            </w:r>
          </w:p>
        </w:tc>
      </w:tr>
      <w:tr>
        <w:trPr>
          <w:trHeight w:val="3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4 255 </w:t>
            </w:r>
          </w:p>
        </w:tc>
      </w:tr>
      <w:tr>
        <w:trPr>
          <w:trHeight w:val="30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154 469 </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10 950 </w:t>
            </w:r>
          </w:p>
        </w:tc>
      </w:tr>
      <w:tr>
        <w:trPr>
          <w:trHeight w:val="5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4 354 </w:t>
            </w:r>
          </w:p>
        </w:tc>
      </w:tr>
      <w:tr>
        <w:trPr>
          <w:trHeight w:val="73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4 354 </w:t>
            </w:r>
          </w:p>
        </w:tc>
      </w:tr>
      <w:tr>
        <w:trPr>
          <w:trHeight w:val="73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6 596 </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6 596</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143 519</w:t>
            </w:r>
          </w:p>
        </w:tc>
      </w:tr>
      <w:tr>
        <w:trPr>
          <w:trHeight w:val="7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143 519 </w:t>
            </w:r>
          </w:p>
        </w:tc>
      </w:tr>
      <w:tr>
        <w:trPr>
          <w:trHeight w:val="9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56 115 </w:t>
            </w:r>
          </w:p>
        </w:tc>
      </w:tr>
      <w:tr>
        <w:trPr>
          <w:trHeight w:val="94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салу және қайта құру қалалардың және елді-мекендердің көшелері өткізу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87 404 </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42 531 </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3 572 </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3 572 </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3 572 </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38 959 </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25 163 </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25 163 </w:t>
            </w:r>
          </w:p>
        </w:tc>
      </w:tr>
      <w:tr>
        <w:trPr>
          <w:trHeight w:val="7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13 796 </w:t>
            </w:r>
          </w:p>
        </w:tc>
      </w:tr>
      <w:tr>
        <w:trPr>
          <w:trHeight w:val="5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13 796 </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r>
      <w:tr>
        <w:trPr>
          <w:trHeight w:val="5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12 000</w:t>
            </w:r>
          </w:p>
        </w:tc>
      </w:tr>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теңге
</w:t>
            </w:r>
          </w:p>
        </w:tc>
      </w:tr>
      <w:tr>
        <w:trPr>
          <w:trHeight w:val="3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өкімшісі</w:t>
            </w:r>
          </w:p>
        </w:tc>
      </w:tr>
      <w:tr>
        <w:trPr>
          <w:trHeight w:val="3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12 000
</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12 000
</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12 000
</w:t>
            </w:r>
          </w:p>
        </w:tc>
      </w:tr>
      <w:tr>
        <w:trPr>
          <w:trHeight w:val="43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12 000
</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12 000
</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-5 663
</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5 663
</w:t>
            </w:r>
          </w:p>
        </w:tc>
      </w:tr>
    </w:tbl>
    <w:bookmarkStart w:name="z12" w:id="2"/>
    <w:p>
      <w:pPr>
        <w:spacing w:after="0"/>
        <w:ind w:left="0"/>
        <w:jc w:val="both"/>
      </w:pPr>
      <w:r>
        <w:rPr>
          <w:rFonts w:ascii="Times New Roman"/>
          <w:b w:val="false"/>
          <w:i w:val="false"/>
          <w:color w:val="000000"/>
          <w:sz w:val="28"/>
        </w:rPr>
        <w:t>
2008 жылғы 26 желтоқсандағы</w:t>
      </w:r>
      <w:r>
        <w:br/>
      </w:r>
      <w:r>
        <w:rPr>
          <w:rFonts w:ascii="Times New Roman"/>
          <w:b w:val="false"/>
          <w:i w:val="false"/>
          <w:color w:val="000000"/>
          <w:sz w:val="28"/>
        </w:rPr>
        <w:t>
N 113 Кентау қалалық мәслихатының</w:t>
      </w:r>
      <w:r>
        <w:br/>
      </w:r>
      <w:r>
        <w:rPr>
          <w:rFonts w:ascii="Times New Roman"/>
          <w:b w:val="false"/>
          <w:i w:val="false"/>
          <w:color w:val="000000"/>
          <w:sz w:val="28"/>
        </w:rPr>
        <w:t>
шешімімен бекітілген 2-қосымша</w:t>
      </w:r>
    </w:p>
    <w:bookmarkEnd w:id="2"/>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капиталын қалыптастыруға немесе ұлғайтуға бағытталған бюджеттік бағдарламаларға бөлінген, 2009 жылға арналған қалалық бюджеттің бюджеттік даму бағдарламаларының тізбесі</w:t>
      </w:r>
    </w:p>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облысы Кентау қалалық мәслихатының 2009.04.29 </w:t>
      </w:r>
      <w:r>
        <w:rPr>
          <w:rFonts w:ascii="Times New Roman"/>
          <w:b w:val="false"/>
          <w:i w:val="false"/>
          <w:color w:val="ff0000"/>
          <w:sz w:val="28"/>
        </w:rPr>
        <w:t>N 144</w:t>
      </w:r>
      <w:r>
        <w:rPr>
          <w:rFonts w:ascii="Times New Roman"/>
          <w:b w:val="false"/>
          <w:i w:val="false"/>
          <w:color w:val="ff0000"/>
          <w:sz w:val="28"/>
        </w:rPr>
        <w:t xml:space="preserve"> (2009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663"/>
        <w:gridCol w:w="748"/>
        <w:gridCol w:w="689"/>
        <w:gridCol w:w="9139"/>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2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2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r>
      <w:tr>
        <w:trPr>
          <w:trHeight w:val="22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2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2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жобалар</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дамыту</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коммуналдық тұрғын үй қорының тұрғын үй құрылысы"</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48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r>
      <w:tr>
        <w:trPr>
          <w:trHeight w:val="49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r>
      <w:tr>
        <w:trPr>
          <w:trHeight w:val="49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69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салу және қайтару қалалардың және елді-мекендердің көшелері өткізу</w:t>
            </w:r>
          </w:p>
        </w:tc>
      </w:tr>
      <w:tr>
        <w:trPr>
          <w:trHeight w:val="22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бағдарламалар</w:t>
            </w:r>
          </w:p>
        </w:tc>
      </w:tr>
      <w:tr>
        <w:trPr>
          <w:trHeight w:val="22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r>
      <w:tr>
        <w:trPr>
          <w:trHeight w:val="22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2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22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bookmarkStart w:name="z13" w:id="3"/>
    <w:p>
      <w:pPr>
        <w:spacing w:after="0"/>
        <w:ind w:left="0"/>
        <w:jc w:val="both"/>
      </w:pPr>
      <w:r>
        <w:rPr>
          <w:rFonts w:ascii="Times New Roman"/>
          <w:b w:val="false"/>
          <w:i w:val="false"/>
          <w:color w:val="000000"/>
          <w:sz w:val="28"/>
        </w:rPr>
        <w:t>
2008 жылғы 26 желтоқсандағы</w:t>
      </w:r>
      <w:r>
        <w:br/>
      </w:r>
      <w:r>
        <w:rPr>
          <w:rFonts w:ascii="Times New Roman"/>
          <w:b w:val="false"/>
          <w:i w:val="false"/>
          <w:color w:val="000000"/>
          <w:sz w:val="28"/>
        </w:rPr>
        <w:t>
N 113 Кентау қалалық мәслихатының</w:t>
      </w:r>
      <w:r>
        <w:br/>
      </w:r>
      <w:r>
        <w:rPr>
          <w:rFonts w:ascii="Times New Roman"/>
          <w:b w:val="false"/>
          <w:i w:val="false"/>
          <w:color w:val="000000"/>
          <w:sz w:val="28"/>
        </w:rPr>
        <w:t>
шешімімен бекітілген 3-қосымша</w:t>
      </w:r>
    </w:p>
    <w:bookmarkEnd w:id="3"/>
    <w:p>
      <w:pPr>
        <w:spacing w:after="0"/>
        <w:ind w:left="0"/>
        <w:jc w:val="left"/>
      </w:pPr>
      <w:r>
        <w:rPr>
          <w:rFonts w:ascii="Times New Roman"/>
          <w:b/>
          <w:i w:val="false"/>
          <w:color w:val="000000"/>
        </w:rPr>
        <w:t xml:space="preserve"> 2009 жылға арналған қалалық бюджеттің атқарылуы барысында қысқартуға жатпайтын қалалық бюджеттің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545"/>
        <w:gridCol w:w="885"/>
        <w:gridCol w:w="694"/>
        <w:gridCol w:w="9225"/>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Функциональдық топ</w:t>
            </w:r>
          </w:p>
        </w:tc>
      </w:tr>
      <w:tr>
        <w:trPr>
          <w:trHeight w:val="39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9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өкімшісі</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7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Бiлiм беру
</w:t>
            </w:r>
          </w:p>
        </w:tc>
      </w:tr>
      <w:tr>
        <w:trPr>
          <w:trHeight w:val="43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r>
      <w:tr>
        <w:trPr>
          <w:trHeight w:val="57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4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4" w:id="4"/>
    <w:p>
      <w:pPr>
        <w:spacing w:after="0"/>
        <w:ind w:left="0"/>
        <w:jc w:val="both"/>
      </w:pPr>
      <w:r>
        <w:rPr>
          <w:rFonts w:ascii="Times New Roman"/>
          <w:b w:val="false"/>
          <w:i w:val="false"/>
          <w:color w:val="000000"/>
          <w:sz w:val="28"/>
        </w:rPr>
        <w:t>
2008 жылғы 26 желтоқсандағы</w:t>
      </w:r>
      <w:r>
        <w:br/>
      </w:r>
      <w:r>
        <w:rPr>
          <w:rFonts w:ascii="Times New Roman"/>
          <w:b w:val="false"/>
          <w:i w:val="false"/>
          <w:color w:val="000000"/>
          <w:sz w:val="28"/>
        </w:rPr>
        <w:t>
N 113 Кентау қалалық мәслихатының</w:t>
      </w:r>
      <w:r>
        <w:br/>
      </w:r>
      <w:r>
        <w:rPr>
          <w:rFonts w:ascii="Times New Roman"/>
          <w:b w:val="false"/>
          <w:i w:val="false"/>
          <w:color w:val="000000"/>
          <w:sz w:val="28"/>
        </w:rPr>
        <w:t xml:space="preserve">
шешімімен бекітілген 4-қосымша </w:t>
      </w:r>
    </w:p>
    <w:bookmarkEnd w:id="4"/>
    <w:p>
      <w:pPr>
        <w:spacing w:after="0"/>
        <w:ind w:left="0"/>
        <w:jc w:val="left"/>
      </w:pPr>
      <w:r>
        <w:rPr>
          <w:rFonts w:ascii="Times New Roman"/>
          <w:b/>
          <w:i w:val="false"/>
          <w:color w:val="000000"/>
        </w:rPr>
        <w:t xml:space="preserve"> Кентау қаласының ауыл әкімдері аппараттарының</w:t>
      </w:r>
      <w:r>
        <w:br/>
      </w:r>
      <w:r>
        <w:rPr>
          <w:rFonts w:ascii="Times New Roman"/>
          <w:b/>
          <w:i w:val="false"/>
          <w:color w:val="000000"/>
        </w:rPr>
        <w:t>
2009 жылға арналған бюджеті</w:t>
      </w:r>
    </w:p>
    <w:p>
      <w:pPr>
        <w:spacing w:after="0"/>
        <w:ind w:left="0"/>
        <w:jc w:val="both"/>
      </w:pPr>
      <w:r>
        <w:rPr>
          <w:rFonts w:ascii="Times New Roman"/>
          <w:b w:val="false"/>
          <w:i w:val="false"/>
          <w:color w:val="ff0000"/>
          <w:sz w:val="28"/>
        </w:rPr>
        <w:t xml:space="preserve">      Ескерту. 4-Қосымша жаңа редакцияда - Оңтүстік Қазақстан облысы Кентау қалалық мәслихатының 2009.11.26 </w:t>
      </w:r>
      <w:r>
        <w:rPr>
          <w:rFonts w:ascii="Times New Roman"/>
          <w:b w:val="false"/>
          <w:i w:val="false"/>
          <w:color w:val="ff0000"/>
          <w:sz w:val="28"/>
        </w:rPr>
        <w:t>N 181</w:t>
      </w:r>
      <w:r>
        <w:rPr>
          <w:rFonts w:ascii="Times New Roman"/>
          <w:b w:val="false"/>
          <w:i w:val="false"/>
          <w:color w:val="ff0000"/>
          <w:sz w:val="28"/>
        </w:rPr>
        <w:t xml:space="preserve"> (2009 жылдың 1 қаңтарынан бастап қолданысқа енгізіледі) Шешімімен.</w:t>
      </w:r>
    </w:p>
    <w:p>
      <w:pPr>
        <w:spacing w:after="0"/>
        <w:ind w:left="0"/>
        <w:jc w:val="both"/>
      </w:pPr>
      <w:r>
        <w:rPr>
          <w:rFonts w:ascii="Times New Roman"/>
          <w:b w:val="false"/>
          <w:i w:val="false"/>
          <w:color w:val="ff0000"/>
          <w:sz w:val="28"/>
        </w:rPr>
        <w:t>      </w:t>
      </w:r>
      <w:r>
        <w:rPr>
          <w:rFonts w:ascii="Times New Roman"/>
          <w:b w:val="false"/>
          <w:i/>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2613"/>
        <w:gridCol w:w="1573"/>
        <w:gridCol w:w="1793"/>
        <w:gridCol w:w="1553"/>
        <w:gridCol w:w="1393"/>
        <w:gridCol w:w="1242"/>
      </w:tblGrid>
      <w:tr>
        <w:trPr>
          <w:trHeight w:val="103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ауылы әкімі аппараты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Байылдыр ауылы әкімі аппараты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Хантағы ауылы әкімі аппараты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Қарнақ ауылы әкімі аппараты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15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33714
</w:t>
            </w:r>
          </w:p>
        </w:tc>
      </w:tr>
      <w:tr>
        <w:trPr>
          <w:trHeight w:val="112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
</w:t>
            </w:r>
          </w:p>
        </w:tc>
      </w:tr>
      <w:tr>
        <w:trPr>
          <w:trHeight w:val="46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19521
</w:t>
            </w:r>
          </w:p>
        </w:tc>
      </w:tr>
      <w:tr>
        <w:trPr>
          <w:trHeight w:val="114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3019
</w:t>
            </w:r>
          </w:p>
        </w:tc>
      </w:tr>
      <w:tr>
        <w:trPr>
          <w:trHeight w:val="52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123 008</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961
</w:t>
            </w:r>
          </w:p>
        </w:tc>
      </w:tr>
      <w:tr>
        <w:trPr>
          <w:trHeight w:val="64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123 009</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1407
</w:t>
            </w:r>
          </w:p>
        </w:tc>
      </w:tr>
      <w:tr>
        <w:trPr>
          <w:trHeight w:val="66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1776
</w:t>
            </w:r>
          </w:p>
        </w:tc>
      </w:tr>
      <w:tr>
        <w:trPr>
          <w:trHeight w:val="70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960
</w:t>
            </w:r>
          </w:p>
        </w:tc>
      </w:tr>
      <w:tr>
        <w:trPr>
          <w:trHeight w:val="151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4354
</w:t>
            </w:r>
          </w:p>
        </w:tc>
      </w:tr>
      <w:tr>
        <w:trPr>
          <w:trHeight w:val="48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10093
</w:t>
            </w:r>
          </w:p>
        </w:tc>
      </w:tr>
      <w:tr>
        <w:trPr>
          <w:trHeight w:val="192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9516
</w:t>
            </w:r>
          </w:p>
        </w:tc>
      </w:tr>
      <w:tr>
        <w:trPr>
          <w:trHeight w:val="25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20567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15253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13334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36207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85361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