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5c1a1" w14:textId="fe5c1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жылы жұмыссыздарды қоғамдық ақылы жұмыстарға жiберу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қаласы әкімдігінің 2008 жылғы 30 желтоқсандағы N 2999 қаулысы. Оңтүстік Қазақстан облысы Түркістан қаласының Әділет басқармасында 2009 жылғы 6 ақпанда N 14-4-59 тіркелді. Күші жойылды - Оңтүстік Қазақстан облысы Түркістан қаласы әкімдігінің 2010 жылғы 29 наурыздағы N 269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Күші жойылды - Оңтүстік Қазақстан облысы Түркістан қаласы әкімдігінің 2010.03.29 N 269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жергiлiктi мемлекеттік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және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сәйкес, қала әкiмдiгi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2009 жылға ұйымдардың тізбесі,қоғамдық жұмыстардың түрлері мен көлемі бекітілсін. (1-қосымша).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Түркістан қаласының жұмыспен қамту және әлеуметтік бағдарламалар бөлімі (С.А.Арысбеков) бекітілген тізбеге сәйкес 2009 жылға арналған қала бюджетінде қоғамдық жұмыстарға қарастырылған қаражат шегінде жұмыссыздарды қоғамдық жұмыстарға жіберу жүзеге асырылсын.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Қоғамдық жұмыстарға қатысатын жұмыссыздардың еңбек-ақысы бір айлық жалақының ең төменгі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Түркістан қаласының қаржы бөлімі (Б.Ибадуллаевқа) қоғамдық жұмыстағы жұмыссыздардың еңбек ақысын төлеуге қаражаттың уақытылы бөлінуін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қала әкімінің орынбасары С.Төрежановқа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Түркістан қаласының әділет басқармасында мемлекеттік тіркеуден өткен күннен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 әкімi                                 Б. Сыздыков.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Түркістан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30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2999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2009 жылға ұйымдардың тізбесі,қоғамдық жұмыстардың түрлері мен көлемі.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4273"/>
        <w:gridCol w:w="4673"/>
        <w:gridCol w:w="193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тізбесі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түрлері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қамтылғандардың сандары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округтерінің әкім аппараттары, қаланың кіші әкімдері, қала аумағындағы мекеме ұйымдар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 өткізуге көмектесу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округтерінің, қаланың кіші әкімдері, қала аумағындағы мекеме-ұйымдар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Әлеуметтік, мәдени маңызы бар объектілерді салуға және жөндеуге қатысу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округтерінің, қаланың кіші әкімдері, қала аумағындағы мекеме-ұйымдар(Түркістан тазалық және жарықтандыру ЖШС, қалалық жылжымайтын мүліктерді тіркеу және бағалау филиалы)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ұйымдарына көмектесу, құрылыс саласындағы мекемелерге үй салуға көмектесу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округтерінің, қаланың кіші әкімдері, қала аумағындағы мекеме-ұйымдар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сауықтандыру-көгалдандыру, ағаштар отырғызу, көріктендіру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округтерінің, қала кіші әкімдері, қала аумағындағы мекеме-ұйымдар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және басқада жұмыстарды ұйымдастыруға көмектесу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округтерінің, қаланың кіші әкімдері, қала аумағындағы мекеме-ұйымдар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жұмыстарды ұйымдастыруға көмектесу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округтерінің, қаланың кіші әкімдері, ішкі істер, Әділет басқармалары, әскери комиссариаты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істер, Әділет басқармасы әскери комиссариат жұмыстарына көмектесу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Іс-жүзінде сұраныс пен ұсынысқа орай қоғамдық жұмыстардың кейбіріне қатысушылардың саны, қатысудың ұзақтығы,қоғамдық жұмыстардың түрлері және ұйымдардың тізбесі 2009 жылға арналған қалалық бюджетте қоғамдық жұмыстарды өткізуге қарастырылған қаражат шегінде өзгеруі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Жұмыссыздардың еңбек ақысы қалалық бюджеттің қаржысы есебінен бір айлық жалақының ең төменгі мөлшерінен төленеді. Жұмыссыздарды қоғамдық жұмысқа пайдаланатын ұйымдар үстеме ақы белгілеу мүмкін.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