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667f" w14:textId="3256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2008 жылғы 26 мамырдағы N 144 қаулысы. Оңтүстік Қазақстан облысы Отырар ауданының Әділет басқармасында 2008 жылғы 20 маусымда N 14-9-63 тіркелді. Күші жойылды - Оңтүстік Қазақстан облысы Отырар ауданы әкімдігінің 2012 жылғы 13 ақпандағы № 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Отырар ауданы әкімдігінің 2012.02.13 № 48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жұмыспен қамтуды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-Л.Тоқбергеноваға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Құртаев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