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87c4b" w14:textId="d187c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алдындағы үгіттік баспа материалдарын орналастыру үшін орын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ауданы әкімдігінің 2008 жылғы 18 шілдедегі N 244 қаулысы. Оңтүстік Қазақстан облысы Созақ ауданының Әділет басқармасында 2008 жылғы 15 тамызда N 14-12-64 тіркелді. Күші жойылды - Оңтүстік Қазақстан облысы Созақ ауданы әкімдігінің 2010 жылғы 15 наурыздағы N 113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    Ескерту. Күші жойылды - Оңтүстік Қазақстан облысы Созақ ауданы әкімдігінің 2010.03.15 N 113 Қаулысымен.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N 148 "Қазақстан Республикасындағы жергілікті мемлекеттік басқару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1995 жылғы 28 қыркүйектегі N 2464 Қазақстан Республикасындағы сайлау туралы" Конституциялық заңының 28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Созақ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тізімге сәйкес кандидаттардың сайлау алдындағы үгіттік баспа материалдарын орналастыру үшін орын белгіленіп, оларды стендтермен, тақталармен, тұғырлықтармен жарақтандыруды қамтамасыз ету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жарияланған күнінен бастап күнтізбелік он күн өткеннен кейін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 аппаратының жетекшісі Қ. Еспенбетовке жүктелсін.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Әбдіқұлов</w:t>
      </w:r>
      <w:r>
        <w:rPr>
          <w:rFonts w:ascii="Times New Roman"/>
          <w:b w:val="false"/>
          <w:i w:val="false"/>
          <w:color w:val="000000"/>
          <w:sz w:val="28"/>
        </w:rPr>
        <w:t>         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Созақ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жылғы 18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244 қаулысымен бекітілген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алдындағы үгіттік баспа материалдарын орналастыру объектілерінің тізімі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2053"/>
        <w:gridCol w:w="2853"/>
        <w:gridCol w:w="6113"/>
      </w:tblGrid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Қ/с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әкімшіліктері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Ауылдар мен елді мекендер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Үгіттік баспа материалдарын орналастыру объектілері 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Шолаққорған ауыл әкімшілігі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Шолаққорған ауылы 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"Мыңжылқы" мәдениет сарайы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Шолаққорған жалпы орта мектебі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