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7d80" w14:textId="1937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елді-мекен аумағының жер шаруашылық орналастыру
жобасына сәйкес елді-мекен шекараларына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2008 жылғы 25 желтоқсандағы N 14/8-04 шешімі және Түлкібас ауданы әкімдігінің 2008 жылғы 25 желтоқсандағы N 566 қаулысы. Оңтүстік Қазақстан облысы Түлкібас ауданының Әділет басқармасында 2009 жылғы 23 қаңтарда N 14-14-62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елді-мекен жерлерін жер шаруашылық орналастыру жобаларын дайындау жұмыстарын жүргізу бойынша комиссияның ұсынысын ескере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ЕТЕДІ,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ресурстары және жерге орналастыру жөніндегі мемлекеттік ғылыми-өндірістік орталығы Оңтүстік Қазақстан еншілес мемлекеттік кәсіпорнының дайындаған жобасына сәйкес 1-қосымша бойынша елді мекен шекараларына барлығы, 257,61 га. көлемінде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Поселке, ауылдық округтарының елді-мекендерінің шекаралары өзгертілген жер учаскелерінің карталары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Түлкібас ауданының жер қатынастары бөлімі мемлекеттік мекемесіне жер есебі тепе-теңдік құжаттарына өзгерістер енгізу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ауданының әкімі                   Е.Сарманов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Ж.Қарабалаев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Түлкібас ауданы әкімдігі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N 14/8-04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Поселке, ауылдық округтер бойынша елді-мекендердің шекаралары өзгертілетін жер телімдерінің көлемі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513"/>
        <w:gridCol w:w="1873"/>
        <w:gridCol w:w="3733"/>
      </w:tblGrid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поселке округтердің және елді-мекендердің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көлемі га.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Демографиялық өсу бойынша қажетті жер көлемі, га.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Балықты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Ұрбұлақ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Шарафкент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Дауан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Бақыбек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Жазықкешу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Тұрар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Жанұзақ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Пістелі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Жабағылы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Даубаба-1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Төрткөл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Жиенбай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9Д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Кершетас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Кемербастау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Алғабас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М.Жәрімбетова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Мыңбай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Машат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Азаттық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Шұқырбұлақ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баба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257,61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