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0b0f" w14:textId="e330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талонның төлемақы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2008 жылғы 23 сәуірдегі N 7-57-IV шешімі. Оңтүстік Қазақстан облысы Шардара ауданының Әділет басқармасында 2008 жылғы 19 мамырда N 14-15-58 тіркелді. Күші жойылды - Оңтүстік Қазақстан облысы Шардара аудандық мәслихатының 2009 жылғы 19 ақпандағы N 16/113-IV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Оңтүстік Қазақстан облысы Шардара аудандық мәслихатының 2009.02.19 N 16/113-IV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2001 жылғы 12 маусымдағы "Салық және бюджетке төленетін басқа да міндетті төлемдер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373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Қаржы министрлігінің Салық комитеті төрағасының 2006 жылғы 29 қарашадағы "Бір жолғы талондарды беру Ережелерін бекіту туралы" Қазақстан Республикасы Мемлекеттік кіріс министрінің 2001 жылғы 30 қазандағы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N 1469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бұйрығына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Біржолғы талонның төлемақы ставкалары N 1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N 2 қосымшаға сәйкес Шардара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бастап күнтізбелік он күн өткен соң қолданысқа енгізіледі.</w:t>
      </w: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 Р. Қарабаева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Бердібеков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2008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N 7-57-ІV шешіміне N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Біржолғы талонның төлемақы ставкалары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6561"/>
        <w:gridCol w:w="1967"/>
        <w:gridCol w:w="2472"/>
      </w:tblGrid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Қызметтің түрі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(тұрақты үй-жайларда жүзеге асырылатын қызметтен басқасы):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 отырғызу материалдары (тікпе көшет, көшет)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және үй жанында өсірілген тірі гүлдер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жанындағы ауыл шаруашылығы, бау, бау-бақша және саяжай учаскелерінің өнімдері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құстарға арналған дайын жемшөп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Сыпырғылар, сыпыртқылар, орман жидектерін, бал, саңырауқұлақтар және балық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бойынша жеке трактор иелерінің қызмет көрсетулері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(лицензиялы тасымалдардан басқасы) тасымалдау бойынша жеке жеңіл автомобильдері иелерінің қызмет көрсетулері: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 ішінде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Ауданнан тыс жерлерге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құстарды жаю: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Құстарды жаю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Жылқы, қара мал жаю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Қой, ешкі жаю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23 сәуірдегі N 7-57-ІV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N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2002 жылғы 1 наурыздағы "Біржолғы талонның төлемақы ставкаларын белгілеу туралы" N 15-133-ІІ шешімінің (облыстық әділет басқармасында N 539 тіркелген, 2002 жылғы 22 мамырдағы аудандық "Өскен өңір"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Шардара аудандық мәслихатының 2005 жылғы 19 қаңтардағы "Шардара аудандық мәслихатының 2002 жылғы 1 наурыздағы N 15-133-ІІ "Біржолғы талонның төлемақы ставкаларын белгілеу туралы" (Оңтүстік Қазақстан облыстық әділет департаментінде N 1689 тіркелген, 2005 жылғы 11 ақпандағы аудандық "Өскен өңір"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Шардара аудандық мәслихатының 2006 жылғы 16 наурыздағы "Шардара аудандық мәслихатының 2002 жылғы 1 наурыздағы N 15-133-ІІ "Біржолғы талонның төлемақы ставкаларын белгілеу туралы" (Шардара аудандық әділет басқармасында N 14-15-25 тіркелген, 2006 жылғы 26 мамырдағы аудандық "Өскен өңір"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Шардара аудандық мәслихатының 2006 жылғы 19 желтоқсандағы "Шардара аудандық мәслихатының 2002 жылғы 1 наурыздағы N 15-133-ІІ "Біржолғы талонның төлемақы ставкаларын белгілеу туралы" (Шардара аудандық әділет басқармасында N 14-15-35 тіркелген, 2007 жылғы 18 -25 қаңтардағы аудандық "Өскен өңір" газетінде жарияланған).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