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0f58" w14:textId="c3a0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(көрнекі) жарнамалар орналастырғаны үшін төлемақы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2008 жылғы 23 сәуірдегі N 7-56-IV шешімі. Оңтүстік Қазақстан облысы Шардара ауданының Әділет басқармасында 2008 жылғы 26 мамырда N 14-15-60 тіркелді. Күші жойылды - Оңтүстік Қазақстан облысы Шардара аудандық мәслихатының 2009 жылғы 19 ақпандағы N 16/113-IV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Оңтүстік Қазақстан облысы Шардара аудандық мәслихатының 2009.02.19 N 16/113-IV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2001 жылғы 12 маусымдағы "Салық және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491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19 маусымдағы "Қазақстан Республикасының кейбір заңнамалық актілеріне жарнама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Сыртқы (көрнекі) жарнамалар орналастырғаны үшін төлемақы ставкалары N 1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N 2 қосымшаға сәйкес Шардара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күнтізбелік он күн өткен соң қолданысқа енгізіледі.    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Р. Қарабаева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Бердібеков</w:t>
      </w:r>
      <w:r>
        <w:rPr>
          <w:rFonts w:ascii="Times New Roman"/>
          <w:b w:val="false"/>
          <w:i w:val="false"/>
          <w:color w:val="000000"/>
          <w:sz w:val="28"/>
        </w:rPr>
        <w:t>        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Шардара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сәуірдегі N 7-56-ІV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N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Сыртқы /көрнекі/ жарнамалар орналастырғаны</w:t>
      </w:r>
      <w:r>
        <w:br/>
      </w:r>
      <w:r>
        <w:rPr>
          <w:rFonts w:ascii="Times New Roman"/>
          <w:b/>
          <w:i w:val="false"/>
          <w:color w:val="000000"/>
        </w:rPr>
        <w:t>
      үшін төлемақы ставкалары.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6372"/>
        <w:gridCol w:w="1823"/>
        <w:gridCol w:w="3016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/Айлық есептік көрсеткіш/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жалпыға ортақ пайдаланылатын автомобиль жолдарының бөлінген белдеуінде орналастырылатын және елді мекендерде орналастырылатын жылжымайтын жарнама объектілері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/Айлық есептік көрсеткіш/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сәуірдегі N 7-56-ІV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N 2 қосымша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"Сыртқы (көрнекі) жарнамалар орналастырғаны үшін төлемақы ставкаларын белгілеу туралы" Шардара аудандық мәслихаттың 2001 жылғы 20 желтоқсандағы N 12-110-ІІ шешіміні(нормативтік құқықтық актілерді мемлекеттік тіркеу тізілімінде N 458 тіркелген, 2002 жылғы 2 тамыздағы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"Шардара аудандық мәслихатының 2001 жылғы 20 қаңтардағы N 12-110-ІІ "Сыртқы (көрнекі) жарнамалар орналастырғаны үшін төлемақы ставкаларын белгілеу туралы" ОҚО әділет басқармасында 2002 жылдың 16 қаңтарда N 458 тіркелген шешіміне өзгеріс енгізу туралы" Шардара аудандық мәслихатының 2003 жылғы 12 маусымдағы N 23-180-II шешімі (нормативтік құқықтық актілерді мемлекеттік тіркеу тізілімінде N 921 тіркелген, 2003 жылғы 25 шілдедегі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"Шардара аудандық мәслихатының 2001 жылғы 20 қаңтардағы N 12-110-ІІ "Сыртқы (көрнекі) жарнамалар орналастырғаны үшін төлемақы ставкаларын белгілеу туралы" шешіміне өзгерістер енгізу туралы" Шардара аудандық мәслихатының 2006 жылғы 16 наурыздағы N 24-137-III шешімі (нормативтік құқықтық актілерді мемлекеттік тіркеу тізілімінде N 14-15-26 тіркелген, 2006 жылғы 26 мамырдағы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"Шардара аудандық мәслихатының 2001 жылғы 20 қаңтардағы N 12-110-ІІ "Сыртқы (көрнекі) жарнамалар орналастырғаны үшін төлемақы ставкаларын белгілеу туралы" шешіміне өзгерістер енгізу туралы" Шардара аудандық мәслихатының 2006 жылғы 19 желтоқсандағы N 33-192-III шешімі (нормативтік құқықтық актілерді мемлекеттік тіркеу тізілімінде N 14-15-37 тіркелген, 2007 жылғы 18 -25 қаңтардағы аудандық "Өскен өңір" газетінде жарияланған).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