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adfd2" w14:textId="e6adf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Шардара ауданы әкімдігінің 2008 жылғы 16 маусымдағы N 245 қаулысы. Оңтүстік Қазақстан облысы Шардара ауданының Әділет басқармасында 2008 жылғы 8 шілдеде N 14-15-61 тіркелді. Күші жойылды - Оңтүстік Қазақстан облысы Шардара ауданы әкімдігінің 2012 жылғы 10 ақпандағы № 70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Шардара ауданы әкімдігінің 2012.02.10 № 70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 мүгедектерді әлеуметтік қорғау туралы" Заңының 31 бабы </w:t>
      </w:r>
      <w:r>
        <w:rPr>
          <w:rFonts w:ascii="Times New Roman"/>
          <w:b w:val="false"/>
          <w:i w:val="false"/>
          <w:color w:val="000000"/>
          <w:sz w:val="28"/>
        </w:rPr>
        <w:t>1 тармақшасы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"Халықты жұмыспен қамту туралы" Заңының 7 бабы </w:t>
      </w:r>
      <w:r>
        <w:rPr>
          <w:rFonts w:ascii="Times New Roman"/>
          <w:b w:val="false"/>
          <w:i w:val="false"/>
          <w:color w:val="000000"/>
          <w:sz w:val="28"/>
        </w:rPr>
        <w:t>5-2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мүгедектерді жұмыспен қамтуды қамтамасыз ету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Ауданда жұмыс орындарының жалпы санының үш проценті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мөлшерінде мүгедектер үшін жұмыс орындарының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қабылдануына орай, заңда белгіленген тәртіппен, тиісті мекемелермен жұмыстар жүргізу Шардара аудандық жұмыспен қамту және әлеуметтік бағдарламалар бөліміне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О.Бердешовке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жарияланғаннан кейін күнтізбелік он күн өткен соң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М. Мараим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