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2d28" w14:textId="70c2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2008 жылғы 25 желтоқсандағы N 13-94-IV шешімі. Оңтүстік Қазақстан облысы Шардара ауданының Әділет басқармасында 2009 жылғы 9 қаңтарда N 14-15-68 тіркелді. Қолданылу мерзімінің аяқталуына байланысты шешімнің күші жойылды - Оңтүстік Қазақстан облысы Шардара аудандық мәслихатының 2010 жылғы 21 қаңтардағы N 21 хатымен</w:t>
      </w:r>
    </w:p>
    <w:p>
      <w:pPr>
        <w:spacing w:after="0"/>
        <w:ind w:left="0"/>
        <w:jc w:val="both"/>
      </w:pPr>
      <w:r>
        <w:rPr>
          <w:rFonts w:ascii="Times New Roman"/>
          <w:b w:val="false"/>
          <w:i w:val="false"/>
          <w:color w:val="ff0000"/>
          <w:sz w:val="28"/>
        </w:rPr>
        <w:t>      Ескерту. Күші жойылды - Оңтүстік Қазақстан облысы Шардара аудандық мәслихатының 2010.01.21 N 21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Шардара ауданының 2009 жылға арналған аудандық бюджеті 1-ші қосымшаға сәйкес мынадай көлемде бекітілсін:</w:t>
      </w:r>
      <w:r>
        <w:br/>
      </w:r>
      <w:r>
        <w:rPr>
          <w:rFonts w:ascii="Times New Roman"/>
          <w:b w:val="false"/>
          <w:i w:val="false"/>
          <w:color w:val="000000"/>
          <w:sz w:val="28"/>
        </w:rPr>
        <w:t>
      1) кірістер - 4533727 мың теңге, оның ішінде:</w:t>
      </w:r>
      <w:r>
        <w:br/>
      </w:r>
      <w:r>
        <w:rPr>
          <w:rFonts w:ascii="Times New Roman"/>
          <w:b w:val="false"/>
          <w:i w:val="false"/>
          <w:color w:val="000000"/>
          <w:sz w:val="28"/>
        </w:rPr>
        <w:t>
      салықтық түсімдер – 231058 мың теңге;</w:t>
      </w:r>
      <w:r>
        <w:br/>
      </w:r>
      <w:r>
        <w:rPr>
          <w:rFonts w:ascii="Times New Roman"/>
          <w:b w:val="false"/>
          <w:i w:val="false"/>
          <w:color w:val="000000"/>
          <w:sz w:val="28"/>
        </w:rPr>
        <w:t>
      салықтық емес түсімдер – 2018 мың теңге;</w:t>
      </w:r>
      <w:r>
        <w:br/>
      </w:r>
      <w:r>
        <w:rPr>
          <w:rFonts w:ascii="Times New Roman"/>
          <w:b w:val="false"/>
          <w:i w:val="false"/>
          <w:color w:val="000000"/>
          <w:sz w:val="28"/>
        </w:rPr>
        <w:t>
      негізгі капиталды сатудан түсетін түсімдер – 7515 мың теңге;</w:t>
      </w:r>
      <w:r>
        <w:br/>
      </w:r>
      <w:r>
        <w:rPr>
          <w:rFonts w:ascii="Times New Roman"/>
          <w:b w:val="false"/>
          <w:i w:val="false"/>
          <w:color w:val="000000"/>
          <w:sz w:val="28"/>
        </w:rPr>
        <w:t>
      трансферттер түсімі – 4293136 мың теңге;</w:t>
      </w:r>
      <w:r>
        <w:br/>
      </w:r>
      <w:r>
        <w:rPr>
          <w:rFonts w:ascii="Times New Roman"/>
          <w:b w:val="false"/>
          <w:i w:val="false"/>
          <w:color w:val="000000"/>
          <w:sz w:val="28"/>
        </w:rPr>
        <w:t>
      2) шығындар – 4535737 мың теңге.</w:t>
      </w:r>
      <w:r>
        <w:br/>
      </w:r>
      <w:r>
        <w:rPr>
          <w:rFonts w:ascii="Times New Roman"/>
          <w:b w:val="false"/>
          <w:i w:val="false"/>
          <w:color w:val="000000"/>
          <w:sz w:val="28"/>
        </w:rPr>
        <w:t>
      3) таза бюджеттік кредиттеу – -173 мың теңге;</w:t>
      </w:r>
      <w:r>
        <w:br/>
      </w:r>
      <w:r>
        <w:rPr>
          <w:rFonts w:ascii="Times New Roman"/>
          <w:b w:val="false"/>
          <w:i w:val="false"/>
          <w:color w:val="000000"/>
          <w:sz w:val="28"/>
        </w:rPr>
        <w:t>
      бюджеттік кредиттер-0;</w:t>
      </w:r>
      <w:r>
        <w:br/>
      </w:r>
      <w:r>
        <w:rPr>
          <w:rFonts w:ascii="Times New Roman"/>
          <w:b w:val="false"/>
          <w:i w:val="false"/>
          <w:color w:val="000000"/>
          <w:sz w:val="28"/>
        </w:rPr>
        <w:t>
      бюджеттік кредиттерді өтеу-173 мың теңге;</w:t>
      </w:r>
      <w:r>
        <w:br/>
      </w:r>
      <w:r>
        <w:rPr>
          <w:rFonts w:ascii="Times New Roman"/>
          <w:b w:val="false"/>
          <w:i w:val="false"/>
          <w:color w:val="000000"/>
          <w:sz w:val="28"/>
        </w:rPr>
        <w:t>
      4) қаржы активтерімен операциялар бойынша сальдо-0;</w:t>
      </w:r>
      <w:r>
        <w:br/>
      </w:r>
      <w:r>
        <w:rPr>
          <w:rFonts w:ascii="Times New Roman"/>
          <w:b w:val="false"/>
          <w:i w:val="false"/>
          <w:color w:val="000000"/>
          <w:sz w:val="28"/>
        </w:rPr>
        <w:t>
      5) бюджет тапшылығы - -1837 мың теңге;</w:t>
      </w:r>
      <w:r>
        <w:br/>
      </w:r>
      <w:r>
        <w:rPr>
          <w:rFonts w:ascii="Times New Roman"/>
          <w:b w:val="false"/>
          <w:i w:val="false"/>
          <w:color w:val="000000"/>
          <w:sz w:val="28"/>
        </w:rPr>
        <w:t>
      6) бюджет тапшылығын қаржыландыру-1837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Оңтүстік Қазақстан облысы Шардара аудандық мәслихатының 2009.02.19 </w:t>
      </w:r>
      <w:r>
        <w:rPr>
          <w:rFonts w:ascii="Times New Roman"/>
          <w:b w:val="false"/>
          <w:i w:val="false"/>
          <w:color w:val="000000"/>
          <w:sz w:val="28"/>
        </w:rPr>
        <w:t>N 16-114-IV</w:t>
      </w:r>
      <w:r>
        <w:rPr>
          <w:rFonts w:ascii="Times New Roman"/>
          <w:b w:val="false"/>
          <w:i w:val="false"/>
          <w:color w:val="ff0000"/>
          <w:sz w:val="28"/>
        </w:rPr>
        <w:t xml:space="preserve">; 2009.04.27 </w:t>
      </w:r>
      <w:r>
        <w:rPr>
          <w:rFonts w:ascii="Times New Roman"/>
          <w:b w:val="false"/>
          <w:i w:val="false"/>
          <w:color w:val="000000"/>
          <w:sz w:val="28"/>
        </w:rPr>
        <w:t>N 18/137-IV</w:t>
      </w:r>
      <w:r>
        <w:rPr>
          <w:rFonts w:ascii="Times New Roman"/>
          <w:b w:val="false"/>
          <w:i w:val="false"/>
          <w:color w:val="ff0000"/>
          <w:sz w:val="28"/>
        </w:rPr>
        <w:t xml:space="preserve">; 2009.07.13 </w:t>
      </w:r>
      <w:r>
        <w:rPr>
          <w:rFonts w:ascii="Times New Roman"/>
          <w:b w:val="false"/>
          <w:i w:val="false"/>
          <w:color w:val="000000"/>
          <w:sz w:val="28"/>
        </w:rPr>
        <w:t>N 20-152-IV</w:t>
      </w:r>
      <w:r>
        <w:rPr>
          <w:rFonts w:ascii="Times New Roman"/>
          <w:b w:val="false"/>
          <w:i w:val="false"/>
          <w:color w:val="ff0000"/>
          <w:sz w:val="28"/>
        </w:rPr>
        <w:t xml:space="preserve">; 2009.10.28 </w:t>
      </w:r>
      <w:r>
        <w:rPr>
          <w:rFonts w:ascii="Times New Roman"/>
          <w:b w:val="false"/>
          <w:i w:val="false"/>
          <w:color w:val="000000"/>
          <w:sz w:val="28"/>
        </w:rPr>
        <w:t>N 23-167-IV</w:t>
      </w:r>
      <w:r>
        <w:rPr>
          <w:rFonts w:ascii="Times New Roman"/>
          <w:b w:val="false"/>
          <w:i w:val="false"/>
          <w:color w:val="ff0000"/>
          <w:sz w:val="28"/>
        </w:rPr>
        <w:t xml:space="preserve">; 2009.12.03 </w:t>
      </w:r>
      <w:r>
        <w:rPr>
          <w:rFonts w:ascii="Times New Roman"/>
          <w:b w:val="false"/>
          <w:i w:val="false"/>
          <w:color w:val="000000"/>
          <w:sz w:val="28"/>
        </w:rPr>
        <w:t>N 24-176-IV</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Инвестициялық жобаларды іске асыруға бағытталған 2009 жылға арналған аудандық бюджеттік даму бағдарламаларының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3. Аудан әкімдігінің 2009 жылға арналған резерві 3292 мың теңге сомасында жаңа редакцияда жазылсын, оның ішінде:</w:t>
      </w:r>
      <w:r>
        <w:br/>
      </w:r>
      <w:r>
        <w:rPr>
          <w:rFonts w:ascii="Times New Roman"/>
          <w:b w:val="false"/>
          <w:i w:val="false"/>
          <w:color w:val="000000"/>
          <w:sz w:val="28"/>
        </w:rPr>
        <w:t>
      Шұғыл шығындарға арналған резерві – 1448 мың теңге;</w:t>
      </w:r>
      <w:r>
        <w:br/>
      </w:r>
      <w:r>
        <w:rPr>
          <w:rFonts w:ascii="Times New Roman"/>
          <w:b w:val="false"/>
          <w:i w:val="false"/>
          <w:color w:val="000000"/>
          <w:sz w:val="28"/>
        </w:rPr>
        <w:t>
      Табиғи және техногендік сипаттағы төтенше жағдайларды жоюға арналған резерві - 1844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Оңтүстік Қазақстан облысы Шардара аудандық мәслихатының 2009.12.03 </w:t>
      </w:r>
      <w:r>
        <w:rPr>
          <w:rFonts w:ascii="Times New Roman"/>
          <w:b w:val="false"/>
          <w:i w:val="false"/>
          <w:color w:val="000000"/>
          <w:sz w:val="28"/>
        </w:rPr>
        <w:t>N 24-176-IV</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2009 жылға аудандық бюджеттен қаржыландырылатын ауылдық елді мекендерде жұмыс істейтін әлеуметтік қамсыздандыру, білім беру, мәдениет және спорт мамандарына осы қызмет түрлерімен қалалық жағдайда айналысатын мамандардың ставкаларымен салыстырғанда айлықтары мен тарифтік ставкаларының 25 пайыз мөлшерінде үстеме ақы төлеу үшін қаржы қарастырылсын.</w:t>
      </w:r>
      <w:r>
        <w:br/>
      </w:r>
      <w:r>
        <w:rPr>
          <w:rFonts w:ascii="Times New Roman"/>
          <w:b w:val="false"/>
          <w:i w:val="false"/>
          <w:color w:val="000000"/>
          <w:sz w:val="28"/>
        </w:rPr>
        <w:t>
</w:t>
      </w:r>
      <w:r>
        <w:rPr>
          <w:rFonts w:ascii="Times New Roman"/>
          <w:b w:val="false"/>
          <w:i w:val="false"/>
          <w:color w:val="000000"/>
          <w:sz w:val="28"/>
        </w:rPr>
        <w:t>
      5. Шардара қаласының және ауылдық округтер әкімі аппаратының қызметін қамтамасыз ету бағдарламасының 2009 жылға арналған бюджетінің тізбесі 3-қосымшаға сәйкес бекітілсін.</w:t>
      </w:r>
      <w:r>
        <w:br/>
      </w:r>
      <w:r>
        <w:rPr>
          <w:rFonts w:ascii="Times New Roman"/>
          <w:b w:val="false"/>
          <w:i w:val="false"/>
          <w:color w:val="000000"/>
          <w:sz w:val="28"/>
        </w:rPr>
        <w:t>
</w:t>
      </w:r>
      <w:r>
        <w:rPr>
          <w:rFonts w:ascii="Times New Roman"/>
          <w:b w:val="false"/>
          <w:i w:val="false"/>
          <w:color w:val="000000"/>
          <w:sz w:val="28"/>
        </w:rPr>
        <w:t>
      6. Аудандық бюджеттің бағдарламаларына әкімшілік етушілердің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2009 жылға арналған жергілікті бюджеттің атқарылу процесінде қысқартылуға жатпайтын жергілікті бюджеттік бағдарламалардың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2009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Т. Қанаев</w:t>
      </w:r>
      <w:r>
        <w:br/>
      </w:r>
      <w:r>
        <w:rPr>
          <w:rFonts w:ascii="Times New Roman"/>
          <w:b w:val="false"/>
          <w:i w:val="false"/>
          <w:color w:val="000000"/>
          <w:sz w:val="28"/>
        </w:rPr>
        <w:t>
</w:t>
      </w:r>
      <w:r>
        <w:rPr>
          <w:rFonts w:ascii="Times New Roman"/>
          <w:b w:val="false"/>
          <w:i/>
          <w:color w:val="000000"/>
          <w:sz w:val="28"/>
        </w:rPr>
        <w:t>      Аудандық мәслихат хатшысы                  Т. Бердібеков</w:t>
      </w:r>
    </w:p>
    <w:bookmarkStart w:name="z10" w:id="1"/>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Шардара аудандық мәслихатының</w:t>
      </w:r>
      <w:r>
        <w:br/>
      </w:r>
      <w:r>
        <w:rPr>
          <w:rFonts w:ascii="Times New Roman"/>
          <w:b w:val="false"/>
          <w:i w:val="false"/>
          <w:color w:val="000000"/>
          <w:sz w:val="28"/>
        </w:rPr>
        <w:t>
N 13-94-IV шешіміне 1-қосымша</w:t>
      </w:r>
    </w:p>
    <w:bookmarkEnd w:id="1"/>
    <w:p>
      <w:pPr>
        <w:spacing w:after="0"/>
        <w:ind w:left="0"/>
        <w:jc w:val="left"/>
      </w:pPr>
      <w:r>
        <w:rPr>
          <w:rFonts w:ascii="Times New Roman"/>
          <w:b/>
          <w:i w:val="false"/>
          <w:color w:val="000000"/>
        </w:rPr>
        <w:t xml:space="preserve"> 2009 ЖЫЛҒА АРНАЛҒАН АУДАНДЫҚ БЮДЖЕТ КІРІСТЕРІ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Шардара аудандық мәслихатының 2009.12.03 </w:t>
      </w:r>
      <w:r>
        <w:rPr>
          <w:rFonts w:ascii="Times New Roman"/>
          <w:b w:val="false"/>
          <w:i w:val="false"/>
          <w:color w:val="ff0000"/>
          <w:sz w:val="28"/>
        </w:rPr>
        <w:t>N 24-176-IV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63"/>
        <w:gridCol w:w="621"/>
        <w:gridCol w:w="7864"/>
        <w:gridCol w:w="2216"/>
      </w:tblGrid>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сыныптар</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4533727
</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231058
</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99466</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8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өндірістік мұқтаждарына пайдалынатын бензин мен дизелдік майдың акцизі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2018
</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мүлкті жалдаудан түсетін кірістер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алымдар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7515
</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тұрақты пайдалану мен сатудан түсетін түсім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жерді пайдаланудан түсетін түсім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Трансферттерден түсетін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4293136
</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726943</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1045700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2520493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88"/>
        <w:gridCol w:w="790"/>
        <w:gridCol w:w="730"/>
        <w:gridCol w:w="7145"/>
        <w:gridCol w:w="2119"/>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4535737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195569
</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170333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46895</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46895</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111008</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111008</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14600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10636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7437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7437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2774744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81907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2138601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тегін алып баруды және кері алып келуді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2136951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2047511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64844</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бастауыш, негізгі орта және жалпы орта білім берудің мемлекеттік жүйесіне интерактивті оқыту жүйесін енгізу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554236
</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мекемелерге оқулықтар сатып алу және жеткізу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20617</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164546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145412</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145412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65569</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арнайы гигиеналық құралдармен қамтамасыз етуге жеке көмекшілердің қызмет көрсетуі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19134
</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19134</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18934</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есептеу мен төлеу және жеткізуге ақы төлеу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1123670
</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30736
</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25736</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1068614
</w:t>
            </w:r>
          </w:p>
        </w:tc>
      </w:tr>
      <w:tr>
        <w:trPr>
          <w:trHeight w:val="9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489687</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153679</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336008</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578927</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261127</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317800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24320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116871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18740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34619
</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34619</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27429
</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36083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27201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19675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19675</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7526
</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15249
</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15249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92586
</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14100
</w:t>
            </w: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автомобиль жолдарының жұмыс істеуін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78486</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16560
</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5419
</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11141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резерві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
</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ҚАРЖЫ АКТИВТЕРІМЕН ЖАСАЛАТЫН ОПЕРАЦИЯЛАР БОЙЫНША САЛЬДО</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 (АРТЫҚШЫЛЫҒЫ)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БЮДЖЕТ ТАПШЫЛЫҒЫН ҚАРЖЫЛАНДЫРУ (АРТЫҚШЫЛЫҚТЫ ПАЙДАЛАНУ)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ҚАРАЖАТЫ ҚАЛДЫҚТАРЫНЫҢ ҚОЗҒАЛЫСЫ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bl>
    <w:bookmarkStart w:name="z11" w:id="2"/>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Шардара аудандық мәслихатының</w:t>
      </w:r>
      <w:r>
        <w:br/>
      </w:r>
      <w:r>
        <w:rPr>
          <w:rFonts w:ascii="Times New Roman"/>
          <w:b w:val="false"/>
          <w:i w:val="false"/>
          <w:color w:val="000000"/>
          <w:sz w:val="28"/>
        </w:rPr>
        <w:t>
N 13-94-IV шешіміне 2-қосымша</w:t>
      </w:r>
    </w:p>
    <w:bookmarkEnd w:id="2"/>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Шардара аудандық мәслихатының 2009.12.03 </w:t>
      </w:r>
      <w:r>
        <w:rPr>
          <w:rFonts w:ascii="Times New Roman"/>
          <w:b w:val="false"/>
          <w:i w:val="false"/>
          <w:color w:val="ff0000"/>
          <w:sz w:val="28"/>
        </w:rPr>
        <w:t>N 24-176-IV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725"/>
        <w:gridCol w:w="834"/>
        <w:gridCol w:w="835"/>
        <w:gridCol w:w="664"/>
        <w:gridCol w:w="6396"/>
        <w:gridCol w:w="2071"/>
      </w:tblGrid>
      <w:tr>
        <w:trPr>
          <w:trHeight w:val="30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455300
</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5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609663
</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30736
</w:t>
            </w:r>
          </w:p>
        </w:tc>
      </w:tr>
      <w:tr>
        <w:trPr>
          <w:trHeight w:val="5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30736</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25736</w:t>
            </w:r>
          </w:p>
        </w:tc>
      </w:tr>
      <w:tr>
        <w:trPr>
          <w:trHeight w:val="5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578927
</w:t>
            </w:r>
          </w:p>
        </w:tc>
      </w:tr>
      <w:tr>
        <w:trPr>
          <w:trHeight w:val="5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578927</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261127</w:t>
            </w:r>
          </w:p>
        </w:tc>
      </w:tr>
      <w:tr>
        <w:trPr>
          <w:trHeight w:val="10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317800</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1300
</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1066263
</w:t>
            </w:r>
          </w:p>
        </w:tc>
      </w:tr>
    </w:tbl>
    <w:bookmarkStart w:name="z12" w:id="3"/>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Шардара аудандық мәслихатының</w:t>
      </w:r>
      <w:r>
        <w:br/>
      </w:r>
      <w:r>
        <w:rPr>
          <w:rFonts w:ascii="Times New Roman"/>
          <w:b w:val="false"/>
          <w:i w:val="false"/>
          <w:color w:val="000000"/>
          <w:sz w:val="28"/>
        </w:rPr>
        <w:t>
N 13-94-IV шешіміне 3-қосымша</w:t>
      </w:r>
    </w:p>
    <w:bookmarkEnd w:id="3"/>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Шардара аудандық мәслихатының 2009.12.03 </w:t>
      </w:r>
      <w:r>
        <w:rPr>
          <w:rFonts w:ascii="Times New Roman"/>
          <w:b w:val="false"/>
          <w:i w:val="false"/>
          <w:color w:val="ff0000"/>
          <w:sz w:val="28"/>
        </w:rPr>
        <w:t>N 24-176-IV</w:t>
      </w:r>
      <w:r>
        <w:rPr>
          <w:rFonts w:ascii="Times New Roman"/>
          <w:b w:val="false"/>
          <w:i w:val="false"/>
          <w:color w:val="ff0000"/>
          <w:sz w:val="28"/>
        </w:rPr>
        <w:t xml:space="preserve"> (2009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609"/>
        <w:gridCol w:w="724"/>
        <w:gridCol w:w="724"/>
        <w:gridCol w:w="7217"/>
        <w:gridCol w:w="194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функция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әкімшісі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111008
</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111008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Шардара қаласы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27043
</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27043</w:t>
            </w:r>
          </w:p>
        </w:tc>
      </w:tr>
      <w:tr>
        <w:trPr>
          <w:trHeight w:val="8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27043</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Жаушықұм ауыл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7035
</w:t>
            </w:r>
          </w:p>
        </w:tc>
      </w:tr>
      <w:tr>
        <w:trPr>
          <w:trHeight w:val="6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Қ.Тұрысбеков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10366
</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8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Ақшеңгелді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8777
</w:t>
            </w:r>
          </w:p>
        </w:tc>
      </w:tr>
      <w:tr>
        <w:trPr>
          <w:trHeight w:val="6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r>
      <w:tr>
        <w:trPr>
          <w:trHeight w:val="8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Сүткент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6928
</w:t>
            </w:r>
          </w:p>
        </w:tc>
      </w:tr>
      <w:tr>
        <w:trPr>
          <w:trHeight w:val="6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w:t>
            </w: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Достық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6923
</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Қоссейіт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7108
</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8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Көксу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14666
</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Ұзын-ата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7487
</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8075
</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Қызылқұм ауылдық округі әкімінің аппараты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6600
</w:t>
            </w:r>
          </w:p>
        </w:tc>
      </w:tr>
      <w:tr>
        <w:trPr>
          <w:trHeight w:val="6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8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bl>
    <w:bookmarkStart w:name="z13" w:id="4"/>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Шардара аудандық мәслихатының</w:t>
      </w:r>
      <w:r>
        <w:br/>
      </w:r>
      <w:r>
        <w:rPr>
          <w:rFonts w:ascii="Times New Roman"/>
          <w:b w:val="false"/>
          <w:i w:val="false"/>
          <w:color w:val="000000"/>
          <w:sz w:val="28"/>
        </w:rPr>
        <w:t>
N 13-94-IV шешіміне N 4-қосымша</w:t>
      </w:r>
    </w:p>
    <w:bookmarkEnd w:id="4"/>
    <w:p>
      <w:pPr>
        <w:spacing w:after="0"/>
        <w:ind w:left="0"/>
        <w:jc w:val="left"/>
      </w:pPr>
      <w:r>
        <w:rPr>
          <w:rFonts w:ascii="Times New Roman"/>
          <w:b/>
          <w:i w:val="false"/>
          <w:color w:val="000000"/>
        </w:rPr>
        <w:t xml:space="preserve"> Аудандық бюджеттің бағдарламаларына әкімшілік етушілер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564"/>
        <w:gridCol w:w="503"/>
        <w:gridCol w:w="646"/>
        <w:gridCol w:w="687"/>
        <w:gridCol w:w="667"/>
        <w:gridCol w:w="6776"/>
      </w:tblGrid>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19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бөлімі</w:t>
            </w:r>
          </w:p>
        </w:tc>
      </w:tr>
      <w:tr>
        <w:trPr>
          <w:trHeight w:val="4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31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2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Қ.Тұрысбеков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Қоссейіт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2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Ұзын-ата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Ақшеңгелді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Сүткент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мекемелердің мүліктерін бағалау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жергілікті атқарушы органының резерві </w:t>
            </w:r>
          </w:p>
        </w:tc>
      </w:tr>
      <w:tr>
        <w:trPr>
          <w:trHeight w:val="51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ауданның жергілікті атқарушы органының төтенше резерві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шешімдерін орындауға арналған жергілікті органның резерві</w:t>
            </w:r>
          </w:p>
        </w:tc>
      </w:tr>
      <w:tr>
        <w:trPr>
          <w:trHeight w:val="18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әзірлеу және оған сараптама жүргізу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әкімінің аппараты</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және орта мектептер, мектептер-балабақшалар</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мектептерде лингафондық кабинеттермен жабдықтау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еңбекпен қамту үшін қосымша шаралар</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бағдарлама</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5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арнайы гигиеналық құралдармен қамтамасыз ету</w:t>
            </w:r>
          </w:p>
        </w:tc>
      </w:tr>
      <w:tr>
        <w:trPr>
          <w:trHeight w:val="69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телекоммуникация желілердің абонементтері болып табылатын әлеуметтік жағынан қорғалатын азаматтардың телефон үшін абоненттік төлем тарифінің көтерілуіне өтемақы</w:t>
            </w:r>
          </w:p>
        </w:tc>
      </w:tr>
      <w:tr>
        <w:trPr>
          <w:trHeight w:val="51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шаруашылық, жолаушылар көлігі және автомобиль жолдары бөлімі</w:t>
            </w:r>
          </w:p>
        </w:tc>
      </w:tr>
      <w:tr>
        <w:trPr>
          <w:trHeight w:val="43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45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8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r>
      <w:tr>
        <w:trPr>
          <w:trHeight w:val="69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0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2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қатынастары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45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құрылыс бөлімі </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инфрақұрылымдарды дамыту.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құрылысы объектілерін дамыту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жоспарларын әзірлеу</w:t>
            </w:r>
          </w:p>
        </w:tc>
      </w:tr>
      <w:tr>
        <w:trPr>
          <w:trHeight w:val="465"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әкімшілігі</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кәсіпкерлік бөлімі</w:t>
            </w:r>
          </w:p>
        </w:tc>
      </w:tr>
      <w:tr>
        <w:trPr>
          <w:trHeight w:val="24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bl>
    <w:bookmarkStart w:name="z14" w:id="5"/>
    <w:p>
      <w:pPr>
        <w:spacing w:after="0"/>
        <w:ind w:left="0"/>
        <w:jc w:val="both"/>
      </w:pPr>
      <w:r>
        <w:rPr>
          <w:rFonts w:ascii="Times New Roman"/>
          <w:b w:val="false"/>
          <w:i w:val="false"/>
          <w:color w:val="000000"/>
          <w:sz w:val="28"/>
        </w:rPr>
        <w:t>
2008 жылғы 25 желтоқсандағы</w:t>
      </w:r>
      <w:r>
        <w:br/>
      </w:r>
      <w:r>
        <w:rPr>
          <w:rFonts w:ascii="Times New Roman"/>
          <w:b w:val="false"/>
          <w:i w:val="false"/>
          <w:color w:val="000000"/>
          <w:sz w:val="28"/>
        </w:rPr>
        <w:t>
Шардара аудандық мәслихатының</w:t>
      </w:r>
      <w:r>
        <w:br/>
      </w:r>
      <w:r>
        <w:rPr>
          <w:rFonts w:ascii="Times New Roman"/>
          <w:b w:val="false"/>
          <w:i w:val="false"/>
          <w:color w:val="000000"/>
          <w:sz w:val="28"/>
        </w:rPr>
        <w:t>
N 13-94-IV шешіміне N 5-қосымша</w:t>
      </w:r>
    </w:p>
    <w:bookmarkEnd w:id="5"/>
    <w:p>
      <w:pPr>
        <w:spacing w:after="0"/>
        <w:ind w:left="0"/>
        <w:jc w:val="left"/>
      </w:pPr>
      <w:r>
        <w:rPr>
          <w:rFonts w:ascii="Times New Roman"/>
          <w:b/>
          <w:i w:val="false"/>
          <w:color w:val="000000"/>
        </w:rPr>
        <w:t xml:space="preserve"> 2009 жылға арналған жергілікті бюджеттің атқарылу барысында қысқартылуға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22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9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r>
        <w:rPr>
          <w:rFonts w:ascii="Times New Roman"/>
          <w:b w:val="false"/>
          <w:i/>
          <w:color w:val="000000"/>
          <w:sz w:val="28"/>
        </w:rPr>
        <w:t>Білім беру</w:t>
      </w:r>
    </w:p>
    <w:p>
      <w:pPr>
        <w:spacing w:after="0"/>
        <w:ind w:left="0"/>
        <w:jc w:val="both"/>
      </w:pPr>
      <w:r>
        <w:rPr>
          <w:rFonts w:ascii="Times New Roman"/>
          <w:b w:val="false"/>
          <w:i w:val="false"/>
          <w:color w:val="000000"/>
          <w:sz w:val="28"/>
        </w:rPr>
        <w:t>      Аудан (облыстық маңызы бар қала) білім беру бөлімі 42 464 003 "Жалпы білім беру"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