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03981" w14:textId="f6039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 2007 жылғы 14 желтоқсандағы N 3/28-ІV шешімге өзгерістер мен толықтырулар енгізу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шақырылған Шығыс Қазақстан облыстық мәслихатының IV кезектен тыс сессиясының 2008 жылғы 29 қаңтардағы N 4/49-IV шешімі. Шығыс Қазақстан облысының Әділет департаментінде 2008 жылғы 07 ақпанда N 2473 тіркелді. Шешімнің қабылдау мерзімінің өтуіне байланысты қолдану тоқтатылды - ШҚО әділет департаменті 2009 жылғы 05 қаңтардағы N 0613-11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xml:space="preserve"> 115-бабына </w:t>
      </w:r>
      <w:r>
        <w:rPr>
          <w:rFonts w:ascii="Times New Roman"/>
          <w:b w:val="false"/>
          <w:i w:val="false"/>
          <w:color w:val="000000"/>
          <w:sz w:val="28"/>
        </w:rPr>
        <w:t>
,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 6-бабы </w:t>
      </w:r>
      <w:r>
        <w:rPr>
          <w:rFonts w:ascii="Times New Roman"/>
          <w:b w:val="false"/>
          <w:i w:val="false"/>
          <w:color w:val="000000"/>
          <w:sz w:val="28"/>
        </w:rPr>
        <w:t>
 1-тармағының 1) тармақшасына, "2008 жылға арналған республикалық бюджет туралы" Қазақстан Республикасы Заңын іске асыру туралы" Қазақстан Республикасы Үкіметінің 2007 жылғы 12 желтоқсандағы N 1223 
</w:t>
      </w:r>
      <w:r>
        <w:rPr>
          <w:rFonts w:ascii="Times New Roman"/>
          <w:b w:val="false"/>
          <w:i w:val="false"/>
          <w:color w:val="000000"/>
          <w:sz w:val="28"/>
        </w:rPr>
        <w:t xml:space="preserve"> қаулысына </w:t>
      </w:r>
      <w:r>
        <w:rPr>
          <w:rFonts w:ascii="Times New Roman"/>
          <w:b w:val="false"/>
          <w:i w:val="false"/>
          <w:color w:val="000000"/>
          <w:sz w:val="28"/>
        </w:rPr>
        <w:t>
 сәйкес Шығыс Қазақстан облыстық мәслихаты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
</w:t>
      </w:r>
      <w:r>
        <w:rPr>
          <w:rFonts w:ascii="Times New Roman"/>
          <w:b w:val="false"/>
          <w:i w:val="false"/>
          <w:color w:val="000000"/>
          <w:sz w:val="28"/>
        </w:rPr>
        <w:t xml:space="preserve"> 2008 жылға арналған облыстық бюджет туралы </w:t>
      </w:r>
      <w:r>
        <w:rPr>
          <w:rFonts w:ascii="Times New Roman"/>
          <w:b w:val="false"/>
          <w:i w:val="false"/>
          <w:color w:val="000000"/>
          <w:sz w:val="28"/>
        </w:rPr>
        <w:t>
" Шығыс Қазақстан облыстық мәслихатының 2007 жылғы 14 желтоқсандағы N 3/28-ІV (Нормативтік құқықтық актілерді мемлекеттік тіркеу тізілімінде N 2464 болып тіркелген, "Рудный Алтай" газетінің 2008 жылғы 10 қаңтардағы N 3-4, "Дидар" газетінің 2008 жылғы 10 қаңтардағы N 2-3, 2008 жылғы 12 қаңтардағы N 4 сандарында жарияланған) шешіміне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1-тармақ мынадай редакцияда жазылсын:
</w:t>
      </w:r>
      <w:r>
        <w:br/>
      </w:r>
      <w:r>
        <w:rPr>
          <w:rFonts w:ascii="Times New Roman"/>
          <w:b w:val="false"/>
          <w:i w:val="false"/>
          <w:color w:val="000000"/>
          <w:sz w:val="28"/>
        </w:rPr>
        <w:t>
      "1. 2008 жылға арналған облыстық бюджет 1 қосымшаға сәйкес мынадай көлемде бекітілсін:
</w:t>
      </w:r>
      <w:r>
        <w:br/>
      </w:r>
      <w:r>
        <w:rPr>
          <w:rFonts w:ascii="Times New Roman"/>
          <w:b w:val="false"/>
          <w:i w:val="false"/>
          <w:color w:val="000000"/>
          <w:sz w:val="28"/>
        </w:rPr>
        <w:t>
      1) кірістер - 85248909,1 мың теңге, соның ішінде: 
</w:t>
      </w:r>
      <w:r>
        <w:br/>
      </w:r>
      <w:r>
        <w:rPr>
          <w:rFonts w:ascii="Times New Roman"/>
          <w:b w:val="false"/>
          <w:i w:val="false"/>
          <w:color w:val="000000"/>
          <w:sz w:val="28"/>
        </w:rPr>
        <w:t>
      салықтық түсімдер - 18010867 мың теңге; 
</w:t>
      </w:r>
      <w:r>
        <w:br/>
      </w:r>
      <w:r>
        <w:rPr>
          <w:rFonts w:ascii="Times New Roman"/>
          <w:b w:val="false"/>
          <w:i w:val="false"/>
          <w:color w:val="000000"/>
          <w:sz w:val="28"/>
        </w:rPr>
        <w:t>
      салықтық емес түсімдер - 378773 мың теңге; 
</w:t>
      </w:r>
      <w:r>
        <w:br/>
      </w:r>
      <w:r>
        <w:rPr>
          <w:rFonts w:ascii="Times New Roman"/>
          <w:b w:val="false"/>
          <w:i w:val="false"/>
          <w:color w:val="000000"/>
          <w:sz w:val="28"/>
        </w:rPr>
        <w:t>
      трансферттер түсімі - 66859269,1 мың теңге;
</w:t>
      </w:r>
      <w:r>
        <w:br/>
      </w:r>
      <w:r>
        <w:rPr>
          <w:rFonts w:ascii="Times New Roman"/>
          <w:b w:val="false"/>
          <w:i w:val="false"/>
          <w:color w:val="000000"/>
          <w:sz w:val="28"/>
        </w:rPr>
        <w:t>
      2) шығыстар - 86067994,3 мың теңге; 
</w:t>
      </w:r>
      <w:r>
        <w:br/>
      </w:r>
      <w:r>
        <w:rPr>
          <w:rFonts w:ascii="Times New Roman"/>
          <w:b w:val="false"/>
          <w:i w:val="false"/>
          <w:color w:val="000000"/>
          <w:sz w:val="28"/>
        </w:rPr>
        <w:t>
      3) операциялық сальдо - -819085,2 мың теңге; 
</w:t>
      </w:r>
      <w:r>
        <w:br/>
      </w:r>
      <w:r>
        <w:rPr>
          <w:rFonts w:ascii="Times New Roman"/>
          <w:b w:val="false"/>
          <w:i w:val="false"/>
          <w:color w:val="000000"/>
          <w:sz w:val="28"/>
        </w:rPr>
        <w:t>
      4) таза бюджеттік кредит беру - 1751727 мың теңге, соның ішінде: 
</w:t>
      </w:r>
      <w:r>
        <w:br/>
      </w:r>
      <w:r>
        <w:rPr>
          <w:rFonts w:ascii="Times New Roman"/>
          <w:b w:val="false"/>
          <w:i w:val="false"/>
          <w:color w:val="000000"/>
          <w:sz w:val="28"/>
        </w:rPr>
        <w:t>
      бюджеттік кредиттер - 1773000 мың теңге; 
</w:t>
      </w:r>
      <w:r>
        <w:br/>
      </w:r>
      <w:r>
        <w:rPr>
          <w:rFonts w:ascii="Times New Roman"/>
          <w:b w:val="false"/>
          <w:i w:val="false"/>
          <w:color w:val="000000"/>
          <w:sz w:val="28"/>
        </w:rPr>
        <w:t>
      бюджеттік кредиттерді өтеу - 21273 мың теңге; 
</w:t>
      </w:r>
      <w:r>
        <w:br/>
      </w:r>
      <w:r>
        <w:rPr>
          <w:rFonts w:ascii="Times New Roman"/>
          <w:b w:val="false"/>
          <w:i w:val="false"/>
          <w:color w:val="000000"/>
          <w:sz w:val="28"/>
        </w:rPr>
        <w:t>
      5) қаржы активтерімен жасалатын операциялар бойынша сальдо - 1496592 мың теңге: 
</w:t>
      </w:r>
      <w:r>
        <w:br/>
      </w:r>
      <w:r>
        <w:rPr>
          <w:rFonts w:ascii="Times New Roman"/>
          <w:b w:val="false"/>
          <w:i w:val="false"/>
          <w:color w:val="000000"/>
          <w:sz w:val="28"/>
        </w:rPr>
        <w:t>
      қаржы активтерін сатып алу - 1496592 мың теңге;
</w:t>
      </w:r>
      <w:r>
        <w:br/>
      </w:r>
      <w:r>
        <w:rPr>
          <w:rFonts w:ascii="Times New Roman"/>
          <w:b w:val="false"/>
          <w:i w:val="false"/>
          <w:color w:val="000000"/>
          <w:sz w:val="28"/>
        </w:rPr>
        <w:t>
      мемлекеттің қаржы активтерін сатудан түсетін түсімдер - 0;
</w:t>
      </w:r>
      <w:r>
        <w:br/>
      </w:r>
      <w:r>
        <w:rPr>
          <w:rFonts w:ascii="Times New Roman"/>
          <w:b w:val="false"/>
          <w:i w:val="false"/>
          <w:color w:val="000000"/>
          <w:sz w:val="28"/>
        </w:rPr>
        <w:t>
      6) бюджет тапшылығы (профициті) - -4067404,2 мың теңге; 
</w:t>
      </w:r>
      <w:r>
        <w:br/>
      </w:r>
      <w:r>
        <w:rPr>
          <w:rFonts w:ascii="Times New Roman"/>
          <w:b w:val="false"/>
          <w:i w:val="false"/>
          <w:color w:val="000000"/>
          <w:sz w:val="28"/>
        </w:rPr>
        <w:t>
      7) бюджет тапшылығын қаржыландыру (профицитті пайдалану) - 4067404,2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5-1 - 5-6 -тармақтармен толықтырылсын:
</w:t>
      </w:r>
      <w:r>
        <w:br/>
      </w:r>
      <w:r>
        <w:rPr>
          <w:rFonts w:ascii="Times New Roman"/>
          <w:b w:val="false"/>
          <w:i w:val="false"/>
          <w:color w:val="000000"/>
          <w:sz w:val="28"/>
        </w:rPr>
        <w:t>
      "5-1. Облыстық бюджетте республикалық бюджеттен мынадай көлемде нысаналы ағымдағы трансферттер көзделсін:
</w:t>
      </w:r>
      <w:r>
        <w:br/>
      </w:r>
      <w:r>
        <w:rPr>
          <w:rFonts w:ascii="Times New Roman"/>
          <w:b w:val="false"/>
          <w:i w:val="false"/>
          <w:color w:val="000000"/>
          <w:sz w:val="28"/>
        </w:rPr>
        <w:t>
      жаңадан іске қосылатын денсаулық сақтау объектілерін ұстауға -53304 мың теңге;
</w:t>
      </w:r>
      <w:r>
        <w:br/>
      </w:r>
      <w:r>
        <w:rPr>
          <w:rFonts w:ascii="Times New Roman"/>
          <w:b w:val="false"/>
          <w:i w:val="false"/>
          <w:color w:val="000000"/>
          <w:sz w:val="28"/>
        </w:rPr>
        <w:t>
      жаңадан іске қосылатын білім беру объектілерін ұстауға - 9708 мың теңге;
</w:t>
      </w:r>
      <w:r>
        <w:br/>
      </w:r>
      <w:r>
        <w:rPr>
          <w:rFonts w:ascii="Times New Roman"/>
          <w:b w:val="false"/>
          <w:i w:val="false"/>
          <w:color w:val="000000"/>
          <w:sz w:val="28"/>
        </w:rPr>
        <w:t>
      дәрілік заттар, вакциналар және басқа да иммундық-биологиялық препараттар сатып алуға -1129023 мың теңге;
</w:t>
      </w:r>
      <w:r>
        <w:br/>
      </w:r>
      <w:r>
        <w:rPr>
          <w:rFonts w:ascii="Times New Roman"/>
          <w:b w:val="false"/>
          <w:i w:val="false"/>
          <w:color w:val="000000"/>
          <w:sz w:val="28"/>
        </w:rPr>
        <w:t>
      ауыз сумен жабдықтаудың баламасыз көзі болып табылатын, сумен жабдықтаудың аса маңызды топтық жүйелерінен ауыз су беру бойынша көрсетілетін қызметтердің құнын субсидиялауға - 22618 мың теңге;
</w:t>
      </w:r>
      <w:r>
        <w:br/>
      </w:r>
      <w:r>
        <w:rPr>
          <w:rFonts w:ascii="Times New Roman"/>
          <w:b w:val="false"/>
          <w:i w:val="false"/>
          <w:color w:val="000000"/>
          <w:sz w:val="28"/>
        </w:rPr>
        <w:t>
      облыстық және аудандық маңыздағы автомобиль жолдарын күрделі жөндеуге - 1090000 мың теңге;
</w:t>
      </w:r>
      <w:r>
        <w:br/>
      </w:r>
      <w:r>
        <w:rPr>
          <w:rFonts w:ascii="Times New Roman"/>
          <w:b w:val="false"/>
          <w:i w:val="false"/>
          <w:color w:val="000000"/>
          <w:sz w:val="28"/>
        </w:rPr>
        <w:t>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 төлеуге - 194000 мың теңге;
</w:t>
      </w:r>
      <w:r>
        <w:br/>
      </w:r>
      <w:r>
        <w:rPr>
          <w:rFonts w:ascii="Times New Roman"/>
          <w:b w:val="false"/>
          <w:i w:val="false"/>
          <w:color w:val="000000"/>
          <w:sz w:val="28"/>
        </w:rPr>
        <w:t>
      ауыл шаруашылығын дамытуға - 1823492 мың теңге, соның ішінде:
</w:t>
      </w:r>
      <w:r>
        <w:br/>
      </w:r>
      <w:r>
        <w:rPr>
          <w:rFonts w:ascii="Times New Roman"/>
          <w:b w:val="false"/>
          <w:i w:val="false"/>
          <w:color w:val="000000"/>
          <w:sz w:val="28"/>
        </w:rPr>
        <w:t>
      тұқым шаруашылығын дамытуды қолдауға - 60228 мың теңге;
</w:t>
      </w:r>
      <w:r>
        <w:br/>
      </w:r>
      <w:r>
        <w:rPr>
          <w:rFonts w:ascii="Times New Roman"/>
          <w:b w:val="false"/>
          <w:i w:val="false"/>
          <w:color w:val="000000"/>
          <w:sz w:val="28"/>
        </w:rPr>
        <w:t>
      асыл тұқымды мал шаруашылығын дамытуға - 125302 мың теңге;
</w:t>
      </w:r>
      <w:r>
        <w:br/>
      </w:r>
      <w:r>
        <w:rPr>
          <w:rFonts w:ascii="Times New Roman"/>
          <w:b w:val="false"/>
          <w:i w:val="false"/>
          <w:color w:val="000000"/>
          <w:sz w:val="28"/>
        </w:rPr>
        <w:t>
      Қазақстан Республикасы Үкіметі анықтайтын басым дақылдар бойынша өсімдік шаруашылығы өнімінің шығымдылығы мен сапасын арттыруға, көктемгі егіс және егін жинау жұмыстарын жүргізуге қажетті жанар-жағар материалдар мен басқа да тауарлық-материалдық құндылықтардың құнын арзандатуға - 590503 мың теңге;
</w:t>
      </w:r>
      <w:r>
        <w:br/>
      </w:r>
      <w:r>
        <w:rPr>
          <w:rFonts w:ascii="Times New Roman"/>
          <w:b w:val="false"/>
          <w:i w:val="false"/>
          <w:color w:val="000000"/>
          <w:sz w:val="28"/>
        </w:rPr>
        <w:t>
      ауыл шаруашылығы тауарын өндірушілерге су жеткізу бойынша көрсетілетін қызметтердің құнын субсидиялауға - 17396 мың теңге;
</w:t>
      </w:r>
      <w:r>
        <w:br/>
      </w:r>
      <w:r>
        <w:rPr>
          <w:rFonts w:ascii="Times New Roman"/>
          <w:b w:val="false"/>
          <w:i w:val="false"/>
          <w:color w:val="000000"/>
          <w:sz w:val="28"/>
        </w:rPr>
        <w:t>
      жеміс дақылдары мен жүзімнің көпжылдық екпелерін отырғызуды және өсіруді қамтамасыз етуге - 6905 мың теңге;
</w:t>
      </w:r>
      <w:r>
        <w:br/>
      </w:r>
      <w:r>
        <w:rPr>
          <w:rFonts w:ascii="Times New Roman"/>
          <w:b w:val="false"/>
          <w:i w:val="false"/>
          <w:color w:val="000000"/>
          <w:sz w:val="28"/>
        </w:rPr>
        <w:t>
      мал шаруашылығының өнімділігін және сапасын арттыруды субсидиялауға - 1023158 мың теңге;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 білім беруді дамытудың 2005-2010 жылдарға арналған мемлекеттік бағдарламасын </w:t>
      </w:r>
      <w:r>
        <w:rPr>
          <w:rFonts w:ascii="Times New Roman"/>
          <w:b w:val="false"/>
          <w:i w:val="false"/>
          <w:color w:val="000000"/>
          <w:sz w:val="28"/>
        </w:rPr>
        <w:t>
 іске асыруға - 1139343 мың теңге, соның ішінде: 
</w:t>
      </w:r>
      <w:r>
        <w:br/>
      </w:r>
      <w:r>
        <w:rPr>
          <w:rFonts w:ascii="Times New Roman"/>
          <w:b w:val="false"/>
          <w:i w:val="false"/>
          <w:color w:val="000000"/>
          <w:sz w:val="28"/>
        </w:rPr>
        <w:t>
      бастауыш, негізгі орта және жалпы орта бiлiм беретiн мемлекеттiк мекемелердегi физика, химия, биология кабинеттерiн оқу жабдығымен жарақтандыруға - 428333 мың теңге;
</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- 132991 мың теңге;
</w:t>
      </w:r>
      <w:r>
        <w:br/>
      </w:r>
      <w:r>
        <w:rPr>
          <w:rFonts w:ascii="Times New Roman"/>
          <w:b w:val="false"/>
          <w:i w:val="false"/>
          <w:color w:val="000000"/>
          <w:sz w:val="28"/>
        </w:rPr>
        <w:t>
      бастауыш, негізгі орта және жалпы орта білім берудің мемлекеттік жүйесіне интерактивті оқыту жүйесін енгізуге - 578019 мың теңге;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денсаулық сақтау ісін реформалау мен дамытудың 2005-2010 жылдарға арналған мемлекеттік бағдарламасын </w:t>
      </w:r>
      <w:r>
        <w:rPr>
          <w:rFonts w:ascii="Times New Roman"/>
          <w:b w:val="false"/>
          <w:i w:val="false"/>
          <w:color w:val="000000"/>
          <w:sz w:val="28"/>
        </w:rPr>
        <w:t>
 іске асыруға - 1314476 мың теңге, соның ішінде жергілікті деңгейде денсаулық сақтау ұйымдарын материалдық-техникалық жарақтандыруға 1314476 мың теңге сомасында.
</w:t>
      </w:r>
      <w:r>
        <w:br/>
      </w:r>
      <w:r>
        <w:rPr>
          <w:rFonts w:ascii="Times New Roman"/>
          <w:b w:val="false"/>
          <w:i w:val="false"/>
          <w:color w:val="000000"/>
          <w:sz w:val="28"/>
        </w:rPr>
        <w:t>
      5-2. Облыстық бюджетте республикалық бюджеттен дамуға мынадай көлемде нысаналы трансферттер көзделсін:
</w:t>
      </w:r>
      <w:r>
        <w:br/>
      </w:r>
      <w:r>
        <w:rPr>
          <w:rFonts w:ascii="Times New Roman"/>
          <w:b w:val="false"/>
          <w:i w:val="false"/>
          <w:color w:val="000000"/>
          <w:sz w:val="28"/>
        </w:rPr>
        <w:t>
      мемлекеттік қызметшілерді компьютерлік сауаттылыққа оқытуға - 22822 мың теңге;
</w:t>
      </w:r>
      <w:r>
        <w:br/>
      </w:r>
      <w:r>
        <w:rPr>
          <w:rFonts w:ascii="Times New Roman"/>
          <w:b w:val="false"/>
          <w:i w:val="false"/>
          <w:color w:val="000000"/>
          <w:sz w:val="28"/>
        </w:rPr>
        <w:t>
      электрондық үкімет аясында адами капиталды дамытуға - 220775 мың теңге;
</w:t>
      </w:r>
      <w:r>
        <w:br/>
      </w:r>
      <w:r>
        <w:rPr>
          <w:rFonts w:ascii="Times New Roman"/>
          <w:b w:val="false"/>
          <w:i w:val="false"/>
          <w:color w:val="000000"/>
          <w:sz w:val="28"/>
        </w:rPr>
        <w:t>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- 447000 мың теңге;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тұрғын үй құрылысының 2008-2010 жылдарға арналған мемлекеттік бағдарламасына </w:t>
      </w:r>
      <w:r>
        <w:rPr>
          <w:rFonts w:ascii="Times New Roman"/>
          <w:b w:val="false"/>
          <w:i w:val="false"/>
          <w:color w:val="000000"/>
          <w:sz w:val="28"/>
        </w:rPr>
        <w:t>
сәйкес инженерлік-коммуникациялық инфрақұрылымды дамытуға және жайластыруға - 1198000 мың теңге:
</w:t>
      </w:r>
      <w:r>
        <w:br/>
      </w:r>
      <w:r>
        <w:rPr>
          <w:rFonts w:ascii="Times New Roman"/>
          <w:b w:val="false"/>
          <w:i w:val="false"/>
          <w:color w:val="000000"/>
          <w:sz w:val="28"/>
        </w:rPr>
        <w:t>
      инженерлік-коммуникациялық инфрақұрылымды дамытуға және жайластыруға - 1140000 мың теңге;
</w:t>
      </w:r>
      <w:r>
        <w:br/>
      </w:r>
      <w:r>
        <w:rPr>
          <w:rFonts w:ascii="Times New Roman"/>
          <w:b w:val="false"/>
          <w:i w:val="false"/>
          <w:color w:val="000000"/>
          <w:sz w:val="28"/>
        </w:rPr>
        <w:t>
      инженерлік желілерді жөндеуге және қайта жаңғыртуға - 58000 мың теңге;
</w:t>
      </w:r>
      <w:r>
        <w:br/>
      </w:r>
      <w:r>
        <w:rPr>
          <w:rFonts w:ascii="Times New Roman"/>
          <w:b w:val="false"/>
          <w:i w:val="false"/>
          <w:color w:val="000000"/>
          <w:sz w:val="28"/>
        </w:rPr>
        <w:t>
      білім беру объектілерін салуға және қайта жаңғыртуға - 3450018 мың теңге;
</w:t>
      </w:r>
      <w:r>
        <w:br/>
      </w:r>
      <w:r>
        <w:rPr>
          <w:rFonts w:ascii="Times New Roman"/>
          <w:b w:val="false"/>
          <w:i w:val="false"/>
          <w:color w:val="000000"/>
          <w:sz w:val="28"/>
        </w:rPr>
        <w:t>
      денсаулық сақтау объектілерін салуға және қайта жаңғыртуға - 4959942 мың теңге;
</w:t>
      </w:r>
      <w:r>
        <w:br/>
      </w:r>
      <w:r>
        <w:rPr>
          <w:rFonts w:ascii="Times New Roman"/>
          <w:b w:val="false"/>
          <w:i w:val="false"/>
          <w:color w:val="000000"/>
          <w:sz w:val="28"/>
        </w:rPr>
        <w:t>
      сумен қамтамасыз ету жүйесін дамытуға - 1253602 мың теңге;
</w:t>
      </w:r>
      <w:r>
        <w:br/>
      </w:r>
      <w:r>
        <w:rPr>
          <w:rFonts w:ascii="Times New Roman"/>
          <w:b w:val="false"/>
          <w:i w:val="false"/>
          <w:color w:val="000000"/>
          <w:sz w:val="28"/>
        </w:rPr>
        <w:t>
      қоршаған ортаны қорғау объектілерін салуға және қайта жаңғыртуға - 300000 мың теңге;
</w:t>
      </w:r>
      <w:r>
        <w:br/>
      </w:r>
      <w:r>
        <w:rPr>
          <w:rFonts w:ascii="Times New Roman"/>
          <w:b w:val="false"/>
          <w:i w:val="false"/>
          <w:color w:val="000000"/>
          <w:sz w:val="28"/>
        </w:rPr>
        <w:t>
      көлік инфрақұрылымын дамытуға - 709000 мың теңге.
</w:t>
      </w:r>
      <w:r>
        <w:br/>
      </w:r>
      <w:r>
        <w:rPr>
          <w:rFonts w:ascii="Times New Roman"/>
          <w:b w:val="false"/>
          <w:i w:val="false"/>
          <w:color w:val="000000"/>
          <w:sz w:val="28"/>
        </w:rPr>
        <w:t>
      5-3. 2008 жылға арналған облыстық бюджеттің түсімдер құрамында Қазақстан Республикасындағы тұрғын үй құрылысының 2008-2010 жылдарға арналған мемлекеттік бағдарламасына сәйкес тұрғын үй құрылысы үшін нөлдік сыйақы (мүдде) ставкасы бойынша республикалық бюджеттен тұрғын үй салуға және сатып алуға 1123000 мың теңге сомасында бюджеттік кредиттер көзделгені ескерілсін. 
</w:t>
      </w:r>
      <w:r>
        <w:br/>
      </w:r>
      <w:r>
        <w:rPr>
          <w:rFonts w:ascii="Times New Roman"/>
          <w:b w:val="false"/>
          <w:i w:val="false"/>
          <w:color w:val="000000"/>
          <w:sz w:val="28"/>
        </w:rPr>
        <w:t>
      5-4. 2008 жылға арналған облыстық бюджетте республикалық бюджеттен түсетін трансферттер есебінен аудандар (облыстық маңызы бар қалалар) бюджеттеріне мынадай мөлшерде нысаналы ағымдағы трансферттеркөзделгендігі ескерілсін: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 қосымшаға </w:t>
      </w:r>
      <w:r>
        <w:rPr>
          <w:rFonts w:ascii="Times New Roman"/>
          <w:b w:val="false"/>
          <w:i w:val="false"/>
          <w:color w:val="000000"/>
          <w:sz w:val="28"/>
        </w:rPr>
        <w:t>
 сәйкес жаңадан іске қосылатын білім беру объектілерін ұстауға - 9708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 қосымшаға </w:t>
      </w:r>
      <w:r>
        <w:rPr>
          <w:rFonts w:ascii="Times New Roman"/>
          <w:b w:val="false"/>
          <w:i w:val="false"/>
          <w:color w:val="000000"/>
          <w:sz w:val="28"/>
        </w:rPr>
        <w:t>
 сәйкес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 төлеуге - 194000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8 қосымшаға </w:t>
      </w:r>
      <w:r>
        <w:rPr>
          <w:rFonts w:ascii="Times New Roman"/>
          <w:b w:val="false"/>
          <w:i w:val="false"/>
          <w:color w:val="000000"/>
          <w:sz w:val="28"/>
        </w:rPr>
        <w:t>
 сәйкес Қазақстан Республикасында білім беруді дамытудың 2005-2010 жылдарға арналған мемлекеттік бағдарламасын іске асыруға - 1090946 мың теңге;
</w:t>
      </w:r>
      <w:r>
        <w:br/>
      </w:r>
      <w:r>
        <w:rPr>
          <w:rFonts w:ascii="Times New Roman"/>
          <w:b w:val="false"/>
          <w:i w:val="false"/>
          <w:color w:val="000000"/>
          <w:sz w:val="28"/>
        </w:rPr>
        <w:t>
      бастауыш, негізгі орта және жалпы орта бiлiм беретiн мемлекеттiк мекемелердегi физика, химия, биология кабинеттерiн оқу жабдығымен жарақтандыруға;
</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құруға;
</w:t>
      </w:r>
      <w:r>
        <w:br/>
      </w:r>
      <w:r>
        <w:rPr>
          <w:rFonts w:ascii="Times New Roman"/>
          <w:b w:val="false"/>
          <w:i w:val="false"/>
          <w:color w:val="000000"/>
          <w:sz w:val="28"/>
        </w:rPr>
        <w:t>
      бастауыш, негізгі орта және жалпы орта білім берудің мемлекеттік жүйесіне интерактивті оқыту жүйесін енгізуге.
</w:t>
      </w:r>
      <w:r>
        <w:br/>
      </w:r>
      <w:r>
        <w:rPr>
          <w:rFonts w:ascii="Times New Roman"/>
          <w:b w:val="false"/>
          <w:i w:val="false"/>
          <w:color w:val="000000"/>
          <w:sz w:val="28"/>
        </w:rPr>
        <w:t>
      5-5. 2008 жылға арналған облыстық бюджетте республикалық бюджеттен түсетін трансферттер есебінен аудандар (облыстық маңызы бар қалалар) бюджеттеріне дамуға мынадай мөлшерде нысаналы трансферттеркөзделгендігі ескерілсін: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 қосымшаға </w:t>
      </w:r>
      <w:r>
        <w:rPr>
          <w:rFonts w:ascii="Times New Roman"/>
          <w:b w:val="false"/>
          <w:i w:val="false"/>
          <w:color w:val="000000"/>
          <w:sz w:val="28"/>
        </w:rPr>
        <w:t>
 сәйкес мемлекеттік қызметшілерді компьютерлік сауаттылыққа оқытуға - 22822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 қосымшаға </w:t>
      </w:r>
      <w:r>
        <w:rPr>
          <w:rFonts w:ascii="Times New Roman"/>
          <w:b w:val="false"/>
          <w:i w:val="false"/>
          <w:color w:val="000000"/>
          <w:sz w:val="28"/>
        </w:rPr>
        <w:t>
 сәйкес электрондық үкімет аясында адами капиталды дамытуға - 129725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 қосымшаға </w:t>
      </w:r>
      <w:r>
        <w:rPr>
          <w:rFonts w:ascii="Times New Roman"/>
          <w:b w:val="false"/>
          <w:i w:val="false"/>
          <w:color w:val="000000"/>
          <w:sz w:val="28"/>
        </w:rPr>
        <w:t>
 сәйкес Қазақстан Республикасындағы тұрғын үй құрылысының 2008-2010 жылдарға арналған мемлекеттік бағдарламасына сәйкес мемлекеттік коммуналдық тұрғын үй қорының тұрғын үй құрылысына  -447000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 қосымшаға </w:t>
      </w:r>
      <w:r>
        <w:rPr>
          <w:rFonts w:ascii="Times New Roman"/>
          <w:b w:val="false"/>
          <w:i w:val="false"/>
          <w:color w:val="000000"/>
          <w:sz w:val="28"/>
        </w:rPr>
        <w:t>
 сәйкес Қазақстан Республикасындағы тұрғын үй құрылысының 2008-2010 жылдарға арналған мемлекеттік бағдарламасына сәйкес инженерлік-коммуникациялық инфрақұрылымды дамытуға және жайластыруға - 1198000 мың теңге, соның ішінде:
</w:t>
      </w:r>
      <w:r>
        <w:br/>
      </w:r>
      <w:r>
        <w:rPr>
          <w:rFonts w:ascii="Times New Roman"/>
          <w:b w:val="false"/>
          <w:i w:val="false"/>
          <w:color w:val="000000"/>
          <w:sz w:val="28"/>
        </w:rPr>
        <w:t>
      инженерлік-коммуникациялық инфрақұрылымды жайластыруға және дамытуға - 1140000 мың теңге;
</w:t>
      </w:r>
      <w:r>
        <w:br/>
      </w:r>
      <w:r>
        <w:rPr>
          <w:rFonts w:ascii="Times New Roman"/>
          <w:b w:val="false"/>
          <w:i w:val="false"/>
          <w:color w:val="000000"/>
          <w:sz w:val="28"/>
        </w:rPr>
        <w:t>
      инженерлік желілерді жөндеуге және қайта жаңғыртуға - 58000 мың теңге;
</w:t>
      </w:r>
      <w:r>
        <w:br/>
      </w:r>
      <w:r>
        <w:rPr>
          <w:rFonts w:ascii="Times New Roman"/>
          <w:b w:val="false"/>
          <w:i w:val="false"/>
          <w:color w:val="000000"/>
          <w:sz w:val="28"/>
        </w:rPr>
        <w:t>
      13 қосымшаға сәйкес сумен қамтамасыз ету жүйесін дамытуға - 1023602 мың теңге.
</w:t>
      </w:r>
      <w:r>
        <w:br/>
      </w:r>
      <w:r>
        <w:rPr>
          <w:rFonts w:ascii="Times New Roman"/>
          <w:b w:val="false"/>
          <w:i w:val="false"/>
          <w:color w:val="000000"/>
          <w:sz w:val="28"/>
        </w:rPr>
        <w:t>
      5-6. 
</w:t>
      </w:r>
      <w:r>
        <w:rPr>
          <w:rFonts w:ascii="Times New Roman"/>
          <w:b w:val="false"/>
          <w:i w:val="false"/>
          <w:color w:val="000000"/>
          <w:sz w:val="28"/>
        </w:rPr>
        <w:t xml:space="preserve"> 14 қосымшаға </w:t>
      </w:r>
      <w:r>
        <w:rPr>
          <w:rFonts w:ascii="Times New Roman"/>
          <w:b w:val="false"/>
          <w:i w:val="false"/>
          <w:color w:val="000000"/>
          <w:sz w:val="28"/>
        </w:rPr>
        <w:t>
 сәйкес 2008 жылға арналған облыстық бюджеттің шығыстар құрамында 
</w:t>
      </w:r>
      <w:r>
        <w:rPr>
          <w:rFonts w:ascii="Times New Roman"/>
          <w:b w:val="false"/>
          <w:i w:val="false"/>
          <w:color w:val="000000"/>
          <w:sz w:val="28"/>
        </w:rPr>
        <w:t xml:space="preserve"> Қазақстан Республикасындағы тұрғын үй құрылысының 2008-2010 жылдарға </w:t>
      </w:r>
      <w:r>
        <w:rPr>
          <w:rFonts w:ascii="Times New Roman"/>
          <w:b w:val="false"/>
          <w:i w:val="false"/>
          <w:color w:val="000000"/>
          <w:sz w:val="28"/>
        </w:rPr>
        <w:t>
 арналған мемлекеттік бағдарламасына сәйкес нөлдік сыйақы (мүдде) ставкасы бойынша тұрғын үй салуға және сатып алуға республикалық бюджеттен аудандар (облыстық маңызы бар қалалар) бюджеттеріне 1123000 мың теңге сомасында бюджеттік кредиттер көзделгені ескерілсін.";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12-тармақта "2635016" сандары "3585739" сандарымен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2 қосымшада:
</w:t>
      </w:r>
      <w:r>
        <w:br/>
      </w:r>
      <w:r>
        <w:rPr>
          <w:rFonts w:ascii="Times New Roman"/>
          <w:b w:val="false"/>
          <w:i w:val="false"/>
          <w:color w:val="000000"/>
          <w:sz w:val="28"/>
        </w:rPr>
        <w:t>
      инвестициялық жобаларда:
</w:t>
      </w:r>
      <w:r>
        <w:br/>
      </w:r>
      <w:r>
        <w:rPr>
          <w:rFonts w:ascii="Times New Roman"/>
          <w:b w:val="false"/>
          <w:i w:val="false"/>
          <w:color w:val="000000"/>
          <w:sz w:val="28"/>
        </w:rPr>
        <w:t>
      04 "Білім беру" функционалдық тобы бойынша, 261 "Облыстың білім департаменті (басқармасы)" әкімшісі бойынша 004 "Орта білім беру жүйесін ақпараттандыру" бағдарламасы мынадай редакцияда жазылсын: 
</w:t>
      </w:r>
      <w:r>
        <w:br/>
      </w:r>
      <w:r>
        <w:rPr>
          <w:rFonts w:ascii="Times New Roman"/>
          <w:b w:val="false"/>
          <w:i w:val="false"/>
          <w:color w:val="000000"/>
          <w:sz w:val="28"/>
        </w:rPr>
        <w:t>
      "004 Облыстық мемлекеттік білім беру мекемелерінде білім беру жүйесін ақпараттандыру";
</w:t>
      </w:r>
      <w:r>
        <w:br/>
      </w:r>
      <w:r>
        <w:rPr>
          <w:rFonts w:ascii="Times New Roman"/>
          <w:b w:val="false"/>
          <w:i w:val="false"/>
          <w:color w:val="000000"/>
          <w:sz w:val="28"/>
        </w:rPr>
        <w:t>
      07 "Тұрғын үй-коммуналдық шаруашылығы" функционалдық тобы бойынша, 271 "Облыстың құрылыс департаменті (басқармасы)" әкімшісі бойынша 009 "Аудандар (облыстық маңызы бар қалалар) бюджеттеріне тұрғын үй салуға кредит беру" бағдарламасы мынадай редакцияда жазылсын: 
</w:t>
      </w:r>
      <w:r>
        <w:br/>
      </w:r>
      <w:r>
        <w:rPr>
          <w:rFonts w:ascii="Times New Roman"/>
          <w:b w:val="false"/>
          <w:i w:val="false"/>
          <w:color w:val="000000"/>
          <w:sz w:val="28"/>
        </w:rPr>
        <w:t>
      "009 Аудандар (облыстық маңызы бар қалалар) бюджеттеріне тұрғын үй салуға және сатып алуға кредит беру";
</w:t>
      </w:r>
      <w:r>
        <w:br/>
      </w:r>
      <w:r>
        <w:rPr>
          <w:rFonts w:ascii="Times New Roman"/>
          <w:b w:val="false"/>
          <w:i w:val="false"/>
          <w:color w:val="000000"/>
          <w:sz w:val="28"/>
        </w:rPr>
        <w:t>
      13 "Басқалар" функционалдық тобы бойынша, 271 "Облыстың құрылыс департаменті (басқармасы)" әкімшісі, 024 "Аудандар (облыстық маңызы бар қалалар) бюджеттеріне дамуға шағын, соның ішінде экономикасы құлдыраған қалаларды дамытуға нысаналы трансферттер" бағдарламасы алынып тасталсын;
</w:t>
      </w:r>
      <w:r>
        <w:br/>
      </w:r>
      <w:r>
        <w:rPr>
          <w:rFonts w:ascii="Times New Roman"/>
          <w:b w:val="false"/>
          <w:i w:val="false"/>
          <w:color w:val="000000"/>
          <w:sz w:val="28"/>
        </w:rPr>
        <w:t>
      инвестициялық бағдарламаларда: 
</w:t>
      </w:r>
      <w:r>
        <w:br/>
      </w:r>
      <w:r>
        <w:rPr>
          <w:rFonts w:ascii="Times New Roman"/>
          <w:b w:val="false"/>
          <w:i w:val="false"/>
          <w:color w:val="000000"/>
          <w:sz w:val="28"/>
        </w:rPr>
        <w:t>
      04 "Білім беру" функционалдық тобы бойынша: 
</w:t>
      </w:r>
      <w:r>
        <w:br/>
      </w:r>
      <w:r>
        <w:rPr>
          <w:rFonts w:ascii="Times New Roman"/>
          <w:b w:val="false"/>
          <w:i w:val="false"/>
          <w:color w:val="000000"/>
          <w:sz w:val="28"/>
        </w:rPr>
        <w:t>
      261 "Облыстың білім департаменті (басқармасы)" әкімшісі бойынша 009 "Орта кәсіптік білімі бар мамандар даярлау" бағдарламасы мынадай редакцияда жазылсын: 
</w:t>
      </w:r>
      <w:r>
        <w:br/>
      </w:r>
      <w:r>
        <w:rPr>
          <w:rFonts w:ascii="Times New Roman"/>
          <w:b w:val="false"/>
          <w:i w:val="false"/>
          <w:color w:val="000000"/>
          <w:sz w:val="28"/>
        </w:rPr>
        <w:t>
      "024 Техникалық және кәсіптік білім беру ұйымдарында мамандар даярлау";
</w:t>
      </w:r>
      <w:r>
        <w:br/>
      </w:r>
      <w:r>
        <w:rPr>
          <w:rFonts w:ascii="Times New Roman"/>
          <w:b w:val="false"/>
          <w:i w:val="false"/>
          <w:color w:val="000000"/>
          <w:sz w:val="28"/>
        </w:rPr>
        <w:t>
      253 "Облыстың денсаулық сақтау департаменті (басқармасы)" әкімшісі бойынша 002 "Орта кәсіптік білімі бар мамандар даярлау" бағдарламасы мынадай редакцияда жазылсын: 
</w:t>
      </w:r>
      <w:r>
        <w:br/>
      </w:r>
      <w:r>
        <w:rPr>
          <w:rFonts w:ascii="Times New Roman"/>
          <w:b w:val="false"/>
          <w:i w:val="false"/>
          <w:color w:val="000000"/>
          <w:sz w:val="28"/>
        </w:rPr>
        <w:t>
      "024 Техникалық және кәсіптік білім беру ұйымдарында мамандар даярлау";
</w:t>
      </w:r>
    </w:p>
    <w:p>
      <w:pPr>
        <w:spacing w:after="0"/>
        <w:ind w:left="0"/>
        <w:jc w:val="both"/>
      </w:pPr>
      <w:r>
        <w:rPr>
          <w:rFonts w:ascii="Times New Roman"/>
          <w:b w:val="false"/>
          <w:i w:val="false"/>
          <w:color w:val="000000"/>
          <w:sz w:val="28"/>
        </w:rPr>
        <w:t>
</w:t>
      </w:r>
      <w:r>
        <w:rPr>
          <w:rFonts w:ascii="Times New Roman"/>
          <w:b w:val="false"/>
          <w:i w:val="false"/>
          <w:color w:val="000000"/>
          <w:sz w:val="28"/>
        </w:rPr>
        <w:t>
      5) 3 қосымшада:
</w:t>
      </w:r>
      <w:r>
        <w:br/>
      </w:r>
      <w:r>
        <w:rPr>
          <w:rFonts w:ascii="Times New Roman"/>
          <w:b w:val="false"/>
          <w:i w:val="false"/>
          <w:color w:val="000000"/>
          <w:sz w:val="28"/>
        </w:rPr>
        <w:t>
      "003 Арнайы білім беру бағдарламалары бойынша жалпы білім беру" жолы мынадай редакцияда жазылсын:
</w:t>
      </w:r>
      <w:r>
        <w:br/>
      </w:r>
      <w:r>
        <w:rPr>
          <w:rFonts w:ascii="Times New Roman"/>
          <w:b w:val="false"/>
          <w:i w:val="false"/>
          <w:color w:val="000000"/>
          <w:sz w:val="28"/>
        </w:rPr>
        <w:t>
      "003 Арнайы білім берудің оқыту бағдарламалары бойынша жалпы білім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6) 1, 5 қосымшалар осы шешімнің 1, 2 қосымшаларына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шешімнің 3, 4, 5, 6, 7, 8, 9, 10, 11 қосымшаларына сәйкес 6, 7, 8, 9, 10, 11, 12, 13, 14 қосымшалармен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2008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Шығыс Қазақстан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мәслихатының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1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3/28-ІV шешіміне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2008 жылға арналған облыстық бюджет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93"/>
        <w:gridCol w:w="1413"/>
        <w:gridCol w:w="1093"/>
        <w:gridCol w:w="3733"/>
        <w:gridCol w:w="26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Санаты
</w:t>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(мың теңге)
</w:t>
            </w:r>
            <w:r>
              <w:rPr>
                <w:rFonts w:ascii="Times New Roman"/>
                <w:b w:val="false"/>
                <w:i w:val="false"/>
                <w:color w:val="000000"/>
                <w:sz w:val="20"/>
              </w:rPr>
              <w:t>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3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Ішкі сыныбы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Ерекшелiк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Кірістер атауы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85248909,1
</w:t>
            </w:r>
            <w:r>
              <w:rPr>
                <w:rFonts w:ascii="Times New Roman"/>
                <w:b w:val="false"/>
                <w:i w:val="false"/>
                <w:color w:val="000000"/>
                <w:sz w:val="20"/>
              </w:rPr>
              <w:t>
</w:t>
            </w:r>
          </w:p>
        </w:tc>
      </w:tr>
      <w:tr>
        <w:trPr>
          <w:trHeight w:val="42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Салықтық түсімдер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18010867,0
</w:t>
            </w:r>
            <w:r>
              <w:rPr>
                <w:rFonts w:ascii="Times New Roman"/>
                <w:b w:val="false"/>
                <w:i w:val="false"/>
                <w:color w:val="000000"/>
                <w:sz w:val="20"/>
              </w:rPr>
              <w:t>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абыс салығы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6862865,0
</w:t>
            </w:r>
            <w:r>
              <w:rPr>
                <w:rFonts w:ascii="Times New Roman"/>
                <w:b w:val="false"/>
                <w:i w:val="false"/>
                <w:color w:val="000000"/>
                <w:sz w:val="20"/>
              </w:rPr>
              <w:t>
</w:t>
            </w:r>
          </w:p>
        </w:tc>
      </w:tr>
      <w:tr>
        <w:trPr>
          <w:trHeight w:val="2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6862865,0
</w:t>
            </w:r>
          </w:p>
        </w:tc>
      </w:tr>
      <w:tr>
        <w:trPr>
          <w:trHeight w:val="5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көзінен ұсталатын жеке табыс салығы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6862865,0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салық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7791761,0
</w:t>
            </w:r>
            <w:r>
              <w:rPr>
                <w:rFonts w:ascii="Times New Roman"/>
                <w:b w:val="false"/>
                <w:i w:val="false"/>
                <w:color w:val="000000"/>
                <w:sz w:val="20"/>
              </w:rPr>
              <w:t>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7791761,0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7791761,0
</w:t>
            </w:r>
          </w:p>
        </w:tc>
      </w:tr>
      <w:tr>
        <w:trPr>
          <w:trHeight w:val="58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Тауар
</w:t>
            </w:r>
            <w:r>
              <w:rPr>
                <w:rFonts w:ascii="Times New Roman"/>
                <w:b w:val="false"/>
                <w:i w:val="false"/>
                <w:color w:val="000000"/>
                <w:sz w:val="20"/>
              </w:rPr>
              <w:t>
</w:t>
            </w:r>
            <w:r>
              <w:rPr>
                <w:rFonts w:ascii="Times New Roman"/>
                <w:b/>
                <w:i w:val="false"/>
                <w:color w:val="000000"/>
                <w:sz w:val="20"/>
              </w:rPr>
              <w:t>
ларға, жұмыс
</w:t>
            </w:r>
            <w:r>
              <w:rPr>
                <w:rFonts w:ascii="Times New Roman"/>
                <w:b w:val="false"/>
                <w:i w:val="false"/>
                <w:color w:val="000000"/>
                <w:sz w:val="20"/>
              </w:rPr>
              <w:t>
</w:t>
            </w:r>
            <w:r>
              <w:rPr>
                <w:rFonts w:ascii="Times New Roman"/>
                <w:b/>
                <w:i w:val="false"/>
                <w:color w:val="000000"/>
                <w:sz w:val="20"/>
              </w:rPr>
              <w:t>
тарға және 
</w:t>
            </w:r>
            <w:r>
              <w:rPr>
                <w:rFonts w:ascii="Times New Roman"/>
                <w:b w:val="false"/>
                <w:i w:val="false"/>
                <w:color w:val="000000"/>
                <w:sz w:val="20"/>
              </w:rPr>
              <w:t>
</w:t>
            </w:r>
            <w:r>
              <w:rPr>
                <w:rFonts w:ascii="Times New Roman"/>
                <w:b/>
                <w:i w:val="false"/>
                <w:color w:val="000000"/>
                <w:sz w:val="20"/>
              </w:rPr>
              <w:t>
қызмет
</w:t>
            </w:r>
            <w:r>
              <w:rPr>
                <w:rFonts w:ascii="Times New Roman"/>
                <w:b w:val="false"/>
                <w:i w:val="false"/>
                <w:color w:val="000000"/>
                <w:sz w:val="20"/>
              </w:rPr>
              <w:t>
</w:t>
            </w:r>
            <w:r>
              <w:rPr>
                <w:rFonts w:ascii="Times New Roman"/>
                <w:b/>
                <w:i w:val="false"/>
                <w:color w:val="000000"/>
                <w:sz w:val="20"/>
              </w:rPr>
              <w:t>
тер көрсетуге салынатын ішкі салықтар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3356241,0
</w:t>
            </w:r>
            <w:r>
              <w:rPr>
                <w:rFonts w:ascii="Times New Roman"/>
                <w:b w:val="false"/>
                <w:i w:val="false"/>
                <w:color w:val="000000"/>
                <w:sz w:val="20"/>
              </w:rPr>
              <w:t>
</w:t>
            </w:r>
          </w:p>
        </w:tc>
      </w:tr>
      <w:tr>
        <w:trPr>
          <w:trHeight w:val="58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3356241,0
</w:t>
            </w:r>
          </w:p>
        </w:tc>
      </w:tr>
      <w:tr>
        <w:trPr>
          <w:trHeight w:val="4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үсті көздеріндегі су ресурстарын пайдаланғаны үшін төлем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84940,0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Орманды пайдаланғаны үшін төлем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22532,0
</w:t>
            </w:r>
          </w:p>
        </w:tc>
      </w:tr>
      <w:tr>
        <w:trPr>
          <w:trHeight w:val="42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эмиссия үшін төленетін төлем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3248769,0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Салықтық емес түсімдер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378773,0
</w:t>
            </w:r>
            <w:r>
              <w:rPr>
                <w:rFonts w:ascii="Times New Roman"/>
                <w:b w:val="false"/>
                <w:i w:val="false"/>
                <w:color w:val="000000"/>
                <w:sz w:val="20"/>
              </w:rPr>
              <w:t>
</w:t>
            </w:r>
          </w:p>
        </w:tc>
      </w:tr>
      <w:tr>
        <w:trPr>
          <w:trHeight w:val="24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меншіктен түсетін
</w:t>
            </w:r>
            <w:r>
              <w:rPr>
                <w:rFonts w:ascii="Times New Roman"/>
                <w:b w:val="false"/>
                <w:i w:val="false"/>
                <w:color w:val="000000"/>
                <w:sz w:val="20"/>
              </w:rPr>
              <w:t>
</w:t>
            </w:r>
            <w:r>
              <w:rPr>
                <w:rFonts w:ascii="Times New Roman"/>
                <w:b/>
                <w:i w:val="false"/>
                <w:color w:val="000000"/>
                <w:sz w:val="20"/>
              </w:rPr>
              <w:t>
 кірістер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83420,0
</w:t>
            </w:r>
            <w:r>
              <w:rPr>
                <w:rFonts w:ascii="Times New Roman"/>
                <w:b w:val="false"/>
                <w:i w:val="false"/>
                <w:color w:val="000000"/>
                <w:sz w:val="20"/>
              </w:rPr>
              <w:t>
</w:t>
            </w:r>
          </w:p>
        </w:tc>
      </w:tr>
      <w:tr>
        <w:trPr>
          <w:trHeight w:val="5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кәсіпорындардың таза табыстары бөлігінен түсетін түсімдер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
</w:t>
            </w:r>
          </w:p>
        </w:tc>
      </w:tr>
      <w:tr>
        <w:trPr>
          <w:trHeight w:val="5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кәсіпорындардың таза табыстары бөлігінен түсетін түсімдер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512,0
</w:t>
            </w:r>
          </w:p>
        </w:tc>
      </w:tr>
      <w:tr>
        <w:trPr>
          <w:trHeight w:val="5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мемлекеттік акциялар пакетіне дивидендтер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2410,0
</w:t>
            </w:r>
          </w:p>
        </w:tc>
      </w:tr>
      <w:tr>
        <w:trPr>
          <w:trHeight w:val="6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мемлекеттік акциялар пакетіне дивидендтер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2410,0
</w:t>
            </w:r>
          </w:p>
        </w:tc>
      </w:tr>
      <w:tr>
        <w:trPr>
          <w:trHeight w:val="6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жалға беруден түсетін кірістер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61953,0
</w:t>
            </w:r>
          </w:p>
        </w:tc>
      </w:tr>
      <w:tr>
        <w:trPr>
          <w:trHeight w:val="52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мүлікті жалға беруден түсетін кірістер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61953,0
</w:t>
            </w:r>
          </w:p>
        </w:tc>
      </w:tr>
      <w:tr>
        <w:trPr>
          <w:trHeight w:val="51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18545,0
</w:t>
            </w:r>
          </w:p>
        </w:tc>
      </w:tr>
      <w:tr>
        <w:trPr>
          <w:trHeight w:val="87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алушы-банктерге жергілікті бюджеттен берілген кредиттер бойынша сыйақылар (мүдделер)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18545,0
</w:t>
            </w:r>
          </w:p>
        </w:tc>
      </w:tr>
      <w:tr>
        <w:trPr>
          <w:trHeight w:val="124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129,0
</w:t>
            </w:r>
            <w:r>
              <w:rPr>
                <w:rFonts w:ascii="Times New Roman"/>
                <w:b w:val="false"/>
                <w:i w:val="false"/>
                <w:color w:val="000000"/>
                <w:sz w:val="20"/>
              </w:rPr>
              <w:t>
</w:t>
            </w:r>
          </w:p>
        </w:tc>
      </w:tr>
      <w:tr>
        <w:trPr>
          <w:trHeight w:val="124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алулардан түсетін ақша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r>
      <w:tr>
        <w:trPr>
          <w:trHeight w:val="109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алулардан түсетін ақша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129,0
</w:t>
            </w:r>
          </w:p>
        </w:tc>
      </w:tr>
      <w:tr>
        <w:trPr>
          <w:trHeight w:val="226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284524,0
</w:t>
            </w:r>
          </w:p>
        </w:tc>
      </w:tr>
      <w:tr>
        <w:trPr>
          <w:trHeight w:val="204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284524,0
</w:t>
            </w:r>
          </w:p>
        </w:tc>
      </w:tr>
      <w:tr>
        <w:trPr>
          <w:trHeight w:val="90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 өндіріп алулар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284524,0
</w:t>
            </w:r>
          </w:p>
        </w:tc>
      </w:tr>
      <w:tr>
        <w:trPr>
          <w:trHeight w:val="34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 да салықтық емес түсімдер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10700,0
</w:t>
            </w:r>
            <w:r>
              <w:rPr>
                <w:rFonts w:ascii="Times New Roman"/>
                <w:b w:val="false"/>
                <w:i w:val="false"/>
                <w:color w:val="000000"/>
                <w:sz w:val="20"/>
              </w:rPr>
              <w:t>
</w:t>
            </w:r>
          </w:p>
        </w:tc>
      </w:tr>
      <w:tr>
        <w:trPr>
          <w:trHeight w:val="3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түсімдер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10700,0
</w:t>
            </w:r>
          </w:p>
        </w:tc>
      </w:tr>
      <w:tr>
        <w:trPr>
          <w:trHeight w:val="45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бюджетке басқа да салықтық емес түсімдер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10700,0
</w:t>
            </w:r>
          </w:p>
        </w:tc>
      </w:tr>
      <w:tr>
        <w:trPr>
          <w:trHeight w:val="3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r>
              <w:rPr>
                <w:rFonts w:ascii="Times New Roman"/>
                <w:b/>
                <w:i w:val="false"/>
                <w:color w:val="000000"/>
                <w:sz w:val="20"/>
              </w:rPr>
              <w:t>
 түсімі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66859269,1
</w:t>
            </w:r>
            <w:r>
              <w:rPr>
                <w:rFonts w:ascii="Times New Roman"/>
                <w:b w:val="false"/>
                <w:i w:val="false"/>
                <w:color w:val="000000"/>
                <w:sz w:val="20"/>
              </w:rPr>
              <w:t>
</w:t>
            </w:r>
          </w:p>
        </w:tc>
      </w:tr>
      <w:tr>
        <w:trPr>
          <w:trHeight w:val="3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төменгі тұрған органдарынан түсетін трансферттер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585833,1
</w:t>
            </w:r>
            <w:r>
              <w:rPr>
                <w:rFonts w:ascii="Times New Roman"/>
                <w:b w:val="false"/>
                <w:i w:val="false"/>
                <w:color w:val="000000"/>
                <w:sz w:val="20"/>
              </w:rPr>
              <w:t>
</w:t>
            </w:r>
          </w:p>
        </w:tc>
      </w:tr>
      <w:tr>
        <w:trPr>
          <w:trHeight w:val="3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түсетін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585833,1
</w:t>
            </w:r>
          </w:p>
        </w:tc>
      </w:tr>
      <w:tr>
        <w:trPr>
          <w:trHeight w:val="33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585833,1
</w:t>
            </w:r>
          </w:p>
        </w:tc>
      </w:tr>
      <w:tr>
        <w:trPr>
          <w:trHeight w:val="6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басқарудың жоғары тұрған органдарынан түсетін трансферттер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66273436,0
</w:t>
            </w:r>
            <w:r>
              <w:rPr>
                <w:rFonts w:ascii="Times New Roman"/>
                <w:b w:val="false"/>
                <w:i w:val="false"/>
                <w:color w:val="000000"/>
                <w:sz w:val="20"/>
              </w:rPr>
              <w:t>
</w:t>
            </w:r>
          </w:p>
        </w:tc>
      </w:tr>
      <w:tr>
        <w:trPr>
          <w:trHeight w:val="3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66273436,0
</w:t>
            </w:r>
          </w:p>
        </w:tc>
      </w:tr>
      <w:tr>
        <w:trPr>
          <w:trHeight w:val="3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ағымдағы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6775964,0
</w:t>
            </w:r>
          </w:p>
        </w:tc>
      </w:tr>
      <w:tr>
        <w:trPr>
          <w:trHeight w:val="360"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Дамуға нысаналы трансферттер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12561159,0
</w:t>
            </w:r>
          </w:p>
        </w:tc>
      </w:tr>
      <w:tr>
        <w:trPr>
          <w:trHeight w:val="37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46936313,0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13"/>
        <w:gridCol w:w="933"/>
        <w:gridCol w:w="1153"/>
        <w:gridCol w:w="1033"/>
        <w:gridCol w:w="3573"/>
        <w:gridCol w:w="2633"/>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топ
</w:t>
            </w:r>
            <w:r>
              <w:rPr>
                <w:rFonts w:ascii="Times New Roman"/>
                <w:b w:val="false"/>
                <w:i w:val="false"/>
                <w:color w:val="000000"/>
                <w:sz w:val="20"/>
              </w:rPr>
              <w:t>
</w:t>
            </w:r>
          </w:p>
        </w:tc>
        <w:tc>
          <w:tcPr>
            <w:tcW w:w="2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ома
</w:t>
            </w:r>
            <w:r>
              <w:rPr>
                <w:rFonts w:ascii="Times New Roman"/>
                <w:b w:val="false"/>
                <w:i w:val="false"/>
                <w:color w:val="000000"/>
                <w:sz w:val="20"/>
              </w:rPr>
              <w:t>
</w:t>
            </w:r>
            <w:r>
              <w:rPr>
                <w:rFonts w:ascii="Times New Roman"/>
                <w:b/>
                <w:i w:val="false"/>
                <w:color w:val="000000"/>
                <w:sz w:val="20"/>
              </w:rPr>
              <w:t>
сы (мың теңге)
</w:t>
            </w:r>
            <w:r>
              <w:rPr>
                <w:rFonts w:ascii="Times New Roman"/>
                <w:b w:val="false"/>
                <w:i w:val="false"/>
                <w:color w:val="000000"/>
                <w:sz w:val="20"/>
              </w:rPr>
              <w:t>
</w:t>
            </w:r>
          </w:p>
        </w:tc>
      </w:tr>
      <w:tr>
        <w:trPr>
          <w:trHeight w:val="49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Функционалдық кіші топ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бағдарламалардың әкімшісі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бағдарламасы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Шығындар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ІІ. Шығындар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86067994,3
</w:t>
            </w:r>
            <w:r>
              <w:rPr>
                <w:rFonts w:ascii="Times New Roman"/>
                <w:b w:val="false"/>
                <w:i w:val="false"/>
                <w:color w:val="000000"/>
                <w:sz w:val="20"/>
              </w:rPr>
              <w:t>
</w:t>
            </w:r>
          </w:p>
        </w:tc>
      </w:tr>
      <w:tr>
        <w:trPr>
          <w:trHeight w:val="49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мемлекетт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қызмет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2111678,0
</w:t>
            </w:r>
            <w:r>
              <w:rPr>
                <w:rFonts w:ascii="Times New Roman"/>
                <w:b w:val="false"/>
                <w:i w:val="false"/>
                <w:color w:val="000000"/>
                <w:sz w:val="20"/>
              </w:rPr>
              <w:t>
</w:t>
            </w:r>
          </w:p>
        </w:tc>
      </w:tr>
      <w:tr>
        <w:trPr>
          <w:trHeight w:val="8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басқарудың жалпы 
</w:t>
            </w:r>
            <w:r>
              <w:rPr>
                <w:rFonts w:ascii="Times New Roman"/>
                <w:b w:val="false"/>
                <w:i w:val="false"/>
                <w:color w:val="000000"/>
                <w:sz w:val="20"/>
              </w:rPr>
              <w:t>
</w:t>
            </w:r>
            <w:r>
              <w:rPr>
                <w:rFonts w:ascii="Times New Roman"/>
                <w:b/>
                <w:i w:val="false"/>
                <w:color w:val="000000"/>
                <w:sz w:val="20"/>
              </w:rPr>
              <w:t>
функцияларын
</w:t>
            </w:r>
            <w:r>
              <w:rPr>
                <w:rFonts w:ascii="Times New Roman"/>
                <w:b w:val="false"/>
                <w:i w:val="false"/>
                <w:color w:val="000000"/>
                <w:sz w:val="20"/>
              </w:rPr>
              <w:t>
</w:t>
            </w:r>
            <w:r>
              <w:rPr>
                <w:rFonts w:ascii="Times New Roman"/>
                <w:b/>
                <w:i w:val="false"/>
                <w:color w:val="000000"/>
                <w:sz w:val="20"/>
              </w:rPr>
              <w:t>
орын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йтын өкіл
</w:t>
            </w:r>
            <w:r>
              <w:rPr>
                <w:rFonts w:ascii="Times New Roman"/>
                <w:b w:val="false"/>
                <w:i w:val="false"/>
                <w:color w:val="000000"/>
                <w:sz w:val="20"/>
              </w:rPr>
              <w:t>
</w:t>
            </w:r>
            <w:r>
              <w:rPr>
                <w:rFonts w:ascii="Times New Roman"/>
                <w:b/>
                <w:i w:val="false"/>
                <w:color w:val="000000"/>
                <w:sz w:val="20"/>
              </w:rPr>
              <w:t>
етті, 
</w:t>
            </w:r>
            <w:r>
              <w:rPr>
                <w:rFonts w:ascii="Times New Roman"/>
                <w:b w:val="false"/>
                <w:i w:val="false"/>
                <w:color w:val="000000"/>
                <w:sz w:val="20"/>
              </w:rPr>
              <w:t>
</w:t>
            </w:r>
            <w:r>
              <w:rPr>
                <w:rFonts w:ascii="Times New Roman"/>
                <w:b/>
                <w:i w:val="false"/>
                <w:color w:val="000000"/>
                <w:sz w:val="20"/>
              </w:rPr>
              <w:t>
атқарушы және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органдар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1292624,0
</w:t>
            </w:r>
            <w:r>
              <w:rPr>
                <w:rFonts w:ascii="Times New Roman"/>
                <w:b w:val="false"/>
                <w:i w:val="false"/>
                <w:color w:val="000000"/>
                <w:sz w:val="20"/>
              </w:rPr>
              <w:t>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мәслихатының аппараты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30058,0
</w:t>
            </w:r>
            <w:r>
              <w:rPr>
                <w:rFonts w:ascii="Times New Roman"/>
                <w:b w:val="false"/>
                <w:i w:val="false"/>
                <w:color w:val="000000"/>
                <w:sz w:val="20"/>
              </w:rPr>
              <w:t>
</w:t>
            </w:r>
          </w:p>
        </w:tc>
      </w:tr>
      <w:tr>
        <w:trPr>
          <w:trHeight w:val="43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30058,0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25208,0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Депутаттық қызмет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 әк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інің 
</w:t>
            </w:r>
            <w:r>
              <w:rPr>
                <w:rFonts w:ascii="Times New Roman"/>
                <w:b w:val="false"/>
                <w:i w:val="false"/>
                <w:color w:val="000000"/>
                <w:sz w:val="20"/>
              </w:rPr>
              <w:t>
</w:t>
            </w:r>
            <w:r>
              <w:rPr>
                <w:rFonts w:ascii="Times New Roman"/>
                <w:b/>
                <w:i w:val="false"/>
                <w:color w:val="000000"/>
                <w:sz w:val="20"/>
              </w:rPr>
              <w:t>
аппараты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1262566,0
</w:t>
            </w:r>
            <w:r>
              <w:rPr>
                <w:rFonts w:ascii="Times New Roman"/>
                <w:b w:val="false"/>
                <w:i w:val="false"/>
                <w:color w:val="000000"/>
                <w:sz w:val="20"/>
              </w:rPr>
              <w:t>
</w:t>
            </w:r>
          </w:p>
        </w:tc>
      </w:tr>
      <w:tr>
        <w:trPr>
          <w:trHeight w:val="3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1150106,0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537756,0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33627,0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менимараттарын күрделі жөндеу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194178,0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384545,0
</w:t>
            </w:r>
          </w:p>
        </w:tc>
      </w:tr>
      <w:tr>
        <w:trPr>
          <w:trHeight w:val="3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112460,0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қызметі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709255,0
</w:t>
            </w:r>
            <w:r>
              <w:rPr>
                <w:rFonts w:ascii="Times New Roman"/>
                <w:b w:val="false"/>
                <w:i w:val="false"/>
                <w:color w:val="000000"/>
                <w:sz w:val="20"/>
              </w:rPr>
              <w:t>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709255,0
</w:t>
            </w:r>
            <w:r>
              <w:rPr>
                <w:rFonts w:ascii="Times New Roman"/>
                <w:b w:val="false"/>
                <w:i w:val="false"/>
                <w:color w:val="000000"/>
                <w:sz w:val="20"/>
              </w:rPr>
              <w:t>
</w:t>
            </w:r>
          </w:p>
        </w:tc>
      </w:tr>
      <w:tr>
        <w:trPr>
          <w:trHeight w:val="66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97303,0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87503,0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менимараттарын күрделі жөндеу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8700,0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r>
      <w:tr>
        <w:trPr>
          <w:trHeight w:val="2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жекешелендіруді ұйымдастыру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3907,0
</w:t>
            </w:r>
          </w:p>
        </w:tc>
      </w:tr>
      <w:tr>
        <w:trPr>
          <w:trHeight w:val="7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5119,0
</w:t>
            </w: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601500,0
</w:t>
            </w: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және статистикалық қызмет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86977,0
</w:t>
            </w:r>
            <w:r>
              <w:rPr>
                <w:rFonts w:ascii="Times New Roman"/>
                <w:b w:val="false"/>
                <w:i w:val="false"/>
                <w:color w:val="000000"/>
                <w:sz w:val="20"/>
              </w:rPr>
              <w:t>
</w:t>
            </w:r>
          </w:p>
        </w:tc>
      </w:tr>
      <w:tr>
        <w:trPr>
          <w:trHeight w:val="6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экономика және бюджеттік жоспарлау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86977,0
</w:t>
            </w:r>
            <w:r>
              <w:rPr>
                <w:rFonts w:ascii="Times New Roman"/>
                <w:b w:val="false"/>
                <w:i w:val="false"/>
                <w:color w:val="000000"/>
                <w:sz w:val="20"/>
              </w:rPr>
              <w:t>
</w:t>
            </w:r>
          </w:p>
        </w:tc>
      </w:tr>
      <w:tr>
        <w:trPr>
          <w:trHeight w:val="9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жоспарлау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86977,0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83727,0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3250,0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сипаттағы  өзге де мемлекеттiк қызметтер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22822,0
</w:t>
            </w:r>
            <w:r>
              <w:rPr>
                <w:rFonts w:ascii="Times New Roman"/>
                <w:b w:val="false"/>
                <w:i w:val="false"/>
                <w:color w:val="000000"/>
                <w:sz w:val="20"/>
              </w:rPr>
              <w:t>
</w:t>
            </w:r>
          </w:p>
        </w:tc>
      </w:tr>
      <w:tr>
        <w:trPr>
          <w:trHeight w:val="27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әкiмінің  аппараты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22822,0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 компьютерлік сауаттылыққа оқытуға аудандар (облыстық маңызы бар қалалар) бюджеттеріне дамуға берілетін нысаналы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22822,0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468978,0
</w:t>
            </w:r>
            <w:r>
              <w:rPr>
                <w:rFonts w:ascii="Times New Roman"/>
                <w:b w:val="false"/>
                <w:i w:val="false"/>
                <w:color w:val="000000"/>
                <w:sz w:val="20"/>
              </w:rPr>
              <w:t>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Әскери мұқтаждықтар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44283,0
</w:t>
            </w:r>
            <w:r>
              <w:rPr>
                <w:rFonts w:ascii="Times New Roman"/>
                <w:b w:val="false"/>
                <w:i w:val="false"/>
                <w:color w:val="000000"/>
                <w:sz w:val="20"/>
              </w:rPr>
              <w:t>
</w:t>
            </w:r>
          </w:p>
        </w:tc>
      </w:tr>
      <w:tr>
        <w:trPr>
          <w:trHeight w:val="7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авариялар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44283,0
</w:t>
            </w:r>
            <w:r>
              <w:rPr>
                <w:rFonts w:ascii="Times New Roman"/>
                <w:b w:val="false"/>
                <w:i w:val="false"/>
                <w:color w:val="000000"/>
                <w:sz w:val="20"/>
              </w:rPr>
              <w:t>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әскери міндетті өтеу шеңберіндегі іс-шаралар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17845,0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аумақтық қорғанысты және аумақтық  қорғануды дайындау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26438,0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Төтенше жағдайлар
</w:t>
            </w:r>
            <w:r>
              <w:rPr>
                <w:rFonts w:ascii="Times New Roman"/>
                <w:b w:val="false"/>
                <w:i w:val="false"/>
                <w:color w:val="000000"/>
                <w:sz w:val="20"/>
              </w:rPr>
              <w:t>
</w:t>
            </w:r>
            <w:r>
              <w:rPr>
                <w:rFonts w:ascii="Times New Roman"/>
                <w:b/>
                <w:i w:val="false"/>
                <w:color w:val="000000"/>
                <w:sz w:val="20"/>
              </w:rPr>
              <w:t>
 жөніндегі жұмыстарды ұйымд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стыру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424695,0
</w:t>
            </w:r>
            <w:r>
              <w:rPr>
                <w:rFonts w:ascii="Times New Roman"/>
                <w:b w:val="false"/>
                <w:i w:val="false"/>
                <w:color w:val="000000"/>
                <w:sz w:val="20"/>
              </w:rPr>
              <w:t>
</w:t>
            </w:r>
          </w:p>
        </w:tc>
      </w:tr>
      <w:tr>
        <w:trPr>
          <w:trHeight w:val="73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жұмылдыру
</w:t>
            </w:r>
            <w:r>
              <w:rPr>
                <w:rFonts w:ascii="Times New Roman"/>
                <w:b w:val="false"/>
                <w:i w:val="false"/>
                <w:color w:val="000000"/>
                <w:sz w:val="20"/>
              </w:rPr>
              <w:t>
</w:t>
            </w:r>
            <w:r>
              <w:rPr>
                <w:rFonts w:ascii="Times New Roman"/>
                <w:b/>
                <w:i w:val="false"/>
                <w:color w:val="000000"/>
                <w:sz w:val="20"/>
              </w:rPr>
              <w:t>
дайындығы, азаматтық қорғаныс, 
</w:t>
            </w:r>
            <w:r>
              <w:rPr>
                <w:rFonts w:ascii="Times New Roman"/>
                <w:b w:val="false"/>
                <w:i w:val="false"/>
                <w:color w:val="000000"/>
                <w:sz w:val="20"/>
              </w:rPr>
              <w:t>
</w:t>
            </w:r>
            <w:r>
              <w:rPr>
                <w:rFonts w:ascii="Times New Roman"/>
                <w:b/>
                <w:i w:val="false"/>
                <w:color w:val="000000"/>
                <w:sz w:val="20"/>
              </w:rPr>
              <w:t>
авариял
</w:t>
            </w:r>
            <w:r>
              <w:rPr>
                <w:rFonts w:ascii="Times New Roman"/>
                <w:b w:val="false"/>
                <w:i w:val="false"/>
                <w:color w:val="000000"/>
                <w:sz w:val="20"/>
              </w:rPr>
              <w:t>
</w:t>
            </w:r>
            <w:r>
              <w:rPr>
                <w:rFonts w:ascii="Times New Roman"/>
                <w:b/>
                <w:i w:val="false"/>
                <w:color w:val="000000"/>
                <w:sz w:val="20"/>
              </w:rPr>
              <w:t>
ар мен  
</w:t>
            </w:r>
            <w:r>
              <w:rPr>
                <w:rFonts w:ascii="Times New Roman"/>
                <w:b w:val="false"/>
                <w:i w:val="false"/>
                <w:color w:val="000000"/>
                <w:sz w:val="20"/>
              </w:rPr>
              <w:t>
</w:t>
            </w:r>
            <w:r>
              <w:rPr>
                <w:rFonts w:ascii="Times New Roman"/>
                <w:b/>
                <w:i w:val="false"/>
                <w:color w:val="000000"/>
                <w:sz w:val="20"/>
              </w:rPr>
              <w:t>
апаттардың алдын алу және жою
</w:t>
            </w:r>
            <w:r>
              <w:rPr>
                <w:rFonts w:ascii="Times New Roman"/>
                <w:b w:val="false"/>
                <w:i w:val="false"/>
                <w:color w:val="000000"/>
                <w:sz w:val="20"/>
              </w:rPr>
              <w:t>
</w:t>
            </w:r>
            <w:r>
              <w:rPr>
                <w:rFonts w:ascii="Times New Roman"/>
                <w:b/>
                <w:i w:val="false"/>
                <w:color w:val="000000"/>
                <w:sz w:val="20"/>
              </w:rPr>
              <w:t>
ды ұйымдастыру жөніндегі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352531,0
</w:t>
            </w:r>
            <w:r>
              <w:rPr>
                <w:rFonts w:ascii="Times New Roman"/>
                <w:b w:val="false"/>
                <w:i w:val="false"/>
                <w:color w:val="000000"/>
                <w:sz w:val="20"/>
              </w:rPr>
              <w:t>
</w:t>
            </w:r>
          </w:p>
        </w:tc>
      </w:tr>
      <w:tr>
        <w:trPr>
          <w:trHeight w:val="9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азаматтық қорғаныс, авариялар мен апаттардың алдын алу және жоюды ұйымдастыру жөніндегі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27302,0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26772,0
</w:t>
            </w:r>
          </w:p>
        </w:tc>
      </w:tr>
      <w:tr>
        <w:trPr>
          <w:trHeight w:val="70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азаматтық қорғаныс іс-шаралары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81773,0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жұмылдыру дайындығы және жұмылдыру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19442,0
</w:t>
            </w:r>
          </w:p>
        </w:tc>
      </w:tr>
      <w:tr>
        <w:trPr>
          <w:trHeight w:val="55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көлеміндегі  төтенше жағдайлардың алдын алу және жою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224014,0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Суда құтқару қызметі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87255,0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жағдайлардың алдын алу және жою жөніндегі іс-шаралар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136759,0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72164,0
</w:t>
            </w:r>
            <w:r>
              <w:rPr>
                <w:rFonts w:ascii="Times New Roman"/>
                <w:b w:val="false"/>
                <w:i w:val="false"/>
                <w:color w:val="000000"/>
                <w:sz w:val="20"/>
              </w:rPr>
              <w:t>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дайындығы және төтенше жағдайлар нысандарындамыту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3995,0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объектілер мен аумақтарды табиғи және төтенше апаттардан инженерлік қорғау жөнінде жұмыстар жүргізу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68169,0
</w:t>
            </w:r>
          </w:p>
        </w:tc>
      </w:tr>
      <w:tr>
        <w:trPr>
          <w:trHeight w:val="57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Қоғамдық тәртіп, қауіпсіздік, құқықтық, сот,  қылмыстық-атқару қызметі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5092228,0
</w:t>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Құқық қорғау қызметі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5092228,0
</w:t>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ын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атқарушы органы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4971341,0
</w:t>
            </w:r>
            <w:r>
              <w:rPr>
                <w:rFonts w:ascii="Times New Roman"/>
                <w:b w:val="false"/>
                <w:i w:val="false"/>
                <w:color w:val="000000"/>
                <w:sz w:val="20"/>
              </w:rPr>
              <w:t>
</w:t>
            </w:r>
          </w:p>
        </w:tc>
      </w:tr>
      <w:tr>
        <w:trPr>
          <w:trHeight w:val="87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қаржыландырылатын ішкі істер атқарушы органының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4780218,0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3907022,0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көтеру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имараттарын күрделі жөндеу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58400,0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814643,0
</w:t>
            </w:r>
          </w:p>
        </w:tc>
      </w:tr>
      <w:tr>
        <w:trPr>
          <w:trHeight w:val="9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аумағында  қоғамдық тәртiпті қорғау және қоғамдық қауiпсiздiктi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186623,0
</w:t>
            </w:r>
          </w:p>
        </w:tc>
      </w:tr>
      <w:tr>
        <w:trPr>
          <w:trHeight w:val="8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айықтырғыштар және медициналық айықтырғыштардың жұмысын ұйымдастыратын полиция бөлімшелері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93968,0
</w:t>
            </w:r>
          </w:p>
        </w:tc>
      </w:tr>
      <w:tr>
        <w:trPr>
          <w:trHeight w:val="55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Кәмелетке  толмағандарды уақытша  оқшаулау, бейiмдеу және оңалту орталығы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43227,0
</w:t>
            </w:r>
          </w:p>
        </w:tc>
      </w:tr>
      <w:tr>
        <w:trPr>
          <w:trHeight w:val="7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тұрғылықты жері және  құжаттары жоқ  адамдар үшiн қабылдау-орналастыру орындары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30694,0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тәртiпте тұтқындалған адамдарға  арналған арнайы қабылдау орындары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18734,0
</w:t>
            </w:r>
          </w:p>
        </w:tc>
      </w:tr>
      <w:tr>
        <w:trPr>
          <w:trHeight w:val="70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қорғауға қатысатын азаматтарды көтермелеу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4500,0
</w:t>
            </w:r>
          </w:p>
        </w:tc>
      </w:tr>
      <w:tr>
        <w:trPr>
          <w:trHeight w:val="6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120887,0
</w:t>
            </w:r>
            <w:r>
              <w:rPr>
                <w:rFonts w:ascii="Times New Roman"/>
                <w:b w:val="false"/>
                <w:i w:val="false"/>
                <w:color w:val="000000"/>
                <w:sz w:val="20"/>
              </w:rPr>
              <w:t>
</w:t>
            </w:r>
          </w:p>
        </w:tc>
      </w:tr>
      <w:tr>
        <w:trPr>
          <w:trHeight w:val="36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нысандарын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120887,0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119
</w:t>
            </w:r>
            <w:r>
              <w:rPr>
                <w:rFonts w:ascii="Times New Roman"/>
                <w:b w:val="false"/>
                <w:i w:val="false"/>
                <w:color w:val="000000"/>
                <w:sz w:val="20"/>
              </w:rPr>
              <w:t>
</w:t>
            </w:r>
            <w:r>
              <w:rPr>
                <w:rFonts w:ascii="Times New Roman"/>
                <w:b/>
                <w:i w:val="false"/>
                <w:color w:val="000000"/>
                <w:sz w:val="20"/>
              </w:rPr>
              <w:t>
91
</w:t>
            </w:r>
            <w:r>
              <w:rPr>
                <w:rFonts w:ascii="Times New Roman"/>
                <w:b w:val="false"/>
                <w:i w:val="false"/>
                <w:color w:val="000000"/>
                <w:sz w:val="20"/>
              </w:rPr>
              <w:t>
</w:t>
            </w:r>
            <w:r>
              <w:rPr>
                <w:rFonts w:ascii="Times New Roman"/>
                <w:b/>
                <w:i w:val="false"/>
                <w:color w:val="000000"/>
                <w:sz w:val="20"/>
              </w:rPr>
              <w:t>
672,0
</w:t>
            </w:r>
            <w:r>
              <w:rPr>
                <w:rFonts w:ascii="Times New Roman"/>
                <w:b w:val="false"/>
                <w:i w:val="false"/>
                <w:color w:val="000000"/>
                <w:sz w:val="20"/>
              </w:rPr>
              <w:t>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негізгі орта және жалпы орта білім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382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r>
              <w:rPr>
                <w:rFonts w:ascii="Times New Roman"/>
                <w:b/>
                <w:i w:val="false"/>
                <w:color w:val="000000"/>
                <w:sz w:val="20"/>
              </w:rPr>
              <w:t>
257,0
</w:t>
            </w:r>
            <w:r>
              <w:rPr>
                <w:rFonts w:ascii="Times New Roman"/>
                <w:b w:val="false"/>
                <w:i w:val="false"/>
                <w:color w:val="000000"/>
                <w:sz w:val="20"/>
              </w:rPr>
              <w:t>
</w:t>
            </w:r>
          </w:p>
        </w:tc>
      </w:tr>
      <w:tr>
        <w:trPr>
          <w:trHeight w:val="70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w:t>
            </w:r>
            <w:r>
              <w:rPr>
                <w:rFonts w:ascii="Times New Roman"/>
                <w:b w:val="false"/>
                <w:i w:val="false"/>
                <w:color w:val="000000"/>
                <w:sz w:val="20"/>
              </w:rPr>
              <w:t>
</w:t>
            </w:r>
            <w:r>
              <w:rPr>
                <w:rFonts w:ascii="Times New Roman"/>
                <w:b/>
                <w:i w:val="false"/>
                <w:color w:val="000000"/>
                <w:sz w:val="20"/>
              </w:rPr>
              <w:t>
шынықтыру және спорт басқармасы (бөлімі)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r>
              <w:rPr>
                <w:rFonts w:ascii="Times New Roman"/>
                <w:b/>
                <w:i w:val="false"/>
                <w:color w:val="000000"/>
                <w:sz w:val="20"/>
              </w:rPr>
              <w:t>
72
</w:t>
            </w:r>
            <w:r>
              <w:rPr>
                <w:rFonts w:ascii="Times New Roman"/>
                <w:b w:val="false"/>
                <w:i w:val="false"/>
                <w:color w:val="000000"/>
                <w:sz w:val="20"/>
              </w:rPr>
              <w:t>
</w:t>
            </w:r>
            <w:r>
              <w:rPr>
                <w:rFonts w:ascii="Times New Roman"/>
                <w:b/>
                <w:i w:val="false"/>
                <w:color w:val="000000"/>
                <w:sz w:val="20"/>
              </w:rPr>
              <w:t>
052,0
</w:t>
            </w:r>
            <w:r>
              <w:rPr>
                <w:rFonts w:ascii="Times New Roman"/>
                <w:b w:val="false"/>
                <w:i w:val="false"/>
                <w:color w:val="000000"/>
                <w:sz w:val="20"/>
              </w:rPr>
              <w:t>
</w:t>
            </w:r>
          </w:p>
        </w:tc>
      </w:tr>
      <w:tr>
        <w:trPr>
          <w:trHeight w:val="70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жасөспірімдерге спорт бойынша  қосымша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1128996,0
</w:t>
            </w:r>
          </w:p>
        </w:tc>
      </w:tr>
      <w:tr>
        <w:trPr>
          <w:trHeight w:val="72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білім беру  ұйымдарында спорттағы дарынды балаларға жалпы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43056,0
</w:t>
            </w:r>
          </w:p>
        </w:tc>
      </w:tr>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2652205,0
</w:t>
            </w:r>
            <w:r>
              <w:rPr>
                <w:rFonts w:ascii="Times New Roman"/>
                <w:b w:val="false"/>
                <w:i w:val="false"/>
                <w:color w:val="000000"/>
                <w:sz w:val="20"/>
              </w:rPr>
              <w:t>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843245,0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арнайы ұйымдарында  дарынды балаларға жалпы білім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708306,0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9708,0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529622,0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орта және жалпы орта білім берудің мемлекеттік жүйесіне интерактивті оқыту жүйесін енгізуге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529622,0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428333,0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132991,0
</w:t>
            </w:r>
          </w:p>
        </w:tc>
      </w:tr>
      <w:tr>
        <w:trPr>
          <w:trHeight w:val="3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ехникалық және кәсіптік, орта білімнен кейінгі білім беру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2729331,0
</w:t>
            </w:r>
            <w:r>
              <w:rPr>
                <w:rFonts w:ascii="Times New Roman"/>
                <w:b w:val="false"/>
                <w:i w:val="false"/>
                <w:color w:val="000000"/>
                <w:sz w:val="20"/>
              </w:rPr>
              <w:t>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139599,0
</w:t>
            </w:r>
            <w:r>
              <w:rPr>
                <w:rFonts w:ascii="Times New Roman"/>
                <w:b w:val="false"/>
                <w:i w:val="false"/>
                <w:color w:val="000000"/>
                <w:sz w:val="20"/>
              </w:rPr>
              <w:t>
</w:t>
            </w:r>
          </w:p>
        </w:tc>
      </w:tr>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139599,0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2589732,0
</w:t>
            </w:r>
            <w:r>
              <w:rPr>
                <w:rFonts w:ascii="Times New Roman"/>
                <w:b w:val="false"/>
                <w:i w:val="false"/>
                <w:color w:val="000000"/>
                <w:sz w:val="20"/>
              </w:rPr>
              <w:t>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2589732,0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лицейлерде мамандар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1565296,0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Колледждерде мамандар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1024436,0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Мамандарды қайта даярлау және біліктіліктерін арттыру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188716,0
</w:t>
            </w:r>
            <w:r>
              <w:rPr>
                <w:rFonts w:ascii="Times New Roman"/>
                <w:b w:val="false"/>
                <w:i w:val="false"/>
                <w:color w:val="000000"/>
                <w:sz w:val="20"/>
              </w:rPr>
              <w:t>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Облыстық 
</w:t>
            </w:r>
            <w:r>
              <w:rPr>
                <w:rFonts w:ascii="Times New Roman"/>
                <w:b w:val="false"/>
                <w:i w:val="false"/>
                <w:color w:val="000000"/>
                <w:sz w:val="20"/>
              </w:rPr>
              <w:t>
</w:t>
            </w:r>
            <w:r>
              <w:rPr>
                <w:rFonts w:ascii="Times New Roman"/>
                <w:b/>
                <w:i w:val="false"/>
                <w:color w:val="000000"/>
                <w:sz w:val="20"/>
              </w:rPr>
              <w:t>
бюджеттен қаржыландырылатын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шк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ic
</w:t>
            </w:r>
            <w:r>
              <w:rPr>
                <w:rFonts w:ascii="Times New Roman"/>
                <w:b w:val="false"/>
                <w:i w:val="false"/>
                <w:color w:val="000000"/>
                <w:sz w:val="20"/>
              </w:rPr>
              <w:t>
</w:t>
            </w:r>
            <w:r>
              <w:rPr>
                <w:rFonts w:ascii="Times New Roman"/>
                <w:b/>
                <w:i w:val="false"/>
                <w:color w:val="000000"/>
                <w:sz w:val="20"/>
              </w:rPr>
              <w:t>
тер
</w:t>
            </w:r>
            <w:r>
              <w:rPr>
                <w:rFonts w:ascii="Times New Roman"/>
                <w:b w:val="false"/>
                <w:i w:val="false"/>
                <w:color w:val="000000"/>
                <w:sz w:val="20"/>
              </w:rPr>
              <w:t>
</w:t>
            </w:r>
            <w:r>
              <w:rPr>
                <w:rFonts w:ascii="Times New Roman"/>
                <w:b/>
                <w:i w:val="false"/>
                <w:color w:val="000000"/>
                <w:sz w:val="20"/>
              </w:rPr>
              <w:t>
 атқарушы органы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88057,0
</w:t>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88057,0
</w:t>
            </w:r>
          </w:p>
        </w:tc>
      </w:tr>
      <w:tr>
        <w:trPr>
          <w:trHeight w:val="3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денсаулық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16239,0
</w:t>
            </w:r>
            <w:r>
              <w:rPr>
                <w:rFonts w:ascii="Times New Roman"/>
                <w:b w:val="false"/>
                <w:i w:val="false"/>
                <w:color w:val="000000"/>
                <w:sz w:val="20"/>
              </w:rPr>
              <w:t>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16239,0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84420,0
</w:t>
            </w:r>
            <w:r>
              <w:rPr>
                <w:rFonts w:ascii="Times New Roman"/>
                <w:b w:val="false"/>
                <w:i w:val="false"/>
                <w:color w:val="000000"/>
                <w:sz w:val="20"/>
              </w:rPr>
              <w:t>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және қайта даярлау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84420,0
</w:t>
            </w:r>
          </w:p>
        </w:tc>
      </w:tr>
      <w:tr>
        <w:trPr>
          <w:trHeight w:val="3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5249368,0
</w:t>
            </w:r>
            <w:r>
              <w:rPr>
                <w:rFonts w:ascii="Times New Roman"/>
                <w:b w:val="false"/>
                <w:i w:val="false"/>
                <w:color w:val="000000"/>
                <w:sz w:val="20"/>
              </w:rPr>
              <w:t>
</w:t>
            </w:r>
          </w:p>
        </w:tc>
      </w:tr>
      <w:tr>
        <w:trPr>
          <w:trHeight w:val="46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білім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646581,0
</w:t>
            </w:r>
            <w:r>
              <w:rPr>
                <w:rFonts w:ascii="Times New Roman"/>
                <w:b w:val="false"/>
                <w:i w:val="false"/>
                <w:color w:val="000000"/>
                <w:sz w:val="20"/>
              </w:rPr>
              <w:t>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47095,0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42097,0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4998,0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мемлекеттік облыстық мекемелерінде білім беру жүйесін ақпараттандыру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131460,0
</w:t>
            </w:r>
          </w:p>
        </w:tc>
      </w:tr>
      <w:tr>
        <w:trPr>
          <w:trHeight w:val="8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мемлекеттiк бiлiм беру  ұйымдары үшін оқулықтар, оқу-әдістемелік кешендерін сатып алу және жеткізіп беру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24347,0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көлемінде мектеп олимпиадаларын және мектептен тыс іс-шаралар өткізу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63307,0
</w:t>
            </w:r>
          </w:p>
        </w:tc>
      </w:tr>
      <w:tr>
        <w:trPr>
          <w:trHeight w:val="106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жасөcпiрiмдердiң психикалық денсаулығын тексеру және  халыққа психологиялық-медициналық-педагогикалық консультациялық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44907,0
</w:t>
            </w:r>
          </w:p>
        </w:tc>
      </w:tr>
      <w:tr>
        <w:trPr>
          <w:trHeight w:val="8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42018,0
</w:t>
            </w:r>
          </w:p>
        </w:tc>
      </w:tr>
      <w:tr>
        <w:trPr>
          <w:trHeight w:val="8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129725,0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түсетін трансферттер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72672,0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91050,0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91050,0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4602787,0
</w:t>
            </w:r>
            <w:r>
              <w:rPr>
                <w:rFonts w:ascii="Times New Roman"/>
                <w:b w:val="false"/>
                <w:i w:val="false"/>
                <w:color w:val="000000"/>
                <w:sz w:val="20"/>
              </w:rPr>
              <w:t>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нысандарын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4602787,0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3450018,0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1152769,0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29142297,9
</w:t>
            </w:r>
            <w:r>
              <w:rPr>
                <w:rFonts w:ascii="Times New Roman"/>
                <w:b w:val="false"/>
                <w:i w:val="false"/>
                <w:color w:val="000000"/>
                <w:sz w:val="20"/>
              </w:rPr>
              <w:t>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бейінді ауруханалар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8476776,9
</w:t>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8476776,9
</w:t>
            </w:r>
            <w:r>
              <w:rPr>
                <w:rFonts w:ascii="Times New Roman"/>
                <w:b w:val="false"/>
                <w:i w:val="false"/>
                <w:color w:val="000000"/>
                <w:sz w:val="20"/>
              </w:rPr>
              <w:t>
</w:t>
            </w:r>
          </w:p>
        </w:tc>
      </w:tr>
      <w:tr>
        <w:trPr>
          <w:trHeight w:val="12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8476776,9
</w:t>
            </w:r>
          </w:p>
        </w:tc>
      </w:tr>
      <w:tr>
        <w:trPr>
          <w:trHeight w:val="46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780596,0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7696180,9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Халықтың денсаулығын 
</w:t>
            </w:r>
            <w:r>
              <w:rPr>
                <w:rFonts w:ascii="Times New Roman"/>
                <w:b w:val="false"/>
                <w:i w:val="false"/>
                <w:color w:val="000000"/>
                <w:sz w:val="20"/>
              </w:rPr>
              <w:t>
</w:t>
            </w:r>
            <w:r>
              <w:rPr>
                <w:rFonts w:ascii="Times New Roman"/>
                <w:b/>
                <w:i w:val="false"/>
                <w:color w:val="000000"/>
                <w:sz w:val="20"/>
              </w:rPr>
              <w:t>
сақтау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1510648,0
</w:t>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720256,0
</w:t>
            </w:r>
            <w:r>
              <w:rPr>
                <w:rFonts w:ascii="Times New Roman"/>
                <w:b w:val="false"/>
                <w:i w:val="false"/>
                <w:color w:val="000000"/>
                <w:sz w:val="20"/>
              </w:rPr>
              <w:t>
</w:t>
            </w:r>
          </w:p>
        </w:tc>
      </w:tr>
      <w:tr>
        <w:trPr>
          <w:trHeight w:val="8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ұйымдары үшінқан, оның  компоненттері мен препараттарын өндiру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504784,0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504784,0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198728,0
</w:t>
            </w:r>
          </w:p>
        </w:tc>
      </w:tr>
      <w:tr>
        <w:trPr>
          <w:trHeight w:val="3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үйлері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198728,0
</w:t>
            </w:r>
          </w:p>
        </w:tc>
      </w:tr>
      <w:tr>
        <w:trPr>
          <w:trHeight w:val="2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салтын насихаттау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15922,0
</w:t>
            </w:r>
          </w:p>
        </w:tc>
      </w:tr>
      <w:tr>
        <w:trPr>
          <w:trHeight w:val="2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қадағалау жүргізу үшін тест-жүйелер сатып алуға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822,0
</w:t>
            </w:r>
          </w:p>
        </w:tc>
      </w:tr>
      <w:tr>
        <w:trPr>
          <w:trHeight w:val="87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790392,0
</w:t>
            </w:r>
            <w:r>
              <w:rPr>
                <w:rFonts w:ascii="Times New Roman"/>
                <w:b w:val="false"/>
                <w:i w:val="false"/>
                <w:color w:val="000000"/>
                <w:sz w:val="20"/>
              </w:rPr>
              <w:t>
</w:t>
            </w:r>
          </w:p>
        </w:tc>
      </w:tr>
      <w:tr>
        <w:trPr>
          <w:trHeight w:val="9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санитарлық-эпидемиологиялық қадағалау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485087,0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462584,0
</w:t>
            </w:r>
          </w:p>
        </w:tc>
      </w:tr>
      <w:tr>
        <w:trPr>
          <w:trHeight w:val="69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22503,0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санитарлық-эпидемиологиялық салауаттылығы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285959,0
</w:t>
            </w:r>
          </w:p>
        </w:tc>
      </w:tr>
      <w:tr>
        <w:trPr>
          <w:trHeight w:val="6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сараптама орталықтарының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285959,0
</w:t>
            </w:r>
          </w:p>
        </w:tc>
      </w:tr>
      <w:tr>
        <w:trPr>
          <w:trHeight w:val="40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Індеттерге қарсы күрес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19346,0
</w:t>
            </w:r>
          </w:p>
        </w:tc>
      </w:tr>
      <w:tr>
        <w:trPr>
          <w:trHeight w:val="2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медициналық көмек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5390804,0
</w:t>
            </w:r>
            <w:r>
              <w:rPr>
                <w:rFonts w:ascii="Times New Roman"/>
                <w:b w:val="false"/>
                <w:i w:val="false"/>
                <w:color w:val="000000"/>
                <w:sz w:val="20"/>
              </w:rPr>
              <w:t>
</w:t>
            </w:r>
          </w:p>
        </w:tc>
      </w:tr>
      <w:tr>
        <w:trPr>
          <w:trHeight w:val="2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269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санитарлық-эпидемиологиялық қадағалау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257131,0
</w:t>
            </w:r>
            <w:r>
              <w:rPr>
                <w:rFonts w:ascii="Times New Roman"/>
                <w:b w:val="false"/>
                <w:i w:val="false"/>
                <w:color w:val="000000"/>
                <w:sz w:val="20"/>
              </w:rPr>
              <w:t>
</w:t>
            </w:r>
          </w:p>
        </w:tc>
      </w:tr>
      <w:tr>
        <w:trPr>
          <w:trHeight w:val="123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 арасында иммунопрофилактика жүргізу үшін вакциналар мен медициналық иммунобиологиялық препараттарды орталықтандырылған сатып алу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257131,0
</w:t>
            </w:r>
            <w:r>
              <w:rPr>
                <w:rFonts w:ascii="Times New Roman"/>
                <w:b w:val="false"/>
                <w:i w:val="false"/>
                <w:color w:val="000000"/>
                <w:sz w:val="20"/>
              </w:rPr>
              <w:t>
</w:t>
            </w:r>
          </w:p>
        </w:tc>
      </w:tr>
      <w:tr>
        <w:trPr>
          <w:trHeight w:val="60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238739,0
</w:t>
            </w:r>
          </w:p>
        </w:tc>
      </w:tr>
      <w:tr>
        <w:trPr>
          <w:trHeight w:val="57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18392,0
</w:t>
            </w:r>
          </w:p>
        </w:tc>
      </w:tr>
      <w:tr>
        <w:trPr>
          <w:trHeight w:val="6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5133673,0
</w:t>
            </w:r>
            <w:r>
              <w:rPr>
                <w:rFonts w:ascii="Times New Roman"/>
                <w:b w:val="false"/>
                <w:i w:val="false"/>
                <w:color w:val="000000"/>
                <w:sz w:val="20"/>
              </w:rPr>
              <w:t>
</w:t>
            </w:r>
          </w:p>
        </w:tc>
      </w:tr>
      <w:tr>
        <w:trPr>
          <w:trHeight w:val="12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Әлеуметтік-маңызы бар және айналасындағылар үшін қауіпті аурулармен ауыратын адамдарға медициналық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3945577,0
</w:t>
            </w:r>
          </w:p>
        </w:tc>
      </w:tr>
      <w:tr>
        <w:trPr>
          <w:trHeight w:val="64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27682,0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3917895,0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ауруларына қарсы препараттарымен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130160,0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130160,0
</w:t>
            </w:r>
          </w:p>
        </w:tc>
      </w:tr>
      <w:tr>
        <w:trPr>
          <w:trHeight w:val="5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Диабетпен ауыратын адамдарды диабетке қарсы препараттармен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515540,0
</w:t>
            </w:r>
          </w:p>
        </w:tc>
      </w:tr>
      <w:tr>
        <w:trPr>
          <w:trHeight w:val="5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346920,0
</w:t>
            </w:r>
          </w:p>
        </w:tc>
      </w:tr>
      <w:tr>
        <w:trPr>
          <w:trHeight w:val="5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168620,0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препараттарымен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460833,0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413204,0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47629,0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қызметінің  жеткіліксіздігімен  ауыратындарды дәрі-дәрмек құралдарымен, диализаторлармен, шығын материалдарымен және бүйрегі алмастырылған ауруларды дәрі-дәрмек құралдарымен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81563,0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7045947,0
</w:t>
            </w:r>
            <w:r>
              <w:rPr>
                <w:rFonts w:ascii="Times New Roman"/>
                <w:b w:val="false"/>
                <w:i w:val="false"/>
                <w:color w:val="000000"/>
                <w:sz w:val="20"/>
              </w:rPr>
              <w:t>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7045947,0
</w:t>
            </w:r>
            <w:r>
              <w:rPr>
                <w:rFonts w:ascii="Times New Roman"/>
                <w:b w:val="false"/>
                <w:i w:val="false"/>
                <w:color w:val="000000"/>
                <w:sz w:val="20"/>
              </w:rPr>
              <w:t>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медициналық-санитарлық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6271429,0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549422,0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5722007,0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774518,0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азаматтардың жекелеген санаттарын амбулаториялық емдеу деңгейінде жеңілдікті жағдайларда дәрілік заттармен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178238,0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5 жасқа дейінгі балаларды амбулаториялық емдеу деңгейінде дәрі-дәрмекпен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84720,0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жүкті әйелдерді құрамында темір және йод бар препараттармен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79835,0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түсетін трансферттер есебінен созылмалы ауруларды амбулаториялық емдеу кезінде диспансерлік есепте тұрған балалар мен жасөспірімдерді дәрілік заттармен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75511,0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356214,0
</w:t>
            </w:r>
          </w:p>
        </w:tc>
      </w:tr>
      <w:tr>
        <w:trPr>
          <w:trHeight w:val="28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Медициналық көмектің 
</w:t>
            </w:r>
            <w:r>
              <w:rPr>
                <w:rFonts w:ascii="Times New Roman"/>
                <w:b w:val="false"/>
                <w:i w:val="false"/>
                <w:color w:val="000000"/>
                <w:sz w:val="20"/>
              </w:rPr>
              <w:t>
</w:t>
            </w:r>
            <w:r>
              <w:rPr>
                <w:rFonts w:ascii="Times New Roman"/>
                <w:b/>
                <w:i w:val="false"/>
                <w:color w:val="000000"/>
                <w:sz w:val="20"/>
              </w:rPr>
              <w:t>
басқа 
</w:t>
            </w:r>
            <w:r>
              <w:rPr>
                <w:rFonts w:ascii="Times New Roman"/>
                <w:b w:val="false"/>
                <w:i w:val="false"/>
                <w:color w:val="000000"/>
                <w:sz w:val="20"/>
              </w:rPr>
              <w:t>
</w:t>
            </w:r>
            <w:r>
              <w:rPr>
                <w:rFonts w:ascii="Times New Roman"/>
                <w:b/>
                <w:i w:val="false"/>
                <w:color w:val="000000"/>
                <w:sz w:val="20"/>
              </w:rPr>
              <w:t>
да 
</w:t>
            </w:r>
            <w:r>
              <w:rPr>
                <w:rFonts w:ascii="Times New Roman"/>
                <w:b w:val="false"/>
                <w:i w:val="false"/>
                <w:color w:val="000000"/>
                <w:sz w:val="20"/>
              </w:rPr>
              <w:t>
</w:t>
            </w:r>
            <w:r>
              <w:rPr>
                <w:rFonts w:ascii="Times New Roman"/>
                <w:b/>
                <w:i w:val="false"/>
                <w:color w:val="000000"/>
                <w:sz w:val="20"/>
              </w:rPr>
              <w:t>
түрлері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1375139,0
</w:t>
            </w:r>
            <w:r>
              <w:rPr>
                <w:rFonts w:ascii="Times New Roman"/>
                <w:b w:val="false"/>
                <w:i w:val="false"/>
                <w:color w:val="000000"/>
                <w:sz w:val="20"/>
              </w:rPr>
              <w:t>
</w:t>
            </w:r>
          </w:p>
        </w:tc>
      </w:tr>
      <w:tr>
        <w:trPr>
          <w:trHeight w:val="54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1375139,0
</w:t>
            </w:r>
            <w:r>
              <w:rPr>
                <w:rFonts w:ascii="Times New Roman"/>
                <w:b w:val="false"/>
                <w:i w:val="false"/>
                <w:color w:val="000000"/>
                <w:sz w:val="20"/>
              </w:rPr>
              <w:t>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1292610,0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10080,0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1282530,0
</w:t>
            </w:r>
          </w:p>
        </w:tc>
      </w:tr>
      <w:tr>
        <w:trPr>
          <w:trHeight w:val="57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82529,0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медициналық көмек көрсету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55932,0
</w:t>
            </w:r>
          </w:p>
        </w:tc>
      </w:tr>
      <w:tr>
        <w:trPr>
          <w:trHeight w:val="49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арнаулы медициналық жабдықтау  базалары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26597,0
</w:t>
            </w:r>
          </w:p>
        </w:tc>
      </w:tr>
      <w:tr>
        <w:trPr>
          <w:trHeight w:val="5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Денсаулық сақтау саласын
</w:t>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ағы өзге де қызметтер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5342983,0
</w:t>
            </w:r>
            <w:r>
              <w:rPr>
                <w:rFonts w:ascii="Times New Roman"/>
                <w:b w:val="false"/>
                <w:i w:val="false"/>
                <w:color w:val="000000"/>
                <w:sz w:val="20"/>
              </w:rPr>
              <w:t>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енсаулық  сақтау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282638,0
</w:t>
            </w:r>
            <w:r>
              <w:rPr>
                <w:rFonts w:ascii="Times New Roman"/>
                <w:b w:val="false"/>
                <w:i w:val="false"/>
                <w:color w:val="000000"/>
                <w:sz w:val="20"/>
              </w:rPr>
              <w:t>
</w:t>
            </w:r>
          </w:p>
        </w:tc>
      </w:tr>
      <w:tr>
        <w:trPr>
          <w:trHeight w:val="66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департаментінің (басқармасының)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93774,0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89176,0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4598,0
</w:t>
            </w:r>
          </w:p>
        </w:tc>
      </w:tr>
      <w:tr>
        <w:trPr>
          <w:trHeight w:val="51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ЖҚТБ-ның алдын алу және күрес шараларын іске асыру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90832,0
</w:t>
            </w:r>
          </w:p>
        </w:tc>
      </w:tr>
      <w:tr>
        <w:trPr>
          <w:trHeight w:val="48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Патологоанатомиялық ашып көруді жүргізу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59482,0
</w:t>
            </w:r>
          </w:p>
        </w:tc>
      </w:tr>
      <w:tr>
        <w:trPr>
          <w:trHeight w:val="82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елді мекеннен тыс жерлерде емделуіне тегін немесе жеңілдікпен жол жүруді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4924,0
</w:t>
            </w: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қызметін қамтамасыз ету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33626,0
</w:t>
            </w:r>
          </w:p>
        </w:tc>
      </w:tr>
      <w:tr>
        <w:trPr>
          <w:trHeight w:val="61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5060345,0
</w:t>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нысандарын дамыту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5060345,0
</w:t>
            </w:r>
          </w:p>
        </w:tc>
      </w:tr>
      <w:tr>
        <w:trPr>
          <w:trHeight w:val="450"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4959942,0
</w:t>
            </w:r>
          </w:p>
        </w:tc>
      </w:tr>
      <w:tr>
        <w:trPr>
          <w:trHeight w:val="375" w:hRule="atLeast"/>
        </w:trPr>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w:t>
            </w:r>
          </w:p>
        </w:tc>
        <w:tc>
          <w:tcPr>
            <w:tcW w:w="2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100403,0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93"/>
        <w:gridCol w:w="933"/>
        <w:gridCol w:w="933"/>
        <w:gridCol w:w="933"/>
        <w:gridCol w:w="4293"/>
        <w:gridCol w:w="2613"/>
      </w:tblGrid>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Әлеуметтiк көмек және әлеуметтiк қамсыздандыру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3309062,0
</w:t>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1983694,0
</w:t>
            </w:r>
            <w:r>
              <w:rPr>
                <w:rFonts w:ascii="Times New Roman"/>
                <w:b w:val="false"/>
                <w:i w:val="false"/>
                <w:color w:val="000000"/>
                <w:sz w:val="20"/>
              </w:rPr>
              <w:t>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1162127,0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жалпы үлгідегі мүгедектерді әлеуметтік қамсыздандыру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1162127,0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Ақыл-ой қабілеті төмен балаларға арналған интернат -үйлері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62200,0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Қарттар мен мүгедектерге арналған  жалпы үлгідегі интернат-үйлері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491166,0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Психоневрологиялық интернаттар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483300,0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 балаларды  оңалту және бейiмдеу орталығы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56644,0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оңалтуды жүзеге асыратын мекемелер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68817,0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б
</w:t>
            </w:r>
            <w:r>
              <w:rPr>
                <w:rFonts w:ascii="Times New Roman"/>
                <w:b w:val="false"/>
                <w:i w:val="false"/>
                <w:color w:val="000000"/>
                <w:sz w:val="20"/>
              </w:rPr>
              <w:t>
</w:t>
            </w:r>
            <w:r>
              <w:rPr>
                <w:rFonts w:ascii="Times New Roman"/>
                <w:b/>
                <w:i w:val="false"/>
                <w:color w:val="000000"/>
                <w:sz w:val="20"/>
              </w:rPr>
              <w:t>
ілім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696144,0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Жетімдерді, ата-анасының қамқорлығынсыз қалған балаларды әлеуметтiкқамсыздандыру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696144,0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үйлерi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572741,0
</w:t>
            </w:r>
          </w:p>
        </w:tc>
      </w:tr>
      <w:tr>
        <w:trPr>
          <w:trHeight w:val="31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Кәмелеттік жасқа толмаған балаларға арналған баспана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53690,0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Отбасы үлгісіндегі  балалар ауылы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60833,0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Патронат тәрбиешілерге берілген баланы (балаларды) ұстау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125423,0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қамсыздандыру нысандарын дамыту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125423,0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қаражаттары есебінен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125423,0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342066,0
</w:t>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342066,0
</w:t>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Мүгедектерді әлеуметтiк қолдау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148066,0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өзге де құралдармен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58201,0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 мен ардагерлерді оңалту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11025,0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Протездеу бойынша медициналық қызметтер көрсету және протездік-ортопедиялық бұйымдармен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78840,0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194000,0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атаулы әлеуметтік мемлекеттік көмек көрсетуді төлеуге ағымдығы нысаналы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111000,0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табысы аз отбасылардағы 18 жасқа дейінгі балаларға мемлекеттік жәрдемақылар төлеуге ағымдағы нысаналы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Әлеуметтік көмек және әлеуметтік қамсыз
</w:t>
            </w:r>
            <w:r>
              <w:rPr>
                <w:rFonts w:ascii="Times New Roman"/>
                <w:b w:val="false"/>
                <w:i w:val="false"/>
                <w:color w:val="000000"/>
                <w:sz w:val="20"/>
              </w:rPr>
              <w:t>
</w:t>
            </w:r>
            <w:r>
              <w:rPr>
                <w:rFonts w:ascii="Times New Roman"/>
                <w:b/>
                <w:i w:val="false"/>
                <w:color w:val="000000"/>
                <w:sz w:val="20"/>
              </w:rPr>
              <w:t>
дандыру
</w:t>
            </w:r>
            <w:r>
              <w:rPr>
                <w:rFonts w:ascii="Times New Roman"/>
                <w:b w:val="false"/>
                <w:i w:val="false"/>
                <w:color w:val="000000"/>
                <w:sz w:val="20"/>
              </w:rPr>
              <w:t>
</w:t>
            </w:r>
            <w:r>
              <w:rPr>
                <w:rFonts w:ascii="Times New Roman"/>
                <w:b/>
                <w:i w:val="false"/>
                <w:color w:val="000000"/>
                <w:sz w:val="20"/>
              </w:rPr>
              <w:t>
 сала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ндағы 
</w:t>
            </w:r>
            <w:r>
              <w:rPr>
                <w:rFonts w:ascii="Times New Roman"/>
                <w:b w:val="false"/>
                <w:i w:val="false"/>
                <w:color w:val="000000"/>
                <w:sz w:val="20"/>
              </w:rPr>
              <w:t>
</w:t>
            </w:r>
            <w:r>
              <w:rPr>
                <w:rFonts w:ascii="Times New Roman"/>
                <w:b/>
                <w:i w:val="false"/>
                <w:color w:val="000000"/>
                <w:sz w:val="20"/>
              </w:rPr>
              <w:t>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983302,0
</w:t>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жұмыспен қамту және әлеуметтік бағдарламаларды үйлестіру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983302,0
</w:t>
            </w:r>
            <w:r>
              <w:rPr>
                <w:rFonts w:ascii="Times New Roman"/>
                <w:b w:val="false"/>
                <w:i w:val="false"/>
                <w:color w:val="000000"/>
                <w:sz w:val="20"/>
              </w:rPr>
              <w:t>
</w:t>
            </w:r>
          </w:p>
        </w:tc>
      </w:tr>
      <w:tr>
        <w:trPr>
          <w:trHeight w:val="8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48781,0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45899,0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2882,0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934521,0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3325310,0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1645000,0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1645000,0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447000,0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қалалардың) бюджеттерге инженерлік коммуниациялық инфрақұрылымды дамытуға және жайластыруға берілетін даму трансферттері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1198000,0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оммуналдық  шаруашылық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1680310,0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1042902,0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дамытуға аудандар (облыстық маңызы бар қалалар) бюджеттеріне берілетін нысаналы даму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1023602,0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нысандарын дамыту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энергетика
</w:t>
            </w:r>
            <w:r>
              <w:rPr>
                <w:rFonts w:ascii="Times New Roman"/>
                <w:b w:val="false"/>
                <w:i w:val="false"/>
                <w:color w:val="000000"/>
                <w:sz w:val="20"/>
              </w:rPr>
              <w:t>
</w:t>
            </w:r>
            <w:r>
              <w:rPr>
                <w:rFonts w:ascii="Times New Roman"/>
                <w:b/>
                <w:i w:val="false"/>
                <w:color w:val="000000"/>
                <w:sz w:val="20"/>
              </w:rPr>
              <w:t>
 және коммуналдық шаруашылық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637408,0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коммуналдық шаруашылық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30651,0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30161,0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376757,0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спорт
</w:t>
            </w:r>
            <w:r>
              <w:rPr>
                <w:rFonts w:ascii="Times New Roman"/>
                <w:b w:val="false"/>
                <w:i w:val="false"/>
                <w:color w:val="000000"/>
                <w:sz w:val="20"/>
              </w:rPr>
              <w:t>
</w:t>
            </w:r>
            <w:r>
              <w:rPr>
                <w:rFonts w:ascii="Times New Roman"/>
                <w:b/>
                <w:i w:val="false"/>
                <w:color w:val="000000"/>
                <w:sz w:val="20"/>
              </w:rPr>
              <w:t>
, туризм
</w:t>
            </w:r>
            <w:r>
              <w:rPr>
                <w:rFonts w:ascii="Times New Roman"/>
                <w:b w:val="false"/>
                <w:i w:val="false"/>
                <w:color w:val="000000"/>
                <w:sz w:val="20"/>
              </w:rPr>
              <w:t>
</w:t>
            </w:r>
            <w:r>
              <w:rPr>
                <w:rFonts w:ascii="Times New Roman"/>
                <w:b/>
                <w:i w:val="false"/>
                <w:color w:val="000000"/>
                <w:sz w:val="20"/>
              </w:rPr>
              <w:t>
 және ақпараттық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2967157,0
</w:t>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саласындағы қызмет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950740,0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864019,0
</w:t>
            </w:r>
            <w:r>
              <w:rPr>
                <w:rFonts w:ascii="Times New Roman"/>
                <w:b w:val="false"/>
                <w:i w:val="false"/>
                <w:color w:val="000000"/>
                <w:sz w:val="20"/>
              </w:rPr>
              <w:t>
</w:t>
            </w:r>
          </w:p>
        </w:tc>
      </w:tr>
      <w:tr>
        <w:trPr>
          <w:trHeight w:val="7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22700,0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19700,0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Мәдени-бос уақыт жұмыстарын қолдау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151564,0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Тарихи-мәдени құндылықтарды сақтау және оларға қолжетімділікті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329023,0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және музыка өнерін қолдау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359232,0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86721,0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нысандарын дамыту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86721,0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86721,0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1317214,0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дене шынықтыру және спорт басқармасы (бөлімі)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475840,0
</w:t>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басқармасының (бөлімінің)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22430,0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деңгейінде  спорт жарыстарын өткiзу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56679,0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құрама командалар мүшелерін әртүрлі спорт түрлері бойынша республикалық және халықаралық спорт жарыстарына дайындау және қатысу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196731,0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бюджеттерден трансферттер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841374,0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нысандарын дамыту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841374,0
</w:t>
            </w:r>
          </w:p>
        </w:tc>
      </w:tr>
      <w:tr>
        <w:trPr>
          <w:trHeight w:val="3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Ақпараттық кеңістік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560163,0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мұрағаттар және құжаттама басқармасы (бөлімі)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209871,0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Мұрағаттар және құжаттама басқармасының  (бөлімінің)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20996,0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108,0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188875,0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мәдениет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140891,0
</w:t>
            </w:r>
            <w:r>
              <w:rPr>
                <w:rFonts w:ascii="Times New Roman"/>
                <w:b w:val="false"/>
                <w:i w:val="false"/>
                <w:color w:val="000000"/>
                <w:sz w:val="20"/>
              </w:rPr>
              <w:t>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кітапханалардың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140891,0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ішкі саясат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166993,0
</w:t>
            </w:r>
            <w:r>
              <w:rPr>
                <w:rFonts w:ascii="Times New Roman"/>
                <w:b w:val="false"/>
                <w:i w:val="false"/>
                <w:color w:val="000000"/>
                <w:sz w:val="20"/>
              </w:rPr>
              <w:t>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бұқаралық ақпарат құралдары арқылы жүргізу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166993,0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ақпараттық саясатты газеттер мен журналдар арқылы жүргізу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Телерадио хабарлары арқылы мемлекеттік ақпараттық саясатты жүргізу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95993,0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тілдерді дамыту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42408,0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14910,0
</w:t>
            </w:r>
          </w:p>
        </w:tc>
      </w:tr>
      <w:tr>
        <w:trPr>
          <w:trHeight w:val="6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және Қазақстан халықтарының өзге тілдерін дамыту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27498,0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12990,0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12990,0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12990,0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Мәдениет
</w:t>
            </w:r>
            <w:r>
              <w:rPr>
                <w:rFonts w:ascii="Times New Roman"/>
                <w:b w:val="false"/>
                <w:i w:val="false"/>
                <w:color w:val="000000"/>
                <w:sz w:val="20"/>
              </w:rPr>
              <w:t>
</w:t>
            </w:r>
            <w:r>
              <w:rPr>
                <w:rFonts w:ascii="Times New Roman"/>
                <w:b/>
                <w:i w:val="false"/>
                <w:color w:val="000000"/>
                <w:sz w:val="20"/>
              </w:rPr>
              <w:t>
ті
</w:t>
            </w:r>
            <w:r>
              <w:rPr>
                <w:rFonts w:ascii="Times New Roman"/>
                <w:b w:val="false"/>
                <w:i w:val="false"/>
                <w:color w:val="000000"/>
                <w:sz w:val="20"/>
              </w:rPr>
              <w:t>
</w:t>
            </w:r>
            <w:r>
              <w:rPr>
                <w:rFonts w:ascii="Times New Roman"/>
                <w:b/>
                <w:i w:val="false"/>
                <w:color w:val="000000"/>
                <w:sz w:val="20"/>
              </w:rPr>
              <w:t>
, спорт
</w:t>
            </w:r>
            <w:r>
              <w:rPr>
                <w:rFonts w:ascii="Times New Roman"/>
                <w:b w:val="false"/>
                <w:i w:val="false"/>
                <w:color w:val="000000"/>
                <w:sz w:val="20"/>
              </w:rPr>
              <w:t>
</w:t>
            </w:r>
            <w:r>
              <w:rPr>
                <w:rFonts w:ascii="Times New Roman"/>
                <w:b/>
                <w:i w:val="false"/>
                <w:color w:val="000000"/>
                <w:sz w:val="20"/>
              </w:rPr>
              <w:t>
ты, туризмді
</w:t>
            </w:r>
            <w:r>
              <w:rPr>
                <w:rFonts w:ascii="Times New Roman"/>
                <w:b w:val="false"/>
                <w:i w:val="false"/>
                <w:color w:val="000000"/>
                <w:sz w:val="20"/>
              </w:rPr>
              <w:t>
</w:t>
            </w:r>
            <w:r>
              <w:rPr>
                <w:rFonts w:ascii="Times New Roman"/>
                <w:b/>
                <w:i w:val="false"/>
                <w:color w:val="000000"/>
                <w:sz w:val="20"/>
              </w:rPr>
              <w:t>
 және ақпараттық кеңi
</w:t>
            </w:r>
            <w:r>
              <w:rPr>
                <w:rFonts w:ascii="Times New Roman"/>
                <w:b w:val="false"/>
                <w:i w:val="false"/>
                <w:color w:val="000000"/>
                <w:sz w:val="20"/>
              </w:rPr>
              <w:t>
</w:t>
            </w:r>
            <w:r>
              <w:rPr>
                <w:rFonts w:ascii="Times New Roman"/>
                <w:b/>
                <w:i w:val="false"/>
                <w:color w:val="000000"/>
                <w:sz w:val="20"/>
              </w:rPr>
              <w:t>
ст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кті
</w:t>
            </w:r>
            <w:r>
              <w:rPr>
                <w:rFonts w:ascii="Times New Roman"/>
                <w:b w:val="false"/>
                <w:i w:val="false"/>
                <w:color w:val="000000"/>
                <w:sz w:val="20"/>
              </w:rPr>
              <w:t>
</w:t>
            </w:r>
            <w:r>
              <w:rPr>
                <w:rFonts w:ascii="Times New Roman"/>
                <w:b/>
                <w:i w:val="false"/>
                <w:color w:val="000000"/>
                <w:sz w:val="20"/>
              </w:rPr>
              <w:t>
 ұйымдастыру 
</w:t>
            </w:r>
            <w:r>
              <w:rPr>
                <w:rFonts w:ascii="Times New Roman"/>
                <w:b w:val="false"/>
                <w:i w:val="false"/>
                <w:color w:val="000000"/>
                <w:sz w:val="20"/>
              </w:rPr>
              <w:t>
</w:t>
            </w:r>
            <w:r>
              <w:rPr>
                <w:rFonts w:ascii="Times New Roman"/>
                <w:b/>
                <w:i w:val="false"/>
                <w:color w:val="000000"/>
                <w:sz w:val="20"/>
              </w:rPr>
              <w:t>
бойынша басқа да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126050,0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
</w:t>
            </w:r>
            <w:r>
              <w:rPr>
                <w:rFonts w:ascii="Times New Roman"/>
                <w:b w:val="false"/>
                <w:i w:val="false"/>
                <w:color w:val="000000"/>
                <w:sz w:val="20"/>
              </w:rPr>
              <w:t>
</w:t>
            </w:r>
            <w:r>
              <w:rPr>
                <w:rFonts w:ascii="Times New Roman"/>
                <w:b/>
                <w:i w:val="false"/>
                <w:color w:val="000000"/>
                <w:sz w:val="20"/>
              </w:rPr>
              <w:t>
шкі саясат департаменті 
</w:t>
            </w:r>
            <w:r>
              <w:rPr>
                <w:rFonts w:ascii="Times New Roman"/>
                <w:b w:val="false"/>
                <w:i w:val="false"/>
                <w:color w:val="000000"/>
                <w:sz w:val="20"/>
              </w:rPr>
              <w:t>
</w:t>
            </w:r>
            <w:r>
              <w:rPr>
                <w:rFonts w:ascii="Times New Roman"/>
                <w:b/>
                <w:i w:val="false"/>
                <w:color w:val="000000"/>
                <w:sz w:val="20"/>
              </w:rPr>
              <w:t>
(басқармасы) 
</w:t>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126050,0
</w:t>
            </w:r>
            <w:r>
              <w:rPr>
                <w:rFonts w:ascii="Times New Roman"/>
                <w:b w:val="false"/>
                <w:i w:val="false"/>
                <w:color w:val="000000"/>
                <w:sz w:val="20"/>
              </w:rPr>
              <w:t>
</w:t>
            </w:r>
          </w:p>
        </w:tc>
      </w:tr>
      <w:tr>
        <w:trPr>
          <w:trHeight w:val="6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(басқармасының) қызметін қамтамасыз ету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98150,0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97695,0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бағдарламаларды іске асыру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93"/>
        <w:gridCol w:w="933"/>
        <w:gridCol w:w="933"/>
        <w:gridCol w:w="933"/>
        <w:gridCol w:w="4513"/>
        <w:gridCol w:w="2373"/>
      </w:tblGrid>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442923,8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Отын-энергетика кешені және жер қойнауын пайдалану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442923,8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энергетик
</w:t>
            </w:r>
            <w:r>
              <w:rPr>
                <w:rFonts w:ascii="Times New Roman"/>
                <w:b w:val="false"/>
                <w:i w:val="false"/>
                <w:color w:val="000000"/>
                <w:sz w:val="20"/>
              </w:rPr>
              <w:t>
</w:t>
            </w:r>
            <w:r>
              <w:rPr>
                <w:rFonts w:ascii="Times New Roman"/>
                <w:b/>
                <w:i w:val="false"/>
                <w:color w:val="000000"/>
                <w:sz w:val="20"/>
              </w:rPr>
              <w:t>
а және
</w:t>
            </w:r>
            <w:r>
              <w:rPr>
                <w:rFonts w:ascii="Times New Roman"/>
                <w:b w:val="false"/>
                <w:i w:val="false"/>
                <w:color w:val="000000"/>
                <w:sz w:val="20"/>
              </w:rPr>
              <w:t>
</w:t>
            </w:r>
            <w:r>
              <w:rPr>
                <w:rFonts w:ascii="Times New Roman"/>
                <w:b/>
                <w:i w:val="false"/>
                <w:color w:val="000000"/>
                <w:sz w:val="20"/>
              </w:rPr>
              <w:t>
  коммуналдық  шаруашылық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442923,8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Жылу-энергетика кешенін  дамыту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442923,8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442923,8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w:t>
            </w:r>
            <w:r>
              <w:rPr>
                <w:rFonts w:ascii="Times New Roman"/>
                <w:b w:val="false"/>
                <w:i w:val="false"/>
                <w:color w:val="000000"/>
                <w:sz w:val="20"/>
              </w:rPr>
              <w:t>
</w:t>
            </w:r>
            <w:r>
              <w:rPr>
                <w:rFonts w:ascii="Times New Roman"/>
                <w:b/>
                <w:i w:val="false"/>
                <w:color w:val="000000"/>
                <w:sz w:val="20"/>
              </w:rPr>
              <w:t>
89
</w:t>
            </w:r>
            <w:r>
              <w:rPr>
                <w:rFonts w:ascii="Times New Roman"/>
                <w:b w:val="false"/>
                <w:i w:val="false"/>
                <w:color w:val="000000"/>
                <w:sz w:val="20"/>
              </w:rPr>
              <w:t>
</w:t>
            </w:r>
            <w:r>
              <w:rPr>
                <w:rFonts w:ascii="Times New Roman"/>
                <w:b/>
                <w:i w:val="false"/>
                <w:color w:val="000000"/>
                <w:sz w:val="20"/>
              </w:rPr>
              <w:t>
303,0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1886716,0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ауыл шаруашылығы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1879116,0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департаментінің (басқармасының)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54624,0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50854,0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3770,0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қолдау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60228,0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60228,0
</w:t>
            </w:r>
          </w:p>
        </w:tc>
      </w:tr>
      <w:tr>
        <w:trPr>
          <w:trHeight w:val="8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меншікке жатпайтын ауыл шаруашылық ұйымдарын банкроттау рәсімін жүргізу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қолдау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125302,0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125302,0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тауарө материалдық құндылықтарының құнын арзандату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590503,0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590503,0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 өнімдерінің өнімділігін және сапасын арттыру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1023158,0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1023158,0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таурларын өндірушілерге су жеткізу жөніндегі қызметтердің құнын субсидиялау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17396,0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17396,0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Жемiс-жидек дақылдарының және жүзiмнің көп жылдық көшеттерiн отырғызу және өсiруді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6905,0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6905,0
</w:t>
            </w:r>
          </w:p>
        </w:tc>
      </w:tr>
      <w:tr>
        <w:trPr>
          <w:trHeight w:val="4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7600,0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нысандарын дамыту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28418,0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5800,0
</w:t>
            </w:r>
            <w:r>
              <w:rPr>
                <w:rFonts w:ascii="Times New Roman"/>
                <w:b w:val="false"/>
                <w:i w:val="false"/>
                <w:color w:val="000000"/>
                <w:sz w:val="20"/>
              </w:rPr>
              <w:t>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нысандарының су қорғау аймақтары мен алқаптарын белгілеу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i w:val="false"/>
                <w:color w:val="000000"/>
                <w:sz w:val="20"/>
              </w:rPr>
              <w:t>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22618,0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22618,0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619961,0
</w:t>
            </w:r>
            <w:r>
              <w:rPr>
                <w:rFonts w:ascii="Times New Roman"/>
                <w:b w:val="false"/>
                <w:i w:val="false"/>
                <w:color w:val="000000"/>
                <w:sz w:val="20"/>
              </w:rPr>
              <w:t>
</w:t>
            </w:r>
          </w:p>
        </w:tc>
      </w:tr>
      <w:tr>
        <w:trPr>
          <w:trHeight w:val="7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619961,0
</w:t>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күзету,  қорғау, ұдайы өндіру және орман өсіру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613194,0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Жануарлар әлемін қорғау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6767,0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Қоршаған ортаны қорғау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r>
              <w:rPr>
                <w:rFonts w:ascii="Times New Roman"/>
                <w:b/>
                <w:i w:val="false"/>
                <w:color w:val="000000"/>
                <w:sz w:val="20"/>
              </w:rPr>
              <w:t>
114,0
</w:t>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табиғи ресурстар және табиғат пайдалануды реттеу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463,0
</w:t>
            </w:r>
            <w:r>
              <w:rPr>
                <w:rFonts w:ascii="Times New Roman"/>
                <w:b w:val="false"/>
                <w:i w:val="false"/>
                <w:color w:val="000000"/>
                <w:sz w:val="20"/>
              </w:rPr>
              <w:t>
</w:t>
            </w:r>
          </w:p>
        </w:tc>
      </w:tr>
      <w:tr>
        <w:trPr>
          <w:trHeight w:val="9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  пайдалануды реттеу департаментінің (басқармасының
</w:t>
            </w:r>
            <w:r>
              <w:rPr>
                <w:rFonts w:ascii="Times New Roman"/>
                <w:b/>
                <w:i w:val="false"/>
                <w:color w:val="000000"/>
                <w:sz w:val="20"/>
              </w:rPr>
              <w:t>
)
</w:t>
            </w:r>
            <w:r>
              <w:rPr>
                <w:rFonts w:ascii="Times New Roman"/>
                <w:b w:val="false"/>
                <w:i w:val="false"/>
                <w:color w:val="000000"/>
                <w:sz w:val="20"/>
              </w:rPr>
              <w:t>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44463,0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43363,0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бойынша іс-шаралар жүргізу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149000,0
</w:t>
            </w:r>
          </w:p>
        </w:tc>
      </w:tr>
      <w:tr>
        <w:trPr>
          <w:trHeight w:val="5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741
</w:t>
            </w:r>
            <w:r>
              <w:rPr>
                <w:rFonts w:ascii="Times New Roman"/>
                <w:b w:val="false"/>
                <w:i w:val="false"/>
                <w:color w:val="000000"/>
                <w:sz w:val="20"/>
              </w:rPr>
              <w:t>
</w:t>
            </w:r>
            <w:r>
              <w:rPr>
                <w:rFonts w:ascii="Times New Roman"/>
                <w:b/>
                <w:i w:val="false"/>
                <w:color w:val="000000"/>
                <w:sz w:val="20"/>
              </w:rPr>
              <w:t>
651,0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нысандарын дамыту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741651,0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441651,0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қатынастары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19094,0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ж
</w:t>
            </w:r>
            <w:r>
              <w:rPr>
                <w:rFonts w:ascii="Times New Roman"/>
                <w:b w:val="false"/>
                <w:i w:val="false"/>
                <w:color w:val="000000"/>
                <w:sz w:val="20"/>
              </w:rPr>
              <w:t>
</w:t>
            </w:r>
            <w:r>
              <w:rPr>
                <w:rFonts w:ascii="Times New Roman"/>
                <w:b/>
                <w:i w:val="false"/>
                <w:color w:val="000000"/>
                <w:sz w:val="20"/>
              </w:rPr>
              <w:t>
ер қатынастары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19094,0
</w:t>
            </w:r>
            <w:r>
              <w:rPr>
                <w:rFonts w:ascii="Times New Roman"/>
                <w:b w:val="false"/>
                <w:i w:val="false"/>
                <w:color w:val="000000"/>
                <w:sz w:val="20"/>
              </w:rPr>
              <w:t>
</w:t>
            </w:r>
          </w:p>
        </w:tc>
      </w:tr>
      <w:tr>
        <w:trPr>
          <w:trHeight w:val="4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19094,0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19044,0
</w:t>
            </w:r>
          </w:p>
        </w:tc>
      </w:tr>
      <w:tr>
        <w:trPr>
          <w:trHeight w:val="43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Өнеркәсіп, сәулет, қала құрылысы және құрылыс  қызметі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1176102,0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Сәулет, қала құрылысы және құрылыс қызметі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1176102,0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мемлекеттік сәулет-құрылысты бақылау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26736,0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сәулет-құрылысты бақылау департаментінің (басқармасының)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26736,0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26460,0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құрылыс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1003632,0
</w:t>
            </w:r>
            <w:r>
              <w:rPr>
                <w:rFonts w:ascii="Times New Roman"/>
                <w:b w:val="false"/>
                <w:i w:val="false"/>
                <w:color w:val="000000"/>
                <w:sz w:val="20"/>
              </w:rPr>
              <w:t>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(басқармасының)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31419,0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30799,0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972213,0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сәулет және қала құрылысы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145734,0
</w:t>
            </w:r>
            <w:r>
              <w:rPr>
                <w:rFonts w:ascii="Times New Roman"/>
                <w:b w:val="false"/>
                <w:i w:val="false"/>
                <w:color w:val="000000"/>
                <w:sz w:val="20"/>
              </w:rPr>
              <w:t>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департаментінің  (басқармасының)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21784,0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20314,0
</w:t>
            </w:r>
          </w:p>
        </w:tc>
      </w:tr>
      <w:tr>
        <w:trPr>
          <w:trHeight w:val="4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үй-жайларын және имараттарын күрделі жөндеу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1300,0
</w:t>
            </w:r>
          </w:p>
        </w:tc>
      </w:tr>
      <w:tr>
        <w:trPr>
          <w:trHeight w:val="6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123950,0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
</w:t>
            </w:r>
            <w:r>
              <w:rPr>
                <w:rFonts w:ascii="Times New Roman"/>
                <w:b w:val="false"/>
                <w:i w:val="false"/>
                <w:color w:val="000000"/>
                <w:sz w:val="20"/>
              </w:rPr>
              <w:t>
</w:t>
            </w:r>
            <w:r>
              <w:rPr>
                <w:rFonts w:ascii="Times New Roman"/>
                <w:b/>
                <w:i w:val="false"/>
                <w:color w:val="000000"/>
                <w:sz w:val="20"/>
              </w:rPr>
              <w:t>
i
</w:t>
            </w:r>
            <w:r>
              <w:rPr>
                <w:rFonts w:ascii="Times New Roman"/>
                <w:b w:val="false"/>
                <w:i w:val="false"/>
                <w:color w:val="000000"/>
                <w:sz w:val="20"/>
              </w:rPr>
              <w:t>
</w:t>
            </w:r>
            <w:r>
              <w:rPr>
                <w:rFonts w:ascii="Times New Roman"/>
                <w:b/>
                <w:i w:val="false"/>
                <w:color w:val="000000"/>
                <w:sz w:val="20"/>
              </w:rPr>
              <w:t>
к және 
</w:t>
            </w:r>
            <w:r>
              <w:rPr>
                <w:rFonts w:ascii="Times New Roman"/>
                <w:b w:val="false"/>
                <w:i w:val="false"/>
                <w:color w:val="000000"/>
                <w:sz w:val="20"/>
              </w:rPr>
              <w:t>
</w:t>
            </w:r>
            <w:r>
              <w:rPr>
                <w:rFonts w:ascii="Times New Roman"/>
                <w:b/>
                <w:i w:val="false"/>
                <w:color w:val="000000"/>
                <w:sz w:val="20"/>
              </w:rPr>
              <w:t>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2818849,0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көлігі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1332480,0
</w:t>
            </w:r>
            <w:r>
              <w:rPr>
                <w:rFonts w:ascii="Times New Roman"/>
                <w:b w:val="false"/>
                <w:i w:val="false"/>
                <w:color w:val="000000"/>
                <w:sz w:val="20"/>
              </w:rPr>
              <w:t>
</w:t>
            </w:r>
          </w:p>
        </w:tc>
      </w:tr>
      <w:tr>
        <w:trPr>
          <w:trHeight w:val="7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1332480,0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1332480,0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1090000,0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242480,0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Әуе көлігі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123725,0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123725,0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 тасымалдарын субсидиялау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123725,0
</w:t>
            </w:r>
          </w:p>
        </w:tc>
      </w:tr>
      <w:tr>
        <w:trPr>
          <w:trHeight w:val="75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Көлік және коммуникация
</w:t>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r>
              <w:rPr>
                <w:rFonts w:ascii="Times New Roman"/>
                <w:b/>
                <w:i w:val="false"/>
                <w:color w:val="000000"/>
                <w:sz w:val="20"/>
              </w:rPr>
              <w:t>
саласындағы басқа да қызметтер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1362644,0
</w:t>
            </w:r>
            <w:r>
              <w:rPr>
                <w:rFonts w:ascii="Times New Roman"/>
                <w:b w:val="false"/>
                <w:i w:val="false"/>
                <w:color w:val="000000"/>
                <w:sz w:val="20"/>
              </w:rPr>
              <w:t>
</w:t>
            </w:r>
          </w:p>
        </w:tc>
      </w:tr>
      <w:tr>
        <w:trPr>
          <w:trHeight w:val="6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олаушылар көлігі және автомобиль жолдары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1362644,0
</w:t>
            </w:r>
            <w:r>
              <w:rPr>
                <w:rFonts w:ascii="Times New Roman"/>
                <w:b w:val="false"/>
                <w:i w:val="false"/>
                <w:color w:val="000000"/>
                <w:sz w:val="20"/>
              </w:rPr>
              <w:t>
</w:t>
            </w:r>
          </w:p>
        </w:tc>
      </w:tr>
      <w:tr>
        <w:trPr>
          <w:trHeight w:val="9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 көлігі және автомобиль жолдары департаментінің (басқармасының)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24196,0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23826,0
</w:t>
            </w:r>
          </w:p>
        </w:tc>
      </w:tr>
      <w:tr>
        <w:trPr>
          <w:trHeight w:val="5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836000,0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берілетін трансферттер есебiнен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709000,0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 қаражаты есебінен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127000,0
</w:t>
            </w:r>
          </w:p>
        </w:tc>
      </w:tr>
      <w:tr>
        <w:trPr>
          <w:trHeight w:val="85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маңызы бар ауданаралық  (қалааралық) бағыттарда жолаушыларды тасымалдауды ұйымдастыру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199822,0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трансферттер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302626,0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716158,0
</w:t>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Экономикалық қызметті реттеу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67858,0
</w:t>
            </w:r>
            <w:r>
              <w:rPr>
                <w:rFonts w:ascii="Times New Roman"/>
                <w:b w:val="false"/>
                <w:i w:val="false"/>
                <w:color w:val="000000"/>
                <w:sz w:val="20"/>
              </w:rPr>
              <w:t>
</w:t>
            </w:r>
          </w:p>
        </w:tc>
      </w:tr>
      <w:tr>
        <w:trPr>
          <w:trHeight w:val="5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67858,0
</w:t>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департаментінің (басқармасының) қызметін қамтамасыз ету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67858,0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органдардың аппараттары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66498,0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648300,0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561800,0
</w:t>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жергілікті атқарушы органының резервi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561800,0
</w:t>
            </w:r>
            <w:r>
              <w:rPr>
                <w:rFonts w:ascii="Times New Roman"/>
                <w:b w:val="false"/>
                <w:i w:val="false"/>
                <w:color w:val="000000"/>
                <w:sz w:val="20"/>
              </w:rPr>
              <w:t>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техногендік сипаттағы төтенше жағдайларды жою үшін облыстың жергiлiктi атқарушы органының төтенше резервi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156600,0
</w:t>
            </w:r>
          </w:p>
        </w:tc>
      </w:tr>
      <w:tr>
        <w:trPr>
          <w:trHeight w:val="10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Шұғыл шығындарға арналған облыстық жергілікті атқарушы органының резерві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383600,0
</w:t>
            </w:r>
          </w:p>
        </w:tc>
      </w:tr>
      <w:tr>
        <w:trPr>
          <w:trHeight w:val="108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облыстық жергілікті атқарушы органының резерві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21600,0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э
</w:t>
            </w:r>
            <w:r>
              <w:rPr>
                <w:rFonts w:ascii="Times New Roman"/>
                <w:b w:val="false"/>
                <w:i w:val="false"/>
                <w:color w:val="000000"/>
                <w:sz w:val="20"/>
              </w:rPr>
              <w:t>
</w:t>
            </w:r>
            <w:r>
              <w:rPr>
                <w:rFonts w:ascii="Times New Roman"/>
                <w:b/>
                <w:i w:val="false"/>
                <w:color w:val="000000"/>
                <w:sz w:val="20"/>
              </w:rPr>
              <w:t>
кономика және бюджеттік жоспарлау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80000,0
</w:t>
            </w:r>
            <w:r>
              <w:rPr>
                <w:rFonts w:ascii="Times New Roman"/>
                <w:b w:val="false"/>
                <w:i w:val="false"/>
                <w:color w:val="000000"/>
                <w:sz w:val="20"/>
              </w:rPr>
              <w:t>
</w:t>
            </w:r>
          </w:p>
        </w:tc>
      </w:tr>
      <w:tr>
        <w:trPr>
          <w:trHeight w:val="10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80000,0
</w:t>
            </w:r>
          </w:p>
        </w:tc>
      </w:tr>
      <w:tr>
        <w:trPr>
          <w:trHeight w:val="6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6500,0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Индустриялық-инновациялық даму стратегиясын іске асыру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19016275,6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рансферттер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19016275,6
</w:t>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19016275,6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16320288,0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2695987,6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Операциялық сальдо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-819085,2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 бюджеттік кредит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1751727,0
</w:t>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1773000,0
</w:t>
            </w:r>
          </w:p>
        </w:tc>
      </w:tr>
      <w:tr>
        <w:trPr>
          <w:trHeight w:val="21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үй-коммуналдық шаруашылық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1123000,0
</w:t>
            </w:r>
            <w:r>
              <w:rPr>
                <w:rFonts w:ascii="Times New Roman"/>
                <w:b w:val="false"/>
                <w:i w:val="false"/>
                <w:color w:val="000000"/>
                <w:sz w:val="20"/>
              </w:rPr>
              <w:t>
</w:t>
            </w:r>
          </w:p>
        </w:tc>
      </w:tr>
      <w:tr>
        <w:trPr>
          <w:trHeight w:val="37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үй шаруашылығы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1123000,0
</w:t>
            </w:r>
            <w:r>
              <w:rPr>
                <w:rFonts w:ascii="Times New Roman"/>
                <w:b w:val="false"/>
                <w:i w:val="false"/>
                <w:color w:val="000000"/>
                <w:sz w:val="20"/>
              </w:rPr>
              <w:t>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(басқармасы)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1123000,0
</w:t>
            </w:r>
            <w:r>
              <w:rPr>
                <w:rFonts w:ascii="Times New Roman"/>
                <w:b w:val="false"/>
                <w:i w:val="false"/>
                <w:color w:val="000000"/>
                <w:sz w:val="20"/>
              </w:rPr>
              <w:t>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сатып алуға аудандар (облыстық маңызы бар қалалар) бюджеттеріне кредит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1123000,0
</w:t>
            </w:r>
          </w:p>
        </w:tc>
      </w:tr>
      <w:tr>
        <w:trPr>
          <w:trHeight w:val="66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w:t>
            </w:r>
            <w:r>
              <w:rPr>
                <w:rFonts w:ascii="Times New Roman"/>
                <w:b w:val="false"/>
                <w:i w:val="false"/>
                <w:color w:val="000000"/>
                <w:sz w:val="20"/>
              </w:rPr>
              <w:t>
</w:t>
            </w:r>
            <w:r>
              <w:rPr>
                <w:rFonts w:ascii="Times New Roman"/>
                <w:b/>
                <w:i w:val="false"/>
                <w:color w:val="000000"/>
                <w:sz w:val="20"/>
              </w:rPr>
              <w:t>
, су, орман, балық ш
</w:t>
            </w:r>
            <w:r>
              <w:rPr>
                <w:rFonts w:ascii="Times New Roman"/>
                <w:b w:val="false"/>
                <w:i w:val="false"/>
                <w:color w:val="000000"/>
                <w:sz w:val="20"/>
              </w:rPr>
              <w:t>
</w:t>
            </w:r>
            <w:r>
              <w:rPr>
                <w:rFonts w:ascii="Times New Roman"/>
                <w:b/>
                <w:i w:val="false"/>
                <w:color w:val="000000"/>
                <w:sz w:val="20"/>
              </w:rPr>
              <w:t>
аруашылығы
</w:t>
            </w:r>
            <w:r>
              <w:rPr>
                <w:rFonts w:ascii="Times New Roman"/>
                <w:b w:val="false"/>
                <w:i w:val="false"/>
                <w:color w:val="000000"/>
                <w:sz w:val="20"/>
              </w:rPr>
              <w:t>
</w:t>
            </w:r>
            <w:r>
              <w:rPr>
                <w:rFonts w:ascii="Times New Roman"/>
                <w:b/>
                <w:i w:val="false"/>
                <w:color w:val="000000"/>
                <w:sz w:val="20"/>
              </w:rPr>
              <w:t>
, ерекше қорғалатын табиғи а
</w:t>
            </w:r>
            <w:r>
              <w:rPr>
                <w:rFonts w:ascii="Times New Roman"/>
                <w:b w:val="false"/>
                <w:i w:val="false"/>
                <w:color w:val="000000"/>
                <w:sz w:val="20"/>
              </w:rPr>
              <w:t>
</w:t>
            </w:r>
            <w:r>
              <w:rPr>
                <w:rFonts w:ascii="Times New Roman"/>
                <w:b/>
                <w:i w:val="false"/>
                <w:color w:val="000000"/>
                <w:sz w:val="20"/>
              </w:rPr>
              <w:t>
у
</w:t>
            </w:r>
            <w:r>
              <w:rPr>
                <w:rFonts w:ascii="Times New Roman"/>
                <w:b w:val="false"/>
                <w:i w:val="false"/>
                <w:color w:val="000000"/>
                <w:sz w:val="20"/>
              </w:rPr>
              <w:t>
</w:t>
            </w:r>
            <w:r>
              <w:rPr>
                <w:rFonts w:ascii="Times New Roman"/>
                <w:b/>
                <w:i w:val="false"/>
                <w:color w:val="000000"/>
                <w:sz w:val="20"/>
              </w:rPr>
              <w:t>
мақтар,
</w:t>
            </w:r>
            <w:r>
              <w:rPr>
                <w:rFonts w:ascii="Times New Roman"/>
                <w:b w:val="false"/>
                <w:i w:val="false"/>
                <w:color w:val="000000"/>
                <w:sz w:val="20"/>
              </w:rPr>
              <w:t>
</w:t>
            </w:r>
            <w:r>
              <w:rPr>
                <w:rFonts w:ascii="Times New Roman"/>
                <w:b/>
                <w:i w:val="false"/>
                <w:color w:val="000000"/>
                <w:sz w:val="20"/>
              </w:rPr>
              <w:t>
қоршаған орта мен жануарлар әлемін қорғау, жер қатынастары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350000,0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350000,0
</w:t>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r>
              <w:rPr>
                <w:rFonts w:ascii="Times New Roman"/>
                <w:b/>
                <w:i w:val="false"/>
                <w:color w:val="000000"/>
                <w:sz w:val="20"/>
              </w:rPr>
              <w:t>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350000,0
</w:t>
            </w:r>
            <w:r>
              <w:rPr>
                <w:rFonts w:ascii="Times New Roman"/>
                <w:b w:val="false"/>
                <w:i w:val="false"/>
                <w:color w:val="000000"/>
                <w:sz w:val="20"/>
              </w:rPr>
              <w:t>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өндiрушiлерге кредит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350000,0
</w:t>
            </w:r>
          </w:p>
        </w:tc>
      </w:tr>
      <w:tr>
        <w:trPr>
          <w:trHeight w:val="49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300000,0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Кәсіпкерлік қызметті қолдау және 
</w:t>
            </w:r>
            <w:r>
              <w:rPr>
                <w:rFonts w:ascii="Times New Roman"/>
                <w:b w:val="false"/>
                <w:i w:val="false"/>
                <w:color w:val="000000"/>
                <w:sz w:val="20"/>
              </w:rPr>
              <w:t>
</w:t>
            </w:r>
            <w:r>
              <w:rPr>
                <w:rFonts w:ascii="Times New Roman"/>
                <w:b/>
                <w:i w:val="false"/>
                <w:color w:val="000000"/>
                <w:sz w:val="20"/>
              </w:rPr>
              <w:t>
бәсекелестікті қорғау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300000,0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кәсіпкерлік және өнеркәсіп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300000,0
</w:t>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инвестициялық саясатты іске асыруға "Шағын кәсіпкерлікті дамыту қоры" АҚ кредит беру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300000,0
</w:t>
            </w:r>
          </w:p>
        </w:tc>
      </w:tr>
      <w:tr>
        <w:trPr>
          <w:trHeight w:val="30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21273,0
</w:t>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бюджеттік кредиттерді өтеу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кредиттерді өтеу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21273,0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активтерімен жасалатын операциялар бойынша сальдо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1496592,0
</w:t>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 активтерін сатып алу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1496592,0
</w:t>
            </w:r>
            <w:r>
              <w:rPr>
                <w:rFonts w:ascii="Times New Roman"/>
                <w:b w:val="false"/>
                <w:i w:val="false"/>
                <w:color w:val="000000"/>
                <w:sz w:val="20"/>
              </w:rPr>
              <w:t>
</w:t>
            </w:r>
          </w:p>
        </w:tc>
      </w:tr>
      <w:tr>
        <w:trPr>
          <w:trHeight w:val="27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1496592,0
</w:t>
            </w:r>
            <w:r>
              <w:rPr>
                <w:rFonts w:ascii="Times New Roman"/>
                <w:b w:val="false"/>
                <w:i w:val="false"/>
                <w:color w:val="000000"/>
                <w:sz w:val="20"/>
              </w:rPr>
              <w:t>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Басқалар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1496592,0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Облыстың қаржы 
</w:t>
            </w:r>
            <w:r>
              <w:rPr>
                <w:rFonts w:ascii="Times New Roman"/>
                <w:b w:val="false"/>
                <w:i w:val="false"/>
                <w:color w:val="000000"/>
                <w:sz w:val="20"/>
              </w:rPr>
              <w:t>
</w:t>
            </w:r>
            <w:r>
              <w:rPr>
                <w:rFonts w:ascii="Times New Roman"/>
                <w:b/>
                <w:i w:val="false"/>
                <w:color w:val="000000"/>
                <w:sz w:val="20"/>
              </w:rPr>
              <w:t>
департаменті (басқармасы)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1496592,0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капиталын қалыптапстыру немесе ұлғайту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1496592,0
</w:t>
            </w:r>
          </w:p>
        </w:tc>
      </w:tr>
      <w:tr>
        <w:trPr>
          <w:trHeight w:val="33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 (профициті)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-4067404,2
</w:t>
            </w:r>
            <w:r>
              <w:rPr>
                <w:rFonts w:ascii="Times New Roman"/>
                <w:b w:val="false"/>
                <w:i w:val="false"/>
                <w:color w:val="000000"/>
                <w:sz w:val="20"/>
              </w:rPr>
              <w:t>
</w:t>
            </w:r>
          </w:p>
        </w:tc>
      </w:tr>
      <w:tr>
        <w:trPr>
          <w:trHeight w:val="540" w:hRule="atLeast"/>
        </w:trPr>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тапшылығын қаржыландыру (профициттi пайдалану)
</w:t>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4067404,2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2 қосымша
</w:t>
      </w:r>
    </w:p>
    <w:p>
      <w:pPr>
        <w:spacing w:after="0"/>
        <w:ind w:left="0"/>
        <w:jc w:val="both"/>
      </w:pPr>
      <w:r>
        <w:rPr>
          <w:rFonts w:ascii="Times New Roman"/>
          <w:b w:val="false"/>
          <w:i w:val="false"/>
          <w:color w:val="000000"/>
          <w:sz w:val="28"/>
        </w:rPr>
        <w:t>
Шығыс Қазақстан облыстың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облыстық бюджеттен берілетін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2838"/>
        <w:gridCol w:w="1522"/>
        <w:gridCol w:w="1357"/>
        <w:gridCol w:w="1482"/>
        <w:gridCol w:w="1316"/>
        <w:gridCol w:w="1378"/>
        <w:gridCol w:w="1297"/>
      </w:tblGrid>
      <w:tr>
        <w:trPr>
          <w:trHeight w:val="177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басқармасы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автомобиль жолдары департаменті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басқармасы
</w:t>
            </w:r>
          </w:p>
        </w:tc>
      </w:tr>
      <w:tr>
        <w:trPr>
          <w:trHeight w:val="16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3585739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601500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972213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123950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302626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200000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Абай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32 637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 аулында 2 пәтерлік үш тұрғын үйді салуға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Көкбай ауылы Шәкәрім көшесі, 27 үйдегі мәдениет үйінің ғимаратын сатып 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3 560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10 386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2 955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186 432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62 835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әріп Тәңірбергенев атындағы Тарихи-мәдени және әдеби-мемориалдық мұражайын салуға жобалау- сметалық 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Аягөз Балалар -жасөспірімдер спорт мектебі үшін  күрес залының ғимаратын салу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қаласы қабанбай батыр көшесінде 5 пәтерлік 4 тұрғын үйді салуға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қаласы 9 шағын ауданында N 16 5 қабатты тұрғын үйдің инженерлік желілерін қайта жаңғыртуға және жайластыруға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6 535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6 535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аулында су құбыры желілерін күрделі жөндеуге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Шынғожа аулында су құбыры желілерін күрделі жөндеуге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41 657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9 430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15 816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4 648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Бесқарағай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2 510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12 948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Бородулиха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25 378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14 088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7 875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Глубокое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124067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Глубокое кентінде аудандық мәдениет үйін салуға жобалау- сметалық 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магистралдық жылу желілерін күрделі жөндеуге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30 930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9 515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Жарма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46 848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Жаңаөзен ауылындағы орта мектептің құрылысын аяқтау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13 578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6 813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65733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4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Бұқтырма су қоймасы демалыс аймағын дамытудың бас жоспарын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алқа","Күміс алқа"немесе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39 474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66178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41029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Зайсан қаласындағы стадионды қайта жаңғырту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 Кондюрин көшесіндегі бір пәтерлік 20 тұрғын үйге инженерлік желілер салуға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9 029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жеке тұрғын үй құрылысына инженерлік желілер салуға жобалау- сметалық құжаттама әзірлеуге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5 190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4 990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9 930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4 315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Катонқарағай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25 756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Рахман қайнарлары демалыс аймағын дамытудың бас жоспарын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7 536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6 911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95 710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паромды сатып 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құйған ауылында су құбыры желілерін қайта жаңғыртуға жобалау- сметалық 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4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типтік аудандық мәдениет үйін салуға  жобалау-сметалық құжаттаманы түзету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10 280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10 280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16 пәтерлік  тұрғын үйді салуға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5 280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7 068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6 866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26 760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10 038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8 263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94 669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1, 6, 7 тұрғын аудандарының канализация желілерін қайта жаңғырту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4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33 672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1 927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647555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332000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81200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16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Водоканал" МКК жарғылық капиталын ұлғайту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Ертіс өзеніндегі көпірге қызмет көрсету жөніндегі кәсіпорынның  жарғылық капиталын ұлғайту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155 000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"Ертіс" спорт кешені" ЖШС заңды тұлғасының жарғылық капиталын ұлғайту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спортшыларының спорттық шараларға қатысуына және ұстауға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7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11 210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164 166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3 029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қаласы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222 898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41518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81626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Первомай көшесі, 28 мекенжайындағы тұрғын үйді қайта жаңғыртуға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41 518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41 518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қазақ тілінде оқытатын мектеп ашу үшін бұрынғы N 1 КТМ ғимаратын күрделі жөндеу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72 672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26 346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Нөсер канализациясынқайта жаңғыртуға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56 626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56 626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көшелерін күрделі жөндеуге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қаласы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1288940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219500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558852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r>
        <w:trPr>
          <w:trHeight w:val="2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қаласындағы "Өскемен-Тәртіп" ЖШС жарғылық капиталын ұлғайту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119 500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119 500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сейсмикалық шағын аудандастыру картасын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5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қалалық әкімдіктің әкімшілік ғимаратын салуға жобалау-сметалық 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Өтепов көшесінде жапсарлас салынған кітапханамен тұрғын үй салу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223 852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223 852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Виноградов көшесі тұсында Ертіс өзеніне көпір салуға  жобалау-сметалық 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 шоссесі тұсында теміржол арқылы өтетін жолөткелін салуға  жобалау-сметалық 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Ушанов көшесі тұсында Ертіс өзеніндегі көпірді қайта жаңғыртуға  жобалау-сметалыққұжаттама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"Өскемен-Водоканал" МКК жарғылық капиталын ұлғайту жобалау-сметалық құжаттама әзірлеу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 КМҚК спорттық шараларға қатысуына және материалдық базасын нығайтуға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Ульянов көшесіндегі 60 пәтерлік тұрғын үйдің құрылысын аяқтауға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рекреациялық аймақтар ұйымдастыруға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жайластыру жөніндегі жұмыстар кешені" (нөсер коллекторын салу) жобасын іске асыруға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5 312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193 152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215 712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80 пәтерлік тұрғын үй салуға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1 207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13 278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6 937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137 114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9099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ауылында әуежайдың ұшу-қону алаңын күрделі жөндеуге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86 000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 Сырым батыр көшесінде тұрғын үйлерді салуға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9 099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9 099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11 930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14 862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39 460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10 370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12 210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4 164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Шемонаиха ауданы 
</w:t>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41 204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қаласында 30 пәтерлік тұрғын үйді салуғажобалау-сметалық құжаттама әзірлеуге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9 396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3 381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16 122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7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5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4 503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824"/>
        <w:gridCol w:w="1442"/>
        <w:gridCol w:w="1733"/>
        <w:gridCol w:w="1422"/>
        <w:gridCol w:w="1650"/>
        <w:gridCol w:w="2065"/>
      </w:tblGrid>
      <w:tr>
        <w:trPr>
          <w:trHeight w:val="177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басқармасы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департаменті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және әлеуметтік бағдарламаларды үйлестіру департаменті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тұрғын үй-коммуналдық шаруашылық департаменті
</w:t>
            </w:r>
          </w:p>
        </w:tc>
      </w:tr>
      <w:tr>
        <w:trPr>
          <w:trHeight w:val="16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3585739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72672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934521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376757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Абай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32 637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20 137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Қарауыл аулында 2 пәтерлік үш тұрғын үйді салуға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Көкбай ауылы Шәкәрім көшесі, 27 үйдегі мәдениет үйінің ғимаратын сатып 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3 560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10 386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10 386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2 955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2 955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186 432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41 940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81 657
</w:t>
            </w:r>
          </w:p>
        </w:tc>
      </w:tr>
      <w:tr>
        <w:trPr>
          <w:trHeight w:val="27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әріп Тәңірбергенев атындағы Тарихи-мәдени және әдеби-мемориалдық мұражайын салуға жобалау- сметалық 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Аягөз қаласында Аягөз Балалар -жасөспірімдер спорт мектебі үшін  күрес залының ғимаратын салу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қаласы қабанбай батыр көшесінде 5 пәтерлік 4 тұрғын үйді салуға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қаласы 9 шағын ауданында N 16 5 қабатты тұрғын үйдің инженерлік желілерін қайта жаңғыртуға және жайластыруға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6 535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Ақши аулында су құбыры желілерін күрделі жөндеуге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5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Шынғожа аулында су құбыры желілерін күрделі жөндеуге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41 657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10 960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10960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15 816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15 816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4 648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Бесқарағай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22688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2 510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12 948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Бородулиха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25 378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25 378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14 088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14 088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7 875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7 875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Глубокое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124067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44567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Глубокое кентінде аудандық мәдениет үйін салуға жобалау- сметалық 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бас жоспарын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кентінің магистралдық жылу желілерін күрделі жөндеуге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5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Карагужиха кентін электрмен қамтамасыз ету желілерін салу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1 932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30 930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30 930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9 515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9 515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Жарма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46 848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31 848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3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Жаңаөзен ауылындағы орта мектептің құрылысын аяқтау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13 578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13 578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6 813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6 813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Зырян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65733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4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Бұқтырма су қоймасы демалыс аймағын дамытудың бас жоспарын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14 250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39 474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39 474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Зайсан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66178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25149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Зайсан қаласындағы стадионды қайта жаңғырту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 Кондюрин көшесіндегі бір пәтерлік 20 тұрғын үйге инженерлік желілер салуға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қаласындағы жеке тұрғын үй құрылысына инженерлік желілер салуға жобалау- сметалық құжаттама әзірлеуге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5 190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4 990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4990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0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724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4 315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4 315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Катонқарағай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25 756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Рахман қайнарлары демалыс аймағын дамытудың бас жоспарын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5080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1 449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7 536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7 536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6 911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6 911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Күршім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95 710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r>
      <w:tr>
        <w:trPr>
          <w:trHeight w:val="2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паромды сатып 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құйған ауылында су құбыры желілерін қайта жаңғыртуға жобалау- сметалық 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7 000
</w:t>
            </w:r>
          </w:p>
        </w:tc>
      </w:tr>
      <w:tr>
        <w:trPr>
          <w:trHeight w:val="14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типтік аудандық мәдениет үйін салуға  жобалау- сметалық құжаттаманы түзету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Күршім аулында 16 пәтерлік  тұрғын үйді салуға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5 280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5280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7 068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7 068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6 866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Көкпекті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26 760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26760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8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1 329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10 038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10 038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8 263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8 263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қаласы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94 669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36569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58100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1, 6, 7 тұрғын аудандарының канализация желілерін қайта жаңғырту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58 100
</w:t>
            </w:r>
          </w:p>
        </w:tc>
      </w:tr>
      <w:tr>
        <w:trPr>
          <w:trHeight w:val="8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4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33 672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33 672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1 927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1927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Семей қаласы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647 555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184 355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қаласының бас жоспарын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81 200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Водоканал" МКК жарғылық капиталын ұлғайту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Ертіс өзеніндегі көпірге қызмет көрсету жөніндегі кәсіпорынның  жарғылық капиталын ұлғайту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"Ертіс" спорт кешені" ЖШС заңды тұлғасының жарғылық капиталын ұлғайту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Спорт клубы" КМҚК спортшыларының спорттық шараларға қатысуына және ұстауға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11 210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11210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5950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164 166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164 166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3 029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3 029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Курчатов қаласы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222 898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72672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27082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6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Первомай көшесі, 28 мекенжайындағы тұрғын үйді қайта жаңғыртуға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41 518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қаласында қазақ тілінде оқытатын мектеп ашу үшін бұрынғы N 1 КТМ ғимаратын күрделі жөндеу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72 672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72 672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26 346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Нөсер канализациясынқайта жаңғыртуға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56 626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қаласының көшелерін күрделі жөндеуге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Өскемен қаласы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1288940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205588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180000
</w:t>
            </w:r>
          </w:p>
        </w:tc>
      </w:tr>
      <w:tr>
        <w:trPr>
          <w:trHeight w:val="2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қаласындағы "Өскемен-Тәртіп" ЖШС жарғылық капиталын ұлғайту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119 500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сейсмикалық шағын аудандастыру картасын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5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қалалық әкімдіктің әкімшілік ғимаратын салуға жобалау-сметалық 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Өтепов көшесінде жапсарлас салынған кітапханамен тұрғын үй салу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223 852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Виноградов көшесі тұсында Ертіс өзеніне көпір салуға  жобалау-сметалық 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Самар шоссесі тұсында теміржол арқылы өтетін жолөткелін салуға жобалау-сметалық 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Ушанов көшесі тұсында Ертіс өзеніндегі көпірді қайта жаңғыртуға  жобалау-сметалыққұжаттама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"Өскемен-Водоканал" МКК жарғылық капиталын ұлғайту жобалау-сметалық құжаттама әзірлеу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"Восток" футбол клубы"  КМҚК спорттық шараларға қатысуына және материалдық базасын нығайтуға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Ульянов көшесіндегі 60 пәтерлік тұрғын үйдің құрылысын аяқтауға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рекреациялық аймақтар ұйымдастыруға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қаласында Комендантка өзенінің түбін тазарта отырып, жайластыру жөніндегі  жұмыстар кешені" (нөсер  коллекторын салу) жобасын іске асыруға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180 000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5 312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193 152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193 152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1894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Ұлан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215 712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25712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Молодежный кентінде 80 пәтерлік тұрғын үй салуға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1 207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13 278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13 278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6 937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6 937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137 114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42015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ауылында әуежайдың ұшу-қону алаңын күрделі жөндеуге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ауылы Сырым батыр көшесінде тұрғын үйлерді салуға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9 099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11 930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11930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1 208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14 862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14 862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6 345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Тарбағатай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39 460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39460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7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11 870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10 370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10370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12 210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12 210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50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4 164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Шемонаиха ауданы 
</w:t>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41 204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37204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2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қаласында 30 пәтерлік тұрғын үйді  салуғажобалау-сметалық құжаттама әзірлеуге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4 000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 алқа", "Күміс алқа" немесе бұрынғы "Батыр ана" атағына ие болған және 1,2 дәрежелі "Ана даңқы" орденімен марапатталған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9 396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9396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немесе одан көп бірге тұратын кәмелеттік жасқа толмаған балалары бар көп балалы аналарға бір реттік материалдық көмек көрсетуге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3 381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Азаматтардың кейбір санаттарына материалдық көмек көрсетуге (ҰОС қатысушыларға және мүгедектеріне, соғысқа қатысушыларға теңестірілгендерге, соғыс мүгедектеріне теңестірілгендерге)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16 122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16 122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7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 қамтылған отбасыларының балаларын жоғары оқу орындарында оқытуға (оқыту құны, стипендия, жатақханада тұруы)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4 503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4 503
</w:t>
            </w:r>
          </w:p>
        </w:tc>
        <w:tc>
          <w:tcPr>
            <w:tcW w:w="20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3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6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Жаңадан іске қосылатын білім беру объектілерін ұстауға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аудандар (облыстық 
</w:t>
      </w:r>
      <w:r>
        <w:rPr>
          <w:rFonts w:ascii="Times New Roman"/>
          <w:b w:val="false"/>
          <w:i w:val="false"/>
          <w:color w:val="000000"/>
          <w:sz w:val="28"/>
        </w:rPr>
        <w:t>
</w:t>
      </w:r>
      <w:r>
        <w:rPr>
          <w:rFonts w:ascii="Times New Roman"/>
          <w:b/>
          <w:i w:val="false"/>
          <w:color w:val="000000"/>
          <w:sz w:val="28"/>
        </w:rPr>
        <w:t>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берілетін нысаналы ағымдағы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173"/>
        <w:gridCol w:w="3133"/>
      </w:tblGrid>
      <w:tr>
        <w:trPr>
          <w:trHeight w:val="630"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
</w:t>
            </w:r>
          </w:p>
        </w:tc>
      </w:tr>
      <w:tr>
        <w:trPr>
          <w:trHeight w:val="31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9 708
</w:t>
            </w:r>
            <w:r>
              <w:rPr>
                <w:rFonts w:ascii="Times New Roman"/>
                <w:b w:val="false"/>
                <w:i w:val="false"/>
                <w:color w:val="000000"/>
                <w:sz w:val="20"/>
              </w:rPr>
              <w:t>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Бесқарагай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654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2 539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3 302
</w:t>
            </w:r>
          </w:p>
        </w:tc>
      </w:tr>
      <w:tr>
        <w:trPr>
          <w:trHeight w:val="375" w:hRule="atLeast"/>
        </w:trPr>
        <w:tc>
          <w:tcPr>
            <w:tcW w:w="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3 213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4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7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Ең төменгі күнкөріс мөлшерінің өскеніне байланысты аудандар (облыстық маңызы бар қалалар) бюджеттеріне мемлекеттік атаулы әлеуметтік көмегін және 18 жасқа дейінгі балаларға ай сайынғы мемлекеттік жәрдемақыны төлеуге берілетін ағымдағы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233"/>
        <w:gridCol w:w="2133"/>
        <w:gridCol w:w="2353"/>
        <w:gridCol w:w="2833"/>
      </w:tblGrid>
      <w:tr>
        <w:trPr>
          <w:trHeight w:val="315" w:hRule="atLeast"/>
        </w:trPr>
        <w:tc>
          <w:tcPr>
            <w:tcW w:w="9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3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атаулы әлеуметтік көмек төлеуге 
</w:t>
            </w:r>
          </w:p>
        </w:tc>
        <w:tc>
          <w:tcPr>
            <w:tcW w:w="28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табысы аз отбасылардағы 18 жасқа дейінгі балаларға мемлекеттік жәрдемақы төлеуге 
</w:t>
            </w:r>
          </w:p>
        </w:tc>
      </w:tr>
      <w:tr>
        <w:trPr/>
      </w:tr>
      <w:tr>
        <w:trPr>
          <w:trHeight w:val="315" w:hRule="atLeast"/>
        </w:trPr>
      </w:tr>
      <w:tr>
        <w:trPr>
          <w:trHeight w:val="25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194 000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111 000
</w:t>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83 000
</w:t>
            </w:r>
            <w:r>
              <w:rPr>
                <w:rFonts w:ascii="Times New Roman"/>
                <w:b w:val="false"/>
                <w:i w:val="false"/>
                <w:color w:val="000000"/>
                <w:sz w:val="20"/>
              </w:rPr>
              <w:t>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8 349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5974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26 616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22625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3991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6 298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2968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4 845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3497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1 970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9 537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5546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3991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9 624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4 336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2988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1348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12 684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3991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14 576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6619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7957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12 719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9389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3330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1 870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
</w:t>
            </w:r>
          </w:p>
        </w:tc>
      </w:tr>
      <w:tr>
        <w:trPr>
          <w:trHeight w:val="300"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21 136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14501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6635
</w:t>
            </w:r>
          </w:p>
        </w:tc>
      </w:tr>
      <w:tr>
        <w:trPr>
          <w:trHeight w:val="34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1 098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23 574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7685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15889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2 529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1842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687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10 292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4979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5313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19 400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8138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11262
</w:t>
            </w:r>
          </w:p>
        </w:tc>
      </w:tr>
      <w:tr>
        <w:trPr>
          <w:trHeight w:val="375" w:hRule="atLeast"/>
        </w:trPr>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2 547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1854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5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Аудандар (облыстық маңызы бар қалалар) бюджеттеріне 
</w:t>
      </w:r>
      <w:r>
        <w:rPr>
          <w:rFonts w:ascii="Times New Roman"/>
          <w:b w:val="false"/>
          <w:i w:val="false"/>
          <w:color w:val="000000"/>
          <w:sz w:val="28"/>
        </w:rPr>
        <w:t>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Қазақстан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Республикасында білім беруді дамытудың 2005-2010 жылдарға </w:t>
      </w:r>
      <w:r>
        <w:rPr>
          <w:rFonts w:ascii="Times New Roman"/>
          <w:b w:val="false"/>
          <w:i w:val="false"/>
          <w:color w:val="000000"/>
          <w:sz w:val="28"/>
        </w:rPr>
        <w:t>
</w:t>
      </w:r>
      <w:r>
        <w:rPr>
          <w:rFonts w:ascii="Times New Roman"/>
          <w:b/>
          <w:i w:val="false"/>
          <w:color w:val="000000"/>
          <w:sz w:val="28"/>
        </w:rPr>
        <w:t>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мемлекеттік бағдарламасын іске асыруға арналған ағымдағы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553"/>
        <w:gridCol w:w="1773"/>
        <w:gridCol w:w="1933"/>
        <w:gridCol w:w="1933"/>
        <w:gridCol w:w="1933"/>
      </w:tblGrid>
      <w:tr>
        <w:trPr>
          <w:trHeight w:val="255" w:hRule="atLeast"/>
        </w:trPr>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2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мекемелердегі физика, химия, биология кабинеттерін оқу жабдығымен жарақтандыруға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мекемелерде лингафондық және мультимедиалық кабинеттер құруға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Бастауыш, негізгі орта және жалпы орта білім беретін мемлекеттік жүйеде интерактивті оқыту жүйесін  енгізуге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1090946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428333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132991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529622
</w:t>
            </w:r>
            <w:r>
              <w:rPr>
                <w:rFonts w:ascii="Times New Roman"/>
                <w:b w:val="false"/>
                <w:i w:val="false"/>
                <w:color w:val="000000"/>
                <w:sz w:val="20"/>
              </w:rPr>
              <w:t>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25 175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r>
      <w:tr>
        <w:trPr>
          <w:trHeight w:val="39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78 516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39346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18 848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2774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30 809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7713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28 685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14044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48 270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16 074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68 643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35015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32 196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17555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36 402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2774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33 628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28087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49 743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37180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182 748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59686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111979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21 705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12653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30 118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24576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259 168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31598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216487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32 891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24576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5541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2774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62 273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45642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11083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5548
</w:t>
            </w:r>
          </w:p>
        </w:tc>
      </w:tr>
      <w:tr>
        <w:trPr>
          <w:trHeight w:val="37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35 054
</w:t>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10533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5542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18979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6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9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Мемлекеттік қызметшілерді компьютерлік сауаттылыққа оқытуға аудандар (облыстық маңызы бар қалалар) бюджеттеріне дамуға берілетін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5053"/>
        <w:gridCol w:w="4013"/>
      </w:tblGrid>
      <w:tr>
        <w:trPr>
          <w:trHeight w:val="28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22 822
</w:t>
            </w:r>
            <w:r>
              <w:rPr>
                <w:rFonts w:ascii="Times New Roman"/>
                <w:b w:val="false"/>
                <w:i w:val="false"/>
                <w:color w:val="000000"/>
                <w:sz w:val="20"/>
              </w:rPr>
              <w:t>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775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443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705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470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w:t>
            </w:r>
          </w:p>
        </w:tc>
      </w:tr>
      <w:tr>
        <w:trPr>
          <w:trHeight w:val="43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1496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694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11450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636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837
</w:t>
            </w:r>
          </w:p>
        </w:tc>
      </w:tr>
      <w:tr>
        <w:trPr>
          <w:trHeight w:val="375" w:hRule="atLeast"/>
        </w:trPr>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4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7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10 қосымша
</w:t>
      </w:r>
    </w:p>
    <w:p>
      <w:pPr>
        <w:spacing w:after="0"/>
        <w:ind w:left="0"/>
        <w:jc w:val="both"/>
      </w:pPr>
      <w:r>
        <w:rPr>
          <w:rFonts w:ascii="Times New Roman"/>
          <w:b w:val="false"/>
          <w:i w:val="false"/>
          <w:color w:val="000000"/>
          <w:sz w:val="28"/>
        </w:rPr>
        <w:t>
</w:t>
      </w:r>
      <w:r>
        <w:rPr>
          <w:rFonts w:ascii="Times New Roman"/>
          <w:b/>
          <w:i w:val="false"/>
          <w:color w:val="000000"/>
          <w:sz w:val="28"/>
        </w:rPr>
        <w:t>
Электрондық үкімет шеңберінде адами капиталды дамытуға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аудандар (облыстық 
</w:t>
      </w:r>
      <w:r>
        <w:rPr>
          <w:rFonts w:ascii="Times New Roman"/>
          <w:b w:val="false"/>
          <w:i w:val="false"/>
          <w:color w:val="000000"/>
          <w:sz w:val="28"/>
        </w:rPr>
        <w:t>
</w:t>
      </w:r>
      <w:r>
        <w:rPr>
          <w:rFonts w:ascii="Times New Roman"/>
          <w:b/>
          <w:i w:val="false"/>
          <w:color w:val="000000"/>
          <w:sz w:val="28"/>
        </w:rPr>
        <w:t>
маңызы бар қалалар) бюджеттеріне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дамуға берілетін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233"/>
        <w:gridCol w:w="3433"/>
      </w:tblGrid>
      <w:tr>
        <w:trPr/>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5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
      <w:tr>
        <w:trPr/>
      </w:tr>
      <w:tr>
        <w:trPr>
          <w:trHeight w:val="585" w:hRule="atLeast"/>
        </w:trPr>
      </w:tr>
      <w:tr>
        <w:trPr>
          <w:trHeight w:val="300"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129725
</w:t>
            </w:r>
            <w:r>
              <w:rPr>
                <w:rFonts w:ascii="Times New Roman"/>
                <w:b w:val="false"/>
                <w:i w:val="false"/>
                <w:color w:val="000000"/>
                <w:sz w:val="20"/>
              </w:rPr>
              <w:t>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4197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5077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4637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4637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Глубокое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7804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4787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7804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Зырян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7949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Катонқарағай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8389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Күршім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8389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Көкпекті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8389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3902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14300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Курчатов қаласы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3452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4787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14000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Ұлан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7804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5077
</w:t>
            </w:r>
          </w:p>
        </w:tc>
      </w:tr>
      <w:tr>
        <w:trPr>
          <w:trHeight w:val="375" w:hRule="atLeast"/>
        </w:trPr>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5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Шемонаиха ауданы
</w:t>
            </w:r>
          </w:p>
        </w:tc>
        <w:tc>
          <w:tcPr>
            <w:tcW w:w="3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8 қосымша
</w:t>
      </w:r>
      <w:r>
        <w:br/>
      </w:r>
      <w:r>
        <w:rPr>
          <w:rFonts w:ascii="Times New Roman"/>
          <w:b w:val="false"/>
          <w:i w:val="false"/>
          <w:color w:val="000000"/>
          <w:sz w:val="28"/>
        </w:rPr>
        <w:t>
</w:t>
      </w:r>
      <w:r>
        <w:br/>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Тұрғын үй құрылысының 2008-2010 жылдарға </w:t>
      </w:r>
      <w:r>
        <w:rPr>
          <w:rFonts w:ascii="Times New Roman"/>
          <w:b w:val="false"/>
          <w:i w:val="false"/>
          <w:color w:val="000000"/>
          <w:sz w:val="28"/>
        </w:rPr>
        <w:t>
</w:t>
      </w:r>
      <w:r>
        <w:rPr>
          <w:rFonts w:ascii="Times New Roman"/>
          <w:b/>
          <w:i w:val="false"/>
          <w:color w:val="000000"/>
          <w:sz w:val="28"/>
        </w:rPr>
        <w:t>
 арналған мемлекеттік бағдарламасына сәйкес мемлекеттік коммуналдық  тұрғын үй қорының тұрғын үй құрылысына берілетін аудандар (облыстық маңызы бар қалалар) бюджеттеріне дамуға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5053"/>
        <w:gridCol w:w="3233"/>
      </w:tblGrid>
      <w:tr>
        <w:trPr>
          <w:trHeight w:val="27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300"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447000
</w:t>
            </w:r>
            <w:r>
              <w:rPr>
                <w:rFonts w:ascii="Times New Roman"/>
                <w:b w:val="false"/>
                <w:i w:val="false"/>
                <w:color w:val="000000"/>
                <w:sz w:val="20"/>
              </w:rPr>
              <w:t>
</w:t>
            </w:r>
          </w:p>
        </w:tc>
      </w:tr>
      <w:tr>
        <w:trPr>
          <w:trHeight w:val="37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Зайсан ауданы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38860
</w:t>
            </w:r>
          </w:p>
        </w:tc>
      </w:tr>
      <w:tr>
        <w:trPr>
          <w:trHeight w:val="37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125000
</w:t>
            </w:r>
          </w:p>
        </w:tc>
      </w:tr>
      <w:tr>
        <w:trPr>
          <w:trHeight w:val="375" w:hRule="atLeast"/>
        </w:trPr>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283140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9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12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Тұрғын үй құрылысының 2008-2010 жылдарға </w:t>
      </w:r>
      <w:r>
        <w:rPr>
          <w:rFonts w:ascii="Times New Roman"/>
          <w:b w:val="false"/>
          <w:i w:val="false"/>
          <w:color w:val="000000"/>
          <w:sz w:val="28"/>
        </w:rPr>
        <w:t>
</w:t>
      </w:r>
      <w:r>
        <w:rPr>
          <w:rFonts w:ascii="Times New Roman"/>
          <w:b/>
          <w:i w:val="false"/>
          <w:color w:val="000000"/>
          <w:sz w:val="28"/>
        </w:rPr>
        <w:t>
 арналған мемлекеттік бағдарламасына сәйкес инженерлік-коммуникациялық инфрақұрылымды дамытуға және жайластыруға аудандар (облыстық маңызы бар қалалар) бюджеттеріне дамуға берілетін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713"/>
        <w:gridCol w:w="2453"/>
        <w:gridCol w:w="2433"/>
        <w:gridCol w:w="2493"/>
      </w:tblGrid>
      <w:tr>
        <w:trPr>
          <w:trHeight w:val="315" w:hRule="atLeast"/>
        </w:trPr>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2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сомасы
</w:t>
            </w:r>
            <w:r>
              <w:br/>
            </w:r>
            <w:r>
              <w:rPr>
                <w:rFonts w:ascii="Times New Roman"/>
                <w:b w:val="false"/>
                <w:i w:val="false"/>
                <w:color w:val="000000"/>
                <w:sz w:val="20"/>
              </w:rPr>
              <w:t>
(мың теңге)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21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инженерлік-коммуникациялық инфрақұрылымды  дамытуға және жайластырғау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инженерлік желілерді жөндеуге және қайта жаңғыртуға
</w:t>
            </w:r>
          </w:p>
        </w:tc>
      </w:tr>
      <w:tr>
        <w:trPr>
          <w:trHeight w:val="300"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1 198 000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1 140 000
</w:t>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58 000
</w:t>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Абай ауданы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ауданы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Бесқарағай ауданы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ауданы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Жарма ауданы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558 000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ауданы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615 000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615000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ауданы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2 000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2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10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13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Сумен жабдықтау жүйесін дамытуға аудандар (облыстық маңызы бар қалалар) бюджеттеріне дамуға берілетін нысаналы трансферттер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7773"/>
        <w:gridCol w:w="279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77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Height w:val="435" w:hRule="atLeast"/>
        </w:trPr>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r>
              <w:rPr>
                <w:rFonts w:ascii="Times New Roman"/>
                <w:b/>
                <w:i w:val="false"/>
                <w:color w:val="000000"/>
                <w:sz w:val="20"/>
              </w:rPr>
              <w:t>
3602
</w:t>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Аягөз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275
</w:t>
            </w:r>
            <w:r>
              <w:rPr>
                <w:rFonts w:ascii="Times New Roman"/>
                <w:b w:val="false"/>
                <w:i w:val="false"/>
                <w:color w:val="000000"/>
                <w:sz w:val="20"/>
              </w:rPr>
              <w:t>
</w:t>
            </w:r>
            <w:r>
              <w:rPr>
                <w:rFonts w:ascii="Times New Roman"/>
                <w:b/>
                <w:i w:val="false"/>
                <w:color w:val="000000"/>
                <w:sz w:val="20"/>
              </w:rPr>
              <w:t>
574
</w:t>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Қосағаш, Мәдениет, Бидайық ауылдарындағы су құбырлары желісін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91 200
</w:t>
            </w:r>
          </w:p>
        </w:tc>
      </w:tr>
      <w:tr>
        <w:trPr>
          <w:trHeight w:val="79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Айғыз ауылының бас тоғанды кенттік су құбырымен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77 362
</w:t>
            </w:r>
          </w:p>
        </w:tc>
      </w:tr>
      <w:tr>
        <w:trPr>
          <w:trHeight w:val="72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Тарбағатай ауылындағы бас тоғанды кенттік құбырын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62 816
</w:t>
            </w:r>
          </w:p>
        </w:tc>
      </w:tr>
      <w:tr>
        <w:trPr>
          <w:trHeight w:val="9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Аягөз қаласында су тарту құрылғылары мен су құбырлары желісін қайта жаңғыртудың екінші кезегі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44 196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Бородулих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r>
              <w:rPr>
                <w:rFonts w:ascii="Times New Roman"/>
                <w:b/>
                <w:i w:val="false"/>
                <w:color w:val="000000"/>
                <w:sz w:val="20"/>
              </w:rPr>
              <w:t>
2583
</w:t>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Бородулиха селосының сумен жабдықтау желісін қайта жаңғырту (2-ші кезегі)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122 583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Жарм
</w:t>
            </w:r>
            <w:r>
              <w:rPr>
                <w:rFonts w:ascii="Times New Roman"/>
                <w:b w:val="false"/>
                <w:i w:val="false"/>
                <w:color w:val="000000"/>
                <w:sz w:val="20"/>
              </w:rPr>
              <w:t>
</w:t>
            </w:r>
            <w:r>
              <w:rPr>
                <w:rFonts w:ascii="Times New Roman"/>
                <w:b/>
                <w:i w:val="false"/>
                <w:color w:val="000000"/>
                <w:sz w:val="20"/>
              </w:rPr>
              <w:t>
а ауданы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254797
</w:t>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Георгиевка селосының сумен жабдықтау желісін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254 797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Риддер
</w:t>
            </w:r>
            <w:r>
              <w:rPr>
                <w:rFonts w:ascii="Times New Roman"/>
                <w:b w:val="false"/>
                <w:i w:val="false"/>
                <w:color w:val="000000"/>
                <w:sz w:val="20"/>
              </w:rPr>
              <w:t>
</w:t>
            </w:r>
            <w:r>
              <w:rPr>
                <w:rFonts w:ascii="Times New Roman"/>
                <w:b/>
                <w:i w:val="false"/>
                <w:color w:val="000000"/>
                <w:sz w:val="20"/>
              </w:rPr>
              <w:t>
 қаласы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w:t>
            </w:r>
            <w:r>
              <w:rPr>
                <w:rFonts w:ascii="Times New Roman"/>
                <w:b w:val="false"/>
                <w:i w:val="false"/>
                <w:color w:val="000000"/>
                <w:sz w:val="20"/>
              </w:rPr>
              <w:t>
</w:t>
            </w:r>
            <w:r>
              <w:rPr>
                <w:rFonts w:ascii="Times New Roman"/>
                <w:b/>
                <w:i w:val="false"/>
                <w:color w:val="000000"/>
                <w:sz w:val="20"/>
              </w:rPr>
              <w:t>
000
</w:t>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Риддер қаласын жер асты көздерінен сумен жабдықтау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17 000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Тарбағата
</w:t>
            </w:r>
            <w:r>
              <w:rPr>
                <w:rFonts w:ascii="Times New Roman"/>
                <w:b w:val="false"/>
                <w:i w:val="false"/>
                <w:color w:val="000000"/>
                <w:sz w:val="20"/>
              </w:rPr>
              <w:t>
</w:t>
            </w:r>
            <w:r>
              <w:rPr>
                <w:rFonts w:ascii="Times New Roman"/>
                <w:b/>
                <w:i w:val="false"/>
                <w:color w:val="000000"/>
                <w:sz w:val="20"/>
              </w:rPr>
              <w:t>
й
</w:t>
            </w:r>
            <w:r>
              <w:rPr>
                <w:rFonts w:ascii="Times New Roman"/>
                <w:b w:val="false"/>
                <w:i w:val="false"/>
                <w:color w:val="000000"/>
                <w:sz w:val="20"/>
              </w:rPr>
              <w:t>
</w:t>
            </w:r>
            <w:r>
              <w:rPr>
                <w:rFonts w:ascii="Times New Roman"/>
                <w:b/>
                <w:i w:val="false"/>
                <w:color w:val="000000"/>
                <w:sz w:val="20"/>
              </w:rPr>
              <w:t>
 ауданы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90134
</w:t>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Көкжыра ауылындағы су құбырлары желісін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90 134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Үржар ауданы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w:t>
            </w: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514
</w:t>
            </w:r>
            <w:r>
              <w:rPr>
                <w:rFonts w:ascii="Times New Roman"/>
                <w:b w:val="false"/>
                <w:i w:val="false"/>
                <w:color w:val="000000"/>
                <w:sz w:val="20"/>
              </w:rPr>
              <w:t>
</w:t>
            </w:r>
          </w:p>
        </w:tc>
      </w:tr>
      <w:tr>
        <w:trPr>
          <w:trHeight w:val="375"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Үржар селосындағы су құбыры мен канализацияны қайта жаңғырту (құрылыстың 2 кезегі - сумен жабдықтау - 1,2,3 - босату кешендері)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100 649
</w:t>
            </w:r>
          </w:p>
        </w:tc>
      </w:tr>
      <w:tr>
        <w:trPr>
          <w:trHeight w:val="72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Көктерек ауылындағы су құбырлары желісін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23 669
</w:t>
            </w:r>
          </w:p>
        </w:tc>
      </w:tr>
      <w:tr>
        <w:trPr>
          <w:trHeight w:val="27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Южное ауылындағы су құбырын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37 062
</w:t>
            </w:r>
          </w:p>
        </w:tc>
      </w:tr>
      <w:tr>
        <w:trPr>
          <w:trHeight w:val="30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Тас-Арық ауылындағы су құбырын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22 134
</w:t>
            </w:r>
          </w:p>
        </w:tc>
      </w:tr>
      <w:tr>
        <w:trPr>
          <w:trHeight w:val="33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Алтыншоқы ауылындағы су құбырын қайта жаңғырту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2008 жылғы 29 қаңтардағы
</w:t>
      </w:r>
      <w:r>
        <w:br/>
      </w:r>
      <w:r>
        <w:rPr>
          <w:rFonts w:ascii="Times New Roman"/>
          <w:b w:val="false"/>
          <w:i w:val="false"/>
          <w:color w:val="000000"/>
          <w:sz w:val="28"/>
        </w:rPr>
        <w:t>
N 4/49-ІV шешіміне 11 қосымша
</w:t>
      </w:r>
    </w:p>
    <w:p>
      <w:pPr>
        <w:spacing w:after="0"/>
        <w:ind w:left="0"/>
        <w:jc w:val="both"/>
      </w:pPr>
      <w:r>
        <w:rPr>
          <w:rFonts w:ascii="Times New Roman"/>
          <w:b w:val="false"/>
          <w:i w:val="false"/>
          <w:color w:val="000000"/>
          <w:sz w:val="28"/>
        </w:rPr>
        <w:t>
Шығыс Қазақстан облыстық мәслихатының
</w:t>
      </w:r>
      <w:r>
        <w:br/>
      </w:r>
      <w:r>
        <w:rPr>
          <w:rFonts w:ascii="Times New Roman"/>
          <w:b w:val="false"/>
          <w:i w:val="false"/>
          <w:color w:val="000000"/>
          <w:sz w:val="28"/>
        </w:rPr>
        <w:t>
2007 жылғы 14 желтоқсандағы
</w:t>
      </w:r>
      <w:r>
        <w:br/>
      </w:r>
      <w:r>
        <w:rPr>
          <w:rFonts w:ascii="Times New Roman"/>
          <w:b w:val="false"/>
          <w:i w:val="false"/>
          <w:color w:val="000000"/>
          <w:sz w:val="28"/>
        </w:rPr>
        <w:t>
N 3/28-IV шешіміне 14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Тұрғын үй құрылысының 2008-2010 жылдарға </w:t>
      </w:r>
      <w:r>
        <w:rPr>
          <w:rFonts w:ascii="Times New Roman"/>
          <w:b w:val="false"/>
          <w:i w:val="false"/>
          <w:color w:val="000000"/>
          <w:sz w:val="28"/>
        </w:rPr>
        <w:t>
</w:t>
      </w:r>
      <w:r>
        <w:rPr>
          <w:rFonts w:ascii="Times New Roman"/>
          <w:b/>
          <w:i w:val="false"/>
          <w:color w:val="000000"/>
          <w:sz w:val="28"/>
        </w:rPr>
        <w:t>
 арналған  мемлекеттік бағдарламасына сәйкес аудандар (облыстық маңызы бар қалалар) бюджеттеріне нөлдік сыйақы (мүдде) ставкасы бойынша тұрғын үй салуға және сатып алуға бюджеттік кредиттер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673"/>
        <w:gridCol w:w="3873"/>
      </w:tblGrid>
      <w:tr>
        <w:trPr/>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5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8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r>
              <w:br/>
            </w:r>
            <w:r>
              <w:rPr>
                <w:rFonts w:ascii="Times New Roman"/>
                <w:b w:val="false"/>
                <w:i w:val="false"/>
                <w:color w:val="000000"/>
                <w:sz w:val="20"/>
              </w:rPr>
              <w:t>
(мың теңге)
</w:t>
            </w:r>
          </w:p>
        </w:tc>
      </w:tr>
      <w:tr>
        <w:trPr/>
      </w:tr>
      <w:tr>
        <w:trPr/>
      </w:tr>
      <w:tr>
        <w:trPr>
          <w:trHeight w:val="270" w:hRule="atLeast"/>
        </w:trPr>
      </w:tr>
      <w:tr>
        <w:trPr>
          <w:trHeight w:val="300"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7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1123000
</w:t>
            </w:r>
            <w:r>
              <w:rPr>
                <w:rFonts w:ascii="Times New Roman"/>
                <w:b w:val="false"/>
                <w:i w:val="false"/>
                <w:color w:val="000000"/>
                <w:sz w:val="20"/>
              </w:rPr>
              <w:t>
</w:t>
            </w:r>
          </w:p>
        </w:tc>
      </w:tr>
      <w:tr>
        <w:trPr>
          <w:trHeight w:val="37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Өскемен қаласы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573000
</w:t>
            </w:r>
          </w:p>
        </w:tc>
      </w:tr>
      <w:tr>
        <w:trPr>
          <w:trHeight w:val="375" w:hRule="atLeast"/>
        </w:trPr>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Семей қаласы
</w:t>
            </w:r>
          </w:p>
        </w:tc>
        <w:tc>
          <w:tcPr>
            <w:tcW w:w="3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