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de36" w14:textId="678d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2007 жылғы 14 желтоқсандағы N 3/28-ІV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шақырылған Шығыс Қазақстан облыстық мәслихатының V сессиясының 2008 жылғы 8 сәуірдегі N 5/62-IV шешімі. Шығыс Қазақстан облысының Әділет департаментінде 2008 жылғы 21 сәуірде N 2479 тіркелді. Шешімнің қабылдау мерзімінің өтуіне байланысты қолдану тоқтатылды - ШҚО әділет департаменті 2009 жылғы 05 қаңтардағы N 0613-11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115-бабына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 тармақшасына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жылға арналған облыстық бюджет туралы </w:t>
      </w:r>
      <w:r>
        <w:rPr>
          <w:rFonts w:ascii="Times New Roman"/>
          <w:b w:val="false"/>
          <w:i w:val="false"/>
          <w:color w:val="000000"/>
          <w:sz w:val="28"/>
        </w:rPr>
        <w:t>" Шығыс Қазақстан облыстық мәслихатының 2007 жылғы 14 желтоқсандағы N 3/28-ІV (Нормативтік құқықтық актілердің мемлекеттік тіркеу тізілімінде тіркелген N 2464, "Дидар" газетінің 2008 жылғы 10 қаңтардағы N 2-3, 12 қаңтардағы N 4, "Рудный Алтай" газетінің 2008 жылғы 10 қаңтардағы N 3-4 сандарында, жарияланды, "2008 жылға арналған облыстық бюджет туралы" 2007 жылғы 14 желтоқсандағы N 3/28-ІV шешімге өзгерістер мен толықтырулар енгізу туралы" 2008 жылғы 29 қаңтардағы N 4/49-ІV, Нормативтік құқықтық кесімдердің мемлекеттік тіркеу тізілімінде N 2473 болып тіркелген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өзгерістері және толықтыруларымен, "Дидар" газетінің 2008 жылғы 14 ақпандағы N 19-20, "Рудный Алтай" газетінің 2008 жылғы 14 ақпандағы N 23-24, 2008 жылғы 16 ақпандағы N 25-26 сандарында жарияланды) шешіміне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2008 жылға арналған облыстық бюджет 1 қосымшаға сәйкес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- 85248909,1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- 18010867,0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- 378773,0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түсімі - 66859269,1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- 86606550,3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-1357641,2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кредит беру - 1751727,0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- 1773000,0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- 21273,0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- 958036,0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- 958036,0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 (профициті) - -4067404,2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тапшылығын қаржыландыру (профицитті пайдалану) - 4067404,2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5-4-тармақта төртінші абзацтағы "1090946" сандары "1092333"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8-тармақта "561800" сандары "611800" сандарымен ауыстырылсын, "383600" сандары "433600"сандарымен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12-тармақта "3585739" сандары "4158697"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жобаларда: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 "Тұрғын үй коммуналдық шаруашылық" функционалдық тобында мынадай мазмұндағы бюджеттік бағдарламасы бар бюджеттік бағдарлама әкімшісімен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"279 Облыстың энергетика және коммуналдық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Сумен жабдықтау жүйесін дамыту";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09 "Отын-энергетика кешені және жер қойнауын пайдалану" функционалдық тобында мынадай мазмұндағы бюджеттік бағдарламасы бар бюджеттік бағдарлама әкімшісімен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"279 Облыстың энергетика және коммуналдық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Жылу-энергетика жүйесін дамыту";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"Басқалар" функционалдық тобында 265 "Облыстың кәсіпкерлік және өнеркәсіп басқармасы" бюджеттік бағдарлама әкімшісі бойынша мынадай мазмұндағы бюджеттік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"010 "Шағын кәсіпкерлікті дамыту қоры" АҚ мемлекеттік инвестициялық саясатты іске асыруға кредит беру";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8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"1090946" сандары "1092333"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бағанда "529622" сандары "531009"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"28685" сандары "27298"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бағанда "9100" сандары "7713"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"68643" сандары "61708"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бағанда "35015" сандары "28080"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"36402" сандары "39176"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бағанда "2774" сандары "5548"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"182748" сандары "186909"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бағанда "111979" сандары "116140"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16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"259168" сандары "261942"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бағанда "216487" сандары "219261"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12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5, 7 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бағанда "615000" сандары "627000"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бағанда "615000" сандары "627000"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2, 3 қосымшаларда: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"Департаменті (Басқармасы)" сөздері "Басқармасы" (Бөлімі) сөздерімен ауыстырылсын, "Департаментінің (Басқармасының)" сөздері "Басқармасының", "Басқармасы", "Басқармалары"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1, 5, 13 қосымшалар осы шешімнің 1, 2, 3 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5/62-ІV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3/28-ІV шешіміне 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947"/>
        <w:gridCol w:w="610"/>
        <w:gridCol w:w="1286"/>
        <w:gridCol w:w="5360"/>
        <w:gridCol w:w="3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ома 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а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. К I Р IC 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85248909,1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18010867,0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6862865,0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6862865,0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6862865,0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 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7791761,0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7791761,0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7791761,0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 ларға, жұмыстарға және қызметтер көрсетуге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3356241,0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үсті көздеріндегі су ресурстарын пайдаланғаны үшін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Орманды пайдаланғаны үшін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3248769,0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378773,0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табыстары бөлігінен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таза табыстары бөлігінен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мемлекеттік акциялар пакетіне дивидендтер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мемлекеттік акциялар пакетіне дивидендтер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алушы-банктерге жергілікті бюджеттен берілген кредиттер бойынша сыйақылар (мүдделер)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алулардан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алулардан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ұйымдастыратын мемлекеттік сатып алулардан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 (шығыстар сметасы) есебінен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 (шығыстар сметасы) есебінен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органдар салатын әкімшілік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рансферттер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66859269,1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басқарудың төменгі тұрған органдарынан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585833,1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585833,1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585833,1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66273436,0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66273436,0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ағымдағы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6775964,0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Дамуға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12561159,0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46936313,0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қаражаттары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801"/>
        <w:gridCol w:w="1088"/>
        <w:gridCol w:w="1088"/>
        <w:gridCol w:w="1088"/>
        <w:gridCol w:w="4771"/>
        <w:gridCol w:w="2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ома 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атау 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86606550,3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 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2315365,0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 к басқарудың жалпы функцияларын орын д а йтын өкіле тті, атқарушы және басқа да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1466311,0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әк i м 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1437566,0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1325106,0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512756,0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мен имараттарын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739255,0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739255,0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мен имараттарын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86977,0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86977,0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дамуға берілетін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441978,0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апаттардың алдын алу және жоюды ұйымдастыру жөніндегі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әскери міндетті өтеу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көлеміндегі аумақтық қорғанысты және аумақтық қорғануды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397695,0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апаттардың алдын алу және жоюды ұйымдастыру жөніндегі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325531,0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апаттардың алдын алу және жоюды ұйымдастыру жөніндегі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көлеміндегі азаматтық қорғаныс іс-шаралары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көлеміндегі жұмылдыру дайындығы және жұмылдыру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көлеміндегі төтенше жағдайлардың алдын алу және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құтқару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жағдайлардың алдын алу және жою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72164,0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Халықты, объектілер мен аумақтарды табиғи және төтенше апаттардан инженерлік қорғау жөнінде жұмыстар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4986631,0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 қорғау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4986631,0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бюджеттен қаржыландырылат ын i шк i ic тер атқарушы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4865744,0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атқарушы органының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4674621,0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3722022,0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көтеру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мен имараттарын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894046,0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тәртiпті қорғау және қоғамдық қауiпсiздiктi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айықтырғыштар және медициналық айықтырғыштардың жұмысын ұйымдастыратын полиция бөлімшелері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толмағандарды уақытша оқшаулау, бейiмдеу және оңалту 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Белгiленген тұрғылықты жері және құжаттары жоқ адамдар үшiн қабылдау-орналастыру 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Әкiмшiлiк тәртiпте тұтқындалған адамдарға арналған арнайы қабылдау 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120887,0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i л i 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11960179,0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3823757,0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1172052,0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1128996,0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спорттағы дарынды балаларға 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2651705,0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арнайы ұйымдарында дарынды балаларға 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бастауыш, негізгі орта және жалпы орта білім берудің мемлекеттік жүйесіне интерактивті оқыту жүйесін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2729331,0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139599,0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2589732,0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2589732,0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лицейлерде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1565296,0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Колледждерде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1024436,0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188716,0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Облыстық бюджеттен қаржыландырылатын i шк i ic тер атқарушы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88057,0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5218375,0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720588,0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мемлекеттiк бiлiм беру ұйымдары үшін оқулықтар, оқу- әдістемелік кешендерін сатып алу және жеткізіп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көлемінде мектеп олимпиадаларын және мектептен тыс іс-шаралар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жасөcпiрiмдердiң психикалық денсаулығын тексеру және халыққа психологиялық- медициналық- 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4497787,0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4497787,0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1047769,0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29192297,9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Кең бейінді ауруханалар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8472776,9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8472776,9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8472776,9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780596,0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7692180,9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Халықтың денсаулығын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1517159,0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726767,0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үшін қан, оның компоненттері мен препараттарын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790392,0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485087,0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462584,0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сараптама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Індеттерге қарсы күрес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5430804,0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257131,0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Тұрғындар арасында иммунопрофилактика жүргізу үшін вакциналар мен медициналық иммунобиологиялық препараттарды орталықтандырылған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257131,0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5173673,0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елеулі және айналасындағылар үшін қауіпті аурулармен ауыратын адамдарға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3985577,0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3957895,0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Диабетпен ауыратын адамдарды диабетке қарсы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қызметінің жеткіліксіздігімен ауыратындарды дәрі-дәрмек құралдарымен, диализаторлармен, шығын материалдарымен және бүйрегі алмастырылған ауруларды дәрі-дәрмек құралдарымен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7055947,0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7055947,0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6281429,0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5732007,0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амбулаториялық емдеу деңгейінде жеңілдікті жағдайларда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жасқа дейінгі балаларды амбулаториялық емдеу деңгейінде дәрі-дәрмекпен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Жүкті әйелдерді құрамында темір және йод бар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ауруларды амбулаториялық емдеу кезінде диспансерлік есепте тұрған балалар мен жасөспірімдерді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Медициналық көмектің басқа да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1375139,0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1375139,0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1282530,0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арнаулы медициналық жабдықтау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5340472,0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ЖҚТБ-ның алдын алу және күрес шараларын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ашып көруді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елді мекеннен тыс жерлерде емделуіне тегін немесе жеңілдікпен жол жүруін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5060345,0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5060345,0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қаражаттары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935"/>
        <w:gridCol w:w="1075"/>
        <w:gridCol w:w="1075"/>
        <w:gridCol w:w="1075"/>
        <w:gridCol w:w="4999"/>
        <w:gridCol w:w="2631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3231925,0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 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1915898,0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қамту және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1176232,0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Қарттар мен жалпы үлгідегі мүгедектерді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1176232,0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Ақыл-ой қабілеті төмен балаларға арналған интернат -үйлері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Қарттар мен мүгедектерге арналған жалпы үлгідегі интернат -үйлері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Психоневрологиялық интернаттар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487797,0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 балаларды оңалту және бейiмдеу 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оңалтуды жүзеге асыратын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697211,0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Жетімдерді, ата-анасының қамқорлығынсыз қалған балаларды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Кәмелеттік жасқа толмаған балаларға арналған баспана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үлгісіндегі балалар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қамсыздандыру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қаражаттары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342066,0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қамту және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342066,0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әлеуметтiк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өзге де құралдармен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 мен ардагерлерді 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Протездеу бойынша медициналық қызметтер көрсету және протездік-ортопедиялық бұйымдармен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атаулы әлеуметтік мемлекеттік көмек көрсетуді төлеуге ағымдығы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табысы аз отбасылардағы 18 жасқа дейінгі балаларға мемлекеттік жәрдемақылар төлеуге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973961,0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қамту және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973961,0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бағдарламаларды үйлестіру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3860910,0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2215910,0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1274202,0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1253602,0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941708,0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30651,0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911057,0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3049617,0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1014740,0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мәдениет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928019,0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Мәдени-бос уақыт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құндылықтарды сақтау және оларға қолжетімділікті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өнерін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359232,0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86721,0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1323214,0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481840,0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деңгейінде спорт жарыстарын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құрама командалар мүшелерін әртүрлі спорт түрлері бойынша республикалық және халықаралық спорт жарыстарына дайындау және 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841374,0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572763,0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мұрағаттар және құжаттама басқармасы (бөлімі)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209871,0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 және құжаттама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үй-жайларын және имараттарын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мәдениет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ішкі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172993,0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саясатты бұқаралық ақпарат құралдары арқылы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саясатты газеттер мен журналдар арқылы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 арқылы мемлекеттік ақпараттық саясатты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және Қазақстан халықтарының өзге тілдерін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Мәдениетті , спорт ты, туризмді және ақпараттық кеңiстiкті ұйымдастыру бойынша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шкі саясат департаменті (басқармасы)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801"/>
        <w:gridCol w:w="1088"/>
        <w:gridCol w:w="1088"/>
        <w:gridCol w:w="1088"/>
        <w:gridCol w:w="4199"/>
        <w:gridCol w:w="2948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442923,8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442923,8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 а және коммуналдық шаруашылық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442923,8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кешенін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442923,8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442923,8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, су, орман, балық шаруашылығы, ерекше қорғалатын табиғи аумақтар, қоршаған орта мен жануарлар әлемін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3449402,0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1886716,0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1879116,0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шаруашылық ұйымдарын банкроттау рәсімін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590503,0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590503,0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өнімділігін және сапасын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1023158,0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1023158,0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департаменті (басқармасы)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нысандарының су қорғау аймақтары мен алқаптарын белгілеу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департаменті (басқармасы)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619961,0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департаменті (басқармасы)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619961,0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күзету, қорғау, ұдайы өндіру және орман өсіру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613194,0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әлемін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895213,0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департаменті (басқармасы)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190702,0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 пайдалануды реттеу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нысандарын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1094399,0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1094399,0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сәулет-құрылысты бақылау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26736,0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 бақылау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918929,0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148734,0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үй-жайларын және имараттарын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 к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2798349,0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1332480,0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 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1332480,0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 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шешімі бойынша тұрақты ішкі әуе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1342144,0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 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1342144,0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 көлігі және автомобиль жолдары департаментінің (басқармасының)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ауданаралық (қалааралық) бағыттарда жолаушыларды тасымалдауды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766298,0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Экономикалық қызметті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67998,0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67998,0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органдардың аппараттары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698300,0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611800,0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611800,0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жергiлiктi атқарушы органының төтенше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мiндеттемелердi орындауға арналған облыстық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19016275,6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19016275,6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19016275,6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16320288,0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2695987,6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Операциялық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-1357641,2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бюджеттік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1751727,0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, су, орман, балық шаруашылығы, ерекше қорғалатын табиғи аумақтар, қоршаған орта мен жануарлар әлемін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өндiрушiлерге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саясатты іске асыруға "Шағын кәсіпкерлікті дамыту қоры" АҚ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958036,0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958036,0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958036,0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958036,0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958036,0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ел ішінде сатудан түсетін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-4067404,2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қаржыландыру (профициттi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4067404,2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5/62-ІV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3/28-ІV шешіміне 5 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(облыстық маңызы бар қалалар) бюджеттеріне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бюджеттен берілетін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4139"/>
        <w:gridCol w:w="1411"/>
        <w:gridCol w:w="1230"/>
        <w:gridCol w:w="1230"/>
        <w:gridCol w:w="1230"/>
        <w:gridCol w:w="1231"/>
        <w:gridCol w:w="1231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4158697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аулында 2 пәтерлік үш тұрғын үйді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Көкбай ауылы Шәкәрім көшесі, 27 үйдегі мәдениет үйінің ғимаратын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"М.Әуезов мұражайына баратын жол 0-5 шақырым" жолды орташа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Аягөз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Аягөз қаласында Әріп Тәңірбергенев атындағы Тарихи-мәдени және әдеби-мемориалдық мұражайын салуға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Аягөз қаласында Аягөз Балалар -жасөспірімдер спорт мектебі үшін күрес залының ғимаратын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қаласы 9 шағын ауданында N 16 5 қабатты тұрғын үйдің инженерлік желілерін қайта жаңғыртуға және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Ақши аулында су құбыры желілерін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Шынғожа аулында су құбыры желілерін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Бесқарағайауданы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Глубокое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Глубокое кентінде аудандық мәдениет үйін салуға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Глубокое кентінің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кентінің магистралдық жылу желілерін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Карагужиха кентін электрмен қамтамасыз ету желілерін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Жаңаөзен ауылындағы орта мектептің құрылысын 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Бағдаршам орнатуға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Бұқтырма су қоймасы демалыс аймағын дамытудың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Зайсан қаласындағы стадионды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қаласы Кондюрин көшесіндегі бір пәтерлік 20 тұрғын үйге инженерлік желілер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қаласындағы жеке тұрғын үй құрылысына инженерлік желілер салуға жобалау- 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Катонқарағай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 Рахман қайнарлары демалыс аймағын дамытудың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Күршім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паромды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Құйған ауылында су құбыры желілерін қайта жаңғыртуға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Күршім аулында типтік аудандық мәдениет үйін салуға жобалау- сметалық құжаттаманы 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Күршім аулында 16 пәтерлік тұрғын үйді салуға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Көкпекті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Риддер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1, 6, 7 тұрғын аудандарының канализация желілерін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Семей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 Водоканал" МКК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Ертіс өзеніндегі көпірге қызмет көрсету жөніндегі кәсіпорынның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"Ертіс" спорт кешені" ЖШС заңды тұлғасының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"Семей" Спорт клубы" КМҚК спортшыларының спорттық шараларға қатысуына және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Шүлбі кентінің бас су тоғанын қайта жаңғырту бойынша жобалау-сметалық құжаттаманы түзетуге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Шәкәрім Құдайбердиевтің 150 жылдығын мерекелеуге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2008-2009 жылдары үздіксіз жылумен қамтылуын қамтамасыз ету үшін бірінші кезектегі жұмыстарды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жылумен қамту объектілерін қайта жаңғырту және күрделі жөндеу бойынша жобалау-сметалық құжаттама әзірлеуге және сараптама жасауға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Лифттерді күрделі жөндеуге (соның ішінде жобалау-сметалық құжаттама әзірлеуге)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жолдарын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Курчатов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Первомай көшесі, 28 тұрғын үйді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қаласында қазақ тілінде оқытатын мектеп ашу үшін бұрынғы N 1 КТМ ғимаратын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Нөсер канализациясын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қаласының көшелерін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Өскемен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қаласындағы "Өскемен- Тәртіп" ЖШС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 сейсмикалық шағын аудандастыру карталарын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 қалалық әкімдіктің әкімшілік ғимаратын салуға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Өтепов көшесінде жапсарлас салынған кітапханамен 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шоссесі тұсында теміржол арқылы өтетін жолөткелін салуға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"Өскемен -Водоканал" МКК жарғылық капиталын ұлғайту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"Восток" футбол клубы" КМҚК спорттық шараларға қатысуына және материалдық базасын нығайтуға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Ульянов көшесінде инженерлік желілер мен тұрғын үйді қайта жаңғыртуға, соның ішінде инженерлік желілер мен тұрғын үйді қайта жаңғыртуға жобалау-сметалық құжаттама әзірлеуге -7000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 рекреациялық аймақтар (экологиялық саябақ) ұйымдастыруға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қаласында Комендантка өзенінің түбін тазарта отырып, тармағын жайластыру жөніндегі жұмыстар кешені" (нөсер коллекторын салу) жобасын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Лифттерді күрделі жөндеуге (соның ішінде жобалау-сметалық құжаттама әзірлеуге)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жолдарын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Ұлан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кентінде 80 пәтерлік тұрғын үй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ғимаратын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"Ұлан жолдары" мемлекеттік коммуналдық кәсіпорнының жарғылық капиталын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Үржар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ауылында әуежайдың ұшу-қону алаңын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 Сырым батыр көшесінде тұрғын үйлерді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Тарбағатай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қаласында 30 пәтерлік тұрғын үйді салуға жобалау-сметалық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622"/>
        <w:gridCol w:w="1542"/>
        <w:gridCol w:w="1246"/>
        <w:gridCol w:w="1344"/>
        <w:gridCol w:w="1446"/>
        <w:gridCol w:w="144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тұрғын үй-коммуналдық шаруашылық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4158697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аулында 2 пәтерлік үш тұрғын үйді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Көкбай ауылы Шәкәрім көшесі, 27 үйдегі мәдениет үйінің ғимаратын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"М.Әуезов мұражайына баратын жол 0-5 шақырым" жолды орташа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Аягөз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Аягөз қаласында Әріп Тәңірбергенев атындағы Тарихи-мәдени және әдеби-мемориалдық мұражайын салуға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Аягөз қаласында Аягөз Балалар -жасөспірімдер спорт мектебі үшін күрес залының ғимаратын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қаласы 9 шағын ауданында N 16 5 қабатты тұрғын үйдің инженерлік желілерін қайта жаңғыртуға және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Ақши аулында су құбыры желілерін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Шынғожа аулында су құбыры желілерін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Бесқарағай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Глубокое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Глубокое кентінде аудандық мәдениет үйін салуға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Глубокое кентінің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кентінің магистралдық жылу желілерін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Карагужиха кентін электрмен қамтамасыз ету желілерін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 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Жаңаөзен ауылындағы орта мектептің құрылысын 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Бағдаршам орнатуға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Бұқтырма су қоймасы демалыс аймағын дамытудың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Зайсан қаласындағы стадионды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қаласы Кондюрин көшесіндегі бір пәтерлік 20 тұрғын үйге инженерлік желілер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қаласындағы жеке тұрғын үй құрылысына инженерлік желілер салуға жобалау- 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Катонқарағай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 Рахман қайнарлары демалыс аймағын дамытудың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Күршім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паромды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Құйған ауылында су құбыры желілерін қайта жаңғыртуға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Күршім аулында типтік аудандық мәдениет үйін салуға жобалау- сметалық құжаттаманы 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Күршім аулында 16 пәтерлік тұрғын үйді салуға жобалау- 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Көкпекті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Риддер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1, 6, 7 тұрғын аудандарының канализация желілерін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Семей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бас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 Водоканал" МКК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Ертіс өзеніндегі көпірге қызмет көрсету жөніндегі кәсіпорынның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"Ертіс" спорт кешені" ЖШС заңды тұлғасының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"Семей" Спорт клубы" КМҚК спортшыларының спорттық шараларға қатысуына және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Шүлбі кентінің бас су тоғанын қайта жаңғырту бойынша жобалау-сметалық құжаттаманы түзетуге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Шәкәрім Құдайбердиевтің 150 жылдығын мерекелеуге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2008-2009 жылдары үздіксіз жылумен қамтылуын қамтамасыз ету үшін бірінші кезектегі жұмыстарды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жылумен қамту объектілерін қайта жаңғырту және күрделі жөндеу бойынша жобалау-сметалық құжаттама әзірлеуге және сараптама жасауға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Лифттерді күрделі жөндеуге (соның ішінде жобалау-сметалық құжаттама әзірлеуге)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жолдарын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Курчатов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Первомай көшесі, 28 тұрғын үйді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қаласында қазақ тілінде оқытатын мектеп ашу үшін бұрынғы N 1 КТМ ғимаратын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Нөсер канализациясын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қаласының көшелерін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Өскемен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қаласындағы "Өскемен- Тәртіп" ЖШС жарғылық капиталын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 сейсмикалық шағын аудандастыру карталарын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 қалалық әкімдіктің әкімшілік ғимаратын салуға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Өтепов көшесінде жапсарлас салынған кітапханамен 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шоссесі тұсында теміржол арқылы өтетін жолөткелін салуға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"Өскемен -Водоканал" МКК жарғылық капиталын ұлғайту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"Восток" футбол клубы" КМҚК спорттық шараларға қатысуына және материалдық базасын нығайтуға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Ульянов көшесінде инженерлік желілер мен тұрғын үйді қайта жаңғыртуға, соның ішінде инженерлік желілер мен тұрғын үйді қайта жаңғыртуға жобалау-сметалық құжаттама әзірлеуге - 7000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қаласында рекреациялық аймақтар (экологиялық саябақ) ұйымдастыруға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қаласында Комендантка өзенінің түбін тазарта отырып, тармағын жайластыру жөніндегі жұмыстар кешені" (нөсер коллекторын салу) жобасын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Лифттерді күрделі жөндеуге (соның ішінде жобалау-сметалық құжаттама әзірлеуге)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жолдарын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Ұлан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кентінде 80 пәтерлік тұрғын үй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ғимаратын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"Ұлан жолдары" мемлекеттік коммуналдық кәсіпорнының жарғылық капиталын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Үржар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ауылында әуежайдың ұшу-қону алаңын күрделі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 Сырым батыр көшесінде тұрғын үйлерді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Тарбағатай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мектептерге шетелдік ағылшын тілі оқытушыларын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қаласында 30 пәтерлік тұрғын үйді салуға жобалау-сметалық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алқа","Күміс алқа" белгілерімен марапатталған немесе бұрын "Батыр ана" атағын алған және 1,2 дәрежелі "Ана даңқы" орденімен марапатталған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немесе одан көп бірге тұратын кәмелетке толмаған балалары бар көп балалы аналарға бір реттік материалдық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аяқтағаннан кейін селолар мен ауылдарда жұмыс істеуге ниет білдірген жас мамандарға (мұғалімдерге, дәрігерлерге)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санаттарына материалдық көмек көрсетуге (ҰОС қатысушыларға және мүгедектеріне, соғысқа қатысушыларға теңестірілген адамдарға, соғыс мүгедектеріне теңестірілген адамдарға)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отбасыларының балаларын жоғары оқу орындарында оқытуға (оқыту құны, стипендия, жатақханада тұруы)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5/62-ІV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3/28-IV шешіміне 13 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қамтамасыз ету жүйесін дамытуға аудандар</w:t>
      </w:r>
      <w:r>
        <w:br/>
      </w:r>
      <w:r>
        <w:rPr>
          <w:rFonts w:ascii="Times New Roman"/>
          <w:b/>
          <w:i w:val="false"/>
          <w:color w:val="000000"/>
        </w:rPr>
        <w:t>
(облыстық маңызы бар қалалар) бюджеттеріне дамуға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7612"/>
        <w:gridCol w:w="3409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Аягөз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Қосағаш, Мәдениет, Бидайық ауылдарындағы су құбырлары желісін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ауылындағы бас тоғанды кенттік су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Айғыз ауылының бас тоғанды кенттік су құбырымен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ауылындағы бас тоғанды кенттік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қаласында су тарту құрылғылары мен су құбырлары желісін қайта жаңғыртудың екінші кезегі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 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172 583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ауылының сумен қамтамасыз ету желісін қайта жаңғырту (2-ші кезегі)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122 583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ауылының сумен қамтамасыз ету желісін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Қоростели ауылының сумен қамтамасыз ету желісін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 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Георгиевка ауылының сумен қамтамасыз ету желісін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кентіндегі су құбырларын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Риддер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қаласын жер асты көздерінен сумен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қаласының ұзындығы 5,6 шақырым су құбырлары-канализация желісін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Тарбағата 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Көкжыра ауылындағы су құбырлары желісін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Ұлан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Алмасай ауылының сумен қамтамасыз ету жүйесін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Үржар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ауылындағы су құбыры мен канализацияны қайта жаңғырту (құрылыстың 2 кезегі - сумен қамтамасыз ету - 1, 2, 3 - босату кешендері)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 ауылындағы су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Южное ауылындағы су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Арық ауылындағы су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Алтыншоқы ауылындағы су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Аксаковка ауылындағы су құбырын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Науалы ауылын сумен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