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86c0" w14:textId="2928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 2007 жылғы 14 желтоқсандағы N 3/28-ІV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2008 жылғы 1 шілдедегі N 7/87-IV шешімі. Шығыс Қазақстан облысының Әділет департаментінде 2008 жылғы 11 шілдеде N 2487 тіркелді. Шешімнің қабылдау мерзімінің өтуіне байланысты қолдану тоқтатылды - ШҚО әділет департаменті 2009 жылғы 05 қаңтардағы N 0613-11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115-бабына </w:t>
      </w:r>
      <w:r>
        <w:rPr>
          <w:rFonts w:ascii="Times New Roman"/>
          <w:b w:val="false"/>
          <w:i w:val="false"/>
          <w:color w:val="000000"/>
          <w:sz w:val="28"/>
        </w:rPr>
        <w:t>
, "Қазақстан Республикасындағы жергілікті мемлекеттік басқару туралы" Қазақстан Республикасы Заңының 6-бабы 1-тармағының 
</w:t>
      </w:r>
      <w:r>
        <w:rPr>
          <w:rFonts w:ascii="Times New Roman"/>
          <w:b w:val="false"/>
          <w:i w:val="false"/>
          <w:color w:val="000000"/>
          <w:sz w:val="28"/>
        </w:rPr>
        <w:t xml:space="preserve"> 1) тармақшасына </w:t>
      </w:r>
      <w:r>
        <w:rPr>
          <w:rFonts w:ascii="Times New Roman"/>
          <w:b w:val="false"/>
          <w:i w:val="false"/>
          <w:color w:val="000000"/>
          <w:sz w:val="28"/>
        </w:rPr>
        <w:t>
, "Қазақстан Республикасы Үкіметінің 2007 жылғы 12 желтоқсандағы N 1223 қаулыға өзгерістер мен толықтырулар енгізу туралы" Қазақстан Республикасы Үкіметінің 2008 жылғы 13 маусымдағы N 580 
</w:t>
      </w:r>
      <w:r>
        <w:rPr>
          <w:rFonts w:ascii="Times New Roman"/>
          <w:b w:val="false"/>
          <w:i w:val="false"/>
          <w:color w:val="000000"/>
          <w:sz w:val="28"/>
        </w:rPr>
        <w:t xml:space="preserve"> қаулысына </w:t>
      </w:r>
      <w:r>
        <w:rPr>
          <w:rFonts w:ascii="Times New Roman"/>
          <w:b w:val="false"/>
          <w:i w:val="false"/>
          <w:color w:val="000000"/>
          <w:sz w:val="28"/>
        </w:rPr>
        <w:t>
 сәйкес Шығыс Қазақстан облыстық мәслихаты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
</w:t>
      </w:r>
      <w:r>
        <w:rPr>
          <w:rFonts w:ascii="Times New Roman"/>
          <w:b w:val="false"/>
          <w:i w:val="false"/>
          <w:color w:val="000000"/>
          <w:sz w:val="28"/>
        </w:rPr>
        <w:t xml:space="preserve"> 2008 жылға арналған облыстық бюджет туралы </w:t>
      </w:r>
      <w:r>
        <w:rPr>
          <w:rFonts w:ascii="Times New Roman"/>
          <w:b w:val="false"/>
          <w:i w:val="false"/>
          <w:color w:val="000000"/>
          <w:sz w:val="28"/>
        </w:rPr>
        <w:t>
" Шығыс Қазақстан облыстық мәслихатының 2007 жылғы 14 желтоқсандағы N 3/28-ІV (Нормативтік құқықтық актілердің мемлекеттік тіркеу тізілімінде тіркелген N 2464, "Дидар" газетінің 2008 жылғы 10 қаңтардағы N 2-3, 2008 жылғы 12 қаңтардағы N 4, "Рудный Алтай" газетінің 2008 жылғы 10 қаңтардағы N 3-4 сандарында жарияланды, "2008 жылға арналған облыстық бюджет туралы" 2007 жылғы 14 желтоқсандағы N 3/28-ІV шешімге өзгерістер мен толықтырулар енгізу туралы" 2008 жылғы 29 қаңтардағы N 4/49-ІV, Нормативтік құқықтық актілердің мемлекеттік тіркеу тізілімінде N 2473 болып тіркелген 
</w:t>
      </w:r>
      <w:r>
        <w:rPr>
          <w:rFonts w:ascii="Times New Roman"/>
          <w:b w:val="false"/>
          <w:i w:val="false"/>
          <w:color w:val="000000"/>
          <w:sz w:val="28"/>
        </w:rPr>
        <w:t xml:space="preserve"> шешімімен </w:t>
      </w:r>
      <w:r>
        <w:rPr>
          <w:rFonts w:ascii="Times New Roman"/>
          <w:b w:val="false"/>
          <w:i w:val="false"/>
          <w:color w:val="000000"/>
          <w:sz w:val="28"/>
        </w:rPr>
        <w:t>
, "Дидар" газетінің 2008 жылғы 14 ақпандағы N 19-20, "Рудный Алтай" газетінің 2008 жылғы 14 ақпандағы N 23-24, 2008 жылғы 16 ақпандағы N 25-26 сандарында жарияланды, "2008 жылға арналған облыстық бюджет туралы" 2007 жылғы 14 желтоқсандағы N 3/28-ІV шешімге өзгерістер енгізу туралы" 2008 жылғы 8 сәуірдегі N 5/62-ІV, Нормативтік құқықтық актілердің мемлекеттік тіркеу тізілімінде N 2479 болып тіркелген 
</w:t>
      </w:r>
      <w:r>
        <w:rPr>
          <w:rFonts w:ascii="Times New Roman"/>
          <w:b w:val="false"/>
          <w:i w:val="false"/>
          <w:color w:val="000000"/>
          <w:sz w:val="28"/>
        </w:rPr>
        <w:t xml:space="preserve"> шешімімен </w:t>
      </w:r>
      <w:r>
        <w:rPr>
          <w:rFonts w:ascii="Times New Roman"/>
          <w:b w:val="false"/>
          <w:i w:val="false"/>
          <w:color w:val="000000"/>
          <w:sz w:val="28"/>
        </w:rPr>
        <w:t>
 енгізілген өзгерістері және толықтыруларымен, "Дидар" газетінің 2008 жылғы 26 сәуірдегі N 55-56,  2008 жылғы 29 сәуірдегі N 57-58, "Рудный Алтай" газетінің 2008 жылғы 26 сәуірдегі N 63, 2008 жылғы 29 сәуірдегі N 64-65 сандарында жарияланды) шешіміне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2008 жылға арналған облыстық бюджет 1 қосымшаға сәйкес мынадай көлемде бекітілсін:
</w:t>
      </w:r>
      <w:r>
        <w:br/>
      </w:r>
      <w:r>
        <w:rPr>
          <w:rFonts w:ascii="Times New Roman"/>
          <w:b w:val="false"/>
          <w:i w:val="false"/>
          <w:color w:val="000000"/>
          <w:sz w:val="28"/>
        </w:rPr>
        <w:t>
      1) кірістер - 88142330,1 мың теңге, соның ішінде: 
</w:t>
      </w:r>
      <w:r>
        <w:br/>
      </w:r>
      <w:r>
        <w:rPr>
          <w:rFonts w:ascii="Times New Roman"/>
          <w:b w:val="false"/>
          <w:i w:val="false"/>
          <w:color w:val="000000"/>
          <w:sz w:val="28"/>
        </w:rPr>
        <w:t>
      салықтық түсімдер - 18196502,0 мың теңге; 
</w:t>
      </w:r>
      <w:r>
        <w:br/>
      </w:r>
      <w:r>
        <w:rPr>
          <w:rFonts w:ascii="Times New Roman"/>
          <w:b w:val="false"/>
          <w:i w:val="false"/>
          <w:color w:val="000000"/>
          <w:sz w:val="28"/>
        </w:rPr>
        <w:t>
      салықтық емес түсімдер - 378773,0 мың теңге;  
</w:t>
      </w:r>
      <w:r>
        <w:br/>
      </w:r>
      <w:r>
        <w:rPr>
          <w:rFonts w:ascii="Times New Roman"/>
          <w:b w:val="false"/>
          <w:i w:val="false"/>
          <w:color w:val="000000"/>
          <w:sz w:val="28"/>
        </w:rPr>
        <w:t>
      негізгі капиталды сатудан түсетін түсімдер - 650000 мың теңге;  
</w:t>
      </w:r>
      <w:r>
        <w:br/>
      </w:r>
      <w:r>
        <w:rPr>
          <w:rFonts w:ascii="Times New Roman"/>
          <w:b w:val="false"/>
          <w:i w:val="false"/>
          <w:color w:val="000000"/>
          <w:sz w:val="28"/>
        </w:rPr>
        <w:t>
      трансферттердің түсімі - 68917055,1 мың теңге;
</w:t>
      </w:r>
      <w:r>
        <w:br/>
      </w:r>
      <w:r>
        <w:rPr>
          <w:rFonts w:ascii="Times New Roman"/>
          <w:b w:val="false"/>
          <w:i w:val="false"/>
          <w:color w:val="000000"/>
          <w:sz w:val="28"/>
        </w:rPr>
        <w:t>
      2) шығыстар - 89042007,3 мың теңге;  
</w:t>
      </w:r>
      <w:r>
        <w:br/>
      </w:r>
      <w:r>
        <w:rPr>
          <w:rFonts w:ascii="Times New Roman"/>
          <w:b w:val="false"/>
          <w:i w:val="false"/>
          <w:color w:val="000000"/>
          <w:sz w:val="28"/>
        </w:rPr>
        <w:t>
      3) операциялық сальдо - -899677,2 мың теңге; 
</w:t>
      </w:r>
      <w:r>
        <w:br/>
      </w:r>
      <w:r>
        <w:rPr>
          <w:rFonts w:ascii="Times New Roman"/>
          <w:b w:val="false"/>
          <w:i w:val="false"/>
          <w:color w:val="000000"/>
          <w:sz w:val="28"/>
        </w:rPr>
        <w:t>
      4) таза бюджеттік кредит беру - 2376727,0 мың теңге, соның ішінде: 
</w:t>
      </w:r>
      <w:r>
        <w:br/>
      </w:r>
      <w:r>
        <w:rPr>
          <w:rFonts w:ascii="Times New Roman"/>
          <w:b w:val="false"/>
          <w:i w:val="false"/>
          <w:color w:val="000000"/>
          <w:sz w:val="28"/>
        </w:rPr>
        <w:t>
      бюджеттік кредиттер - 2398000,0 мың теңге; 
</w:t>
      </w:r>
      <w:r>
        <w:br/>
      </w:r>
      <w:r>
        <w:rPr>
          <w:rFonts w:ascii="Times New Roman"/>
          <w:b w:val="false"/>
          <w:i w:val="false"/>
          <w:color w:val="000000"/>
          <w:sz w:val="28"/>
        </w:rPr>
        <w:t>
      бюджеттік кредиттерді өтеу - 21273,0 мың теңге; 
</w:t>
      </w:r>
      <w:r>
        <w:br/>
      </w:r>
      <w:r>
        <w:rPr>
          <w:rFonts w:ascii="Times New Roman"/>
          <w:b w:val="false"/>
          <w:i w:val="false"/>
          <w:color w:val="000000"/>
          <w:sz w:val="28"/>
        </w:rPr>
        <w:t>
      5) қаржы активтерімен жасалатын операциялар бойынша сальдо - 791000,0 мың теңге: 
</w:t>
      </w:r>
      <w:r>
        <w:br/>
      </w:r>
      <w:r>
        <w:rPr>
          <w:rFonts w:ascii="Times New Roman"/>
          <w:b w:val="false"/>
          <w:i w:val="false"/>
          <w:color w:val="000000"/>
          <w:sz w:val="28"/>
        </w:rPr>
        <w:t>
      қаржы активтерін сатып алу - 791000,0 мың теңге;
</w:t>
      </w:r>
      <w:r>
        <w:br/>
      </w:r>
      <w:r>
        <w:rPr>
          <w:rFonts w:ascii="Times New Roman"/>
          <w:b w:val="false"/>
          <w:i w:val="false"/>
          <w:color w:val="000000"/>
          <w:sz w:val="28"/>
        </w:rPr>
        <w:t>
      мемлекеттің қаржы активтерін сатудан түсетін түсімдер - 0;
</w:t>
      </w:r>
      <w:r>
        <w:br/>
      </w:r>
      <w:r>
        <w:rPr>
          <w:rFonts w:ascii="Times New Roman"/>
          <w:b w:val="false"/>
          <w:i w:val="false"/>
          <w:color w:val="000000"/>
          <w:sz w:val="28"/>
        </w:rPr>
        <w:t>
      6) бюджет тапшылығы (профициті) - -4067404,2 мың теңге; 
</w:t>
      </w:r>
      <w:r>
        <w:br/>
      </w:r>
      <w:r>
        <w:rPr>
          <w:rFonts w:ascii="Times New Roman"/>
          <w:b w:val="false"/>
          <w:i w:val="false"/>
          <w:color w:val="000000"/>
          <w:sz w:val="28"/>
        </w:rPr>
        <w:t>
      7) бюджет тапшылығын қаржыландыру (профицитті пайдалану) - 4067404,2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2) 2-тармақ мынадай редакцияда жазылсын:
</w:t>
      </w:r>
      <w:r>
        <w:br/>
      </w:r>
      <w:r>
        <w:rPr>
          <w:rFonts w:ascii="Times New Roman"/>
          <w:b w:val="false"/>
          <w:i w:val="false"/>
          <w:color w:val="000000"/>
          <w:sz w:val="28"/>
        </w:rPr>
        <w:t>
      "2. Облыстық бюджетке әлеуметтік салық, төлем көзінен салық салынатын табыстардан ұсталатын жеке табыс салығы, төлем көзінен салық салынатын шетелдік азаматтар табыстарынан ұсталатын жеке табыс салығы бойынша қалалар мен аудандар үшін 2008 жылға арналған есептеулер нормативі мынадай мөлшерлерде белгіленсін: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2913"/>
      </w:tblGrid>
      <w:tr>
        <w:trPr>
          <w:trHeight w:val="45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пайыз;
</w:t>
            </w:r>
          </w:p>
        </w:tc>
      </w:tr>
      <w:tr>
        <w:trPr>
          <w:trHeight w:val="45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пайыз;
</w:t>
            </w:r>
          </w:p>
        </w:tc>
      </w:tr>
      <w:tr>
        <w:trPr>
          <w:trHeight w:val="45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пайыз;
</w:t>
            </w:r>
          </w:p>
        </w:tc>
      </w:tr>
      <w:tr>
        <w:trPr>
          <w:trHeight w:val="45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пайыз;
</w:t>
            </w:r>
          </w:p>
        </w:tc>
      </w:tr>
      <w:tr>
        <w:trPr>
          <w:trHeight w:val="45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ауданына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пайыз;
</w:t>
            </w:r>
          </w:p>
        </w:tc>
      </w:tr>
      <w:tr>
        <w:trPr>
          <w:trHeight w:val="45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ауданына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пайыз;
</w:t>
            </w:r>
          </w:p>
        </w:tc>
      </w:tr>
      <w:tr>
        <w:trPr>
          <w:trHeight w:val="45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ауданына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 пайыз;
</w:t>
            </w:r>
          </w:p>
        </w:tc>
      </w:tr>
      <w:tr>
        <w:trPr>
          <w:trHeight w:val="450" w:hRule="atLeast"/>
        </w:trPr>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аудандар бойынша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пайыз.";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3) 2-1-тармақ мынадай мазмұнмен толықтырылсын:
</w:t>
      </w:r>
      <w:r>
        <w:br/>
      </w:r>
      <w:r>
        <w:rPr>
          <w:rFonts w:ascii="Times New Roman"/>
          <w:b w:val="false"/>
          <w:i w:val="false"/>
          <w:color w:val="000000"/>
          <w:sz w:val="28"/>
        </w:rPr>
        <w:t>
      "2-1. 2008 жылға арналған қалалар мен аудандардың бюджеттеріне қызметін біржолғы талон бойынша жүзеге асыратын жеке тұлғалардан алынатын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салығының есептеулері 100 пайыз мөлшерінде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5-1-тармақта:
</w:t>
      </w:r>
      <w:r>
        <w:br/>
      </w:r>
      <w:r>
        <w:rPr>
          <w:rFonts w:ascii="Times New Roman"/>
          <w:b w:val="false"/>
          <w:i w:val="false"/>
          <w:color w:val="000000"/>
          <w:sz w:val="28"/>
        </w:rPr>
        <w:t>
      алтыншы азатжолда "күрделі" сөзінен кейін "және орташа" сөзімен толықтырылсын;
</w:t>
      </w:r>
      <w:r>
        <w:br/>
      </w:r>
      <w:r>
        <w:rPr>
          <w:rFonts w:ascii="Times New Roman"/>
          <w:b w:val="false"/>
          <w:i w:val="false"/>
          <w:color w:val="000000"/>
          <w:sz w:val="28"/>
        </w:rPr>
        <w:t>
      мынадай мазмұнда жиырмасыншы, жиырма бірінші азатжолдармен толықтырылсын:
</w:t>
      </w:r>
      <w:r>
        <w:br/>
      </w:r>
      <w:r>
        <w:rPr>
          <w:rFonts w:ascii="Times New Roman"/>
          <w:b w:val="false"/>
          <w:i w:val="false"/>
          <w:color w:val="000000"/>
          <w:sz w:val="28"/>
        </w:rPr>
        <w:t>
      "еңбекақы төлеудің минимальды мөлшері ұлғаюына байланысты жергілікті бюджеттердің жоғалтуларына өтемақыға - 385244 мың теңге;
</w:t>
      </w:r>
      <w:r>
        <w:br/>
      </w:r>
      <w:r>
        <w:rPr>
          <w:rFonts w:ascii="Times New Roman"/>
          <w:b w:val="false"/>
          <w:i w:val="false"/>
          <w:color w:val="000000"/>
          <w:sz w:val="28"/>
        </w:rPr>
        <w:t>
      жергілікті атқарушы органдардың мемлекеттік білім тапсырыстарының негізінде техникалық және кәсіби, орта білімнен кейінгі мекемелерінде оқитындарға стипендия төлеуге - 18321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5) 5-2-тармақта:
</w:t>
      </w:r>
      <w:r>
        <w:br/>
      </w:r>
      <w:r>
        <w:rPr>
          <w:rFonts w:ascii="Times New Roman"/>
          <w:b w:val="false"/>
          <w:i w:val="false"/>
          <w:color w:val="000000"/>
          <w:sz w:val="28"/>
        </w:rPr>
        <w:t>
      үшінші азатжолда "220775" сандары "196998" сандарымен ауыстырылсын;
</w:t>
      </w:r>
      <w:r>
        <w:br/>
      </w:r>
      <w:r>
        <w:rPr>
          <w:rFonts w:ascii="Times New Roman"/>
          <w:b w:val="false"/>
          <w:i w:val="false"/>
          <w:color w:val="000000"/>
          <w:sz w:val="28"/>
        </w:rPr>
        <w:t>
      төртінші азатжолда "447000" сандары "574000" сандарымен ауыстырылсын;
</w:t>
      </w:r>
      <w:r>
        <w:br/>
      </w:r>
      <w:r>
        <w:rPr>
          <w:rFonts w:ascii="Times New Roman"/>
          <w:b w:val="false"/>
          <w:i w:val="false"/>
          <w:color w:val="000000"/>
          <w:sz w:val="28"/>
        </w:rPr>
        <w:t>
      сегізінші азатжолда "3450018" сандары "3590734" сандарымен ауыстырылсын;
</w:t>
      </w:r>
      <w:r>
        <w:br/>
      </w:r>
      <w:r>
        <w:rPr>
          <w:rFonts w:ascii="Times New Roman"/>
          <w:b w:val="false"/>
          <w:i w:val="false"/>
          <w:color w:val="000000"/>
          <w:sz w:val="28"/>
        </w:rPr>
        <w:t>
      тоғызыншы азатжолда "4959942" сандары "4773005" сандарымен ауыстырылсын;
</w:t>
      </w:r>
      <w:r>
        <w:br/>
      </w:r>
      <w:r>
        <w:rPr>
          <w:rFonts w:ascii="Times New Roman"/>
          <w:b w:val="false"/>
          <w:i w:val="false"/>
          <w:color w:val="000000"/>
          <w:sz w:val="28"/>
        </w:rPr>
        <w:t>
      мынадай мазмұнда он үшінші азатжолмен толықтырылсын:
</w:t>
      </w:r>
      <w:r>
        <w:br/>
      </w:r>
      <w:r>
        <w:rPr>
          <w:rFonts w:ascii="Times New Roman"/>
          <w:b w:val="false"/>
          <w:i w:val="false"/>
          <w:color w:val="000000"/>
          <w:sz w:val="28"/>
        </w:rPr>
        <w:t>
      "жылу-энергетика жүйесін дамытуға - 1597105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6) 5-4-тармақ мынадай мазмұнда сегізінші азатжолмен толықтырылсын:
</w:t>
      </w:r>
      <w:r>
        <w:br/>
      </w:r>
      <w:r>
        <w:rPr>
          <w:rFonts w:ascii="Times New Roman"/>
          <w:b w:val="false"/>
          <w:i w:val="false"/>
          <w:color w:val="000000"/>
          <w:sz w:val="28"/>
        </w:rPr>
        <w:t>
      "15 қосымшаға сәйкес еңбекақы төлеудің минимальды мөлшері ұлғаюына байланысты жергілікті бюджеттердің жоғалтуларына өтемақыға - 181165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7) 5-5-тармақта:
</w:t>
      </w:r>
      <w:r>
        <w:br/>
      </w:r>
      <w:r>
        <w:rPr>
          <w:rFonts w:ascii="Times New Roman"/>
          <w:b w:val="false"/>
          <w:i w:val="false"/>
          <w:color w:val="000000"/>
          <w:sz w:val="28"/>
        </w:rPr>
        <w:t>
      үшінші азатжолда "129725" сандары "112263" сандарымен ауыстырылсын;
</w:t>
      </w:r>
      <w:r>
        <w:br/>
      </w:r>
      <w:r>
        <w:rPr>
          <w:rFonts w:ascii="Times New Roman"/>
          <w:b w:val="false"/>
          <w:i w:val="false"/>
          <w:color w:val="000000"/>
          <w:sz w:val="28"/>
        </w:rPr>
        <w:t>
      төртінші азатжолда "447000" сандары "574000" сандарымен ауыстырылсын;
</w:t>
      </w:r>
      <w:r>
        <w:br/>
      </w:r>
      <w:r>
        <w:rPr>
          <w:rFonts w:ascii="Times New Roman"/>
          <w:b w:val="false"/>
          <w:i w:val="false"/>
          <w:color w:val="000000"/>
          <w:sz w:val="28"/>
        </w:rPr>
        <w:t>
      мынадай мазмұнда тоғызыншы азатжолмен толықтырылсын:
</w:t>
      </w:r>
      <w:r>
        <w:br/>
      </w:r>
      <w:r>
        <w:rPr>
          <w:rFonts w:ascii="Times New Roman"/>
          <w:b w:val="false"/>
          <w:i w:val="false"/>
          <w:color w:val="000000"/>
          <w:sz w:val="28"/>
        </w:rPr>
        <w:t>
      "Семей қаласының бюджетіне жылу-энергетика жүйесін дамытуға -404400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8) 8-тармақта:
</w:t>
      </w:r>
      <w:r>
        <w:br/>
      </w:r>
      <w:r>
        <w:rPr>
          <w:rFonts w:ascii="Times New Roman"/>
          <w:b w:val="false"/>
          <w:i w:val="false"/>
          <w:color w:val="000000"/>
          <w:sz w:val="28"/>
        </w:rPr>
        <w:t>
      екінші азатжолда "156600" сандары "135600" сандарымен ауыстырылсын;
</w:t>
      </w:r>
      <w:r>
        <w:br/>
      </w:r>
      <w:r>
        <w:rPr>
          <w:rFonts w:ascii="Times New Roman"/>
          <w:b w:val="false"/>
          <w:i w:val="false"/>
          <w:color w:val="000000"/>
          <w:sz w:val="28"/>
        </w:rPr>
        <w:t>
      төртінші азатжолда "21600" сандары "42600"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12-тармақта "4158697" сандары "4797058"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 5, 10, 11, 12 қосымшалар осы шешімнің 1, 2, 3, 4, 5 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15 қосымша осы шешімнің 6 қосымшасына сәйкес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Шығыс Қазақстан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В. АХАЕВ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1 шілдедегі
</w:t>
      </w:r>
      <w:r>
        <w:br/>
      </w:r>
      <w:r>
        <w:rPr>
          <w:rFonts w:ascii="Times New Roman"/>
          <w:b w:val="false"/>
          <w:i w:val="false"/>
          <w:color w:val="000000"/>
          <w:sz w:val="28"/>
        </w:rPr>
        <w:t>
N 7/87-ІV шешіміне 1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3/28-ІV шешіміне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облыстық бюджет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53"/>
        <w:gridCol w:w="953"/>
        <w:gridCol w:w="1113"/>
        <w:gridCol w:w="6193"/>
        <w:gridCol w:w="239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
</w:t>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Ішкі сынып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Ерекшелiк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 а
</w:t>
            </w:r>
            <w:r>
              <w:rPr>
                <w:rFonts w:ascii="Times New Roman"/>
                <w:b w:val="false"/>
                <w:i w:val="false"/>
                <w:color w:val="000000"/>
                <w:sz w:val="20"/>
              </w:rPr>
              <w:t>
</w:t>
            </w:r>
            <w:r>
              <w:rPr>
                <w:rFonts w:ascii="Times New Roman"/>
                <w:b/>
                <w:i w:val="false"/>
                <w:color w:val="000000"/>
                <w:sz w:val="20"/>
              </w:rPr>
              <w:t>
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88142330,1
</w:t>
            </w:r>
            <w:r>
              <w:rPr>
                <w:rFonts w:ascii="Times New Roman"/>
                <w:b w:val="false"/>
                <w:i w:val="false"/>
                <w:color w:val="000000"/>
                <w:sz w:val="20"/>
              </w:rPr>
              <w:t>
</w:t>
            </w: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18196502,0
</w:t>
            </w:r>
            <w:r>
              <w:rPr>
                <w:rFonts w:ascii="Times New Roman"/>
                <w:b w:val="false"/>
                <w:i w:val="false"/>
                <w:color w:val="000000"/>
                <w:sz w:val="20"/>
              </w:rPr>
              <w:t>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абыс салығы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6889070,0
</w:t>
            </w:r>
            <w:r>
              <w:rPr>
                <w:rFonts w:ascii="Times New Roman"/>
                <w:b w:val="false"/>
                <w:i w:val="false"/>
                <w:color w:val="000000"/>
                <w:sz w:val="20"/>
              </w:rPr>
              <w:t>
</w:t>
            </w:r>
          </w:p>
        </w:tc>
      </w:tr>
      <w:tr>
        <w:trPr>
          <w:trHeight w:val="25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6889070,0
</w:t>
            </w:r>
          </w:p>
        </w:tc>
      </w:tr>
      <w:tr>
        <w:trPr>
          <w:trHeight w:val="5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6889070,0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салық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7906191,0
</w:t>
            </w:r>
            <w:r>
              <w:rPr>
                <w:rFonts w:ascii="Times New Roman"/>
                <w:b w:val="false"/>
                <w:i w:val="false"/>
                <w:color w:val="000000"/>
                <w:sz w:val="20"/>
              </w:rPr>
              <w:t>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7906191,0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7906191,0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
</w:t>
            </w:r>
            <w:r>
              <w:rPr>
                <w:rFonts w:ascii="Times New Roman"/>
                <w:b w:val="false"/>
                <w:i w:val="false"/>
                <w:color w:val="000000"/>
                <w:sz w:val="20"/>
              </w:rPr>
              <w:t>
</w:t>
            </w:r>
            <w:r>
              <w:rPr>
                <w:rFonts w:ascii="Times New Roman"/>
                <w:b/>
                <w:i w:val="false"/>
                <w:color w:val="000000"/>
                <w:sz w:val="20"/>
              </w:rPr>
              <w:t>
ларға, жұмыс
</w:t>
            </w:r>
            <w:r>
              <w:rPr>
                <w:rFonts w:ascii="Times New Roman"/>
                <w:b w:val="false"/>
                <w:i w:val="false"/>
                <w:color w:val="000000"/>
                <w:sz w:val="20"/>
              </w:rPr>
              <w:t>
</w:t>
            </w:r>
            <w:r>
              <w:rPr>
                <w:rFonts w:ascii="Times New Roman"/>
                <w:b/>
                <w:i w:val="false"/>
                <w:color w:val="000000"/>
                <w:sz w:val="20"/>
              </w:rPr>
              <w:t>
тарға және қызмет
</w:t>
            </w:r>
            <w:r>
              <w:rPr>
                <w:rFonts w:ascii="Times New Roman"/>
                <w:b w:val="false"/>
                <w:i w:val="false"/>
                <w:color w:val="000000"/>
                <w:sz w:val="20"/>
              </w:rPr>
              <w:t>
</w:t>
            </w:r>
            <w:r>
              <w:rPr>
                <w:rFonts w:ascii="Times New Roman"/>
                <w:b/>
                <w:i w:val="false"/>
                <w:color w:val="000000"/>
                <w:sz w:val="20"/>
              </w:rPr>
              <w:t>
тер көрсетуге
</w:t>
            </w:r>
            <w:r>
              <w:rPr>
                <w:rFonts w:ascii="Times New Roman"/>
                <w:b w:val="false"/>
                <w:i w:val="false"/>
                <w:color w:val="000000"/>
                <w:sz w:val="20"/>
              </w:rPr>
              <w:t>
</w:t>
            </w:r>
            <w:r>
              <w:rPr>
                <w:rFonts w:ascii="Times New Roman"/>
                <w:b/>
                <w:i w:val="false"/>
                <w:color w:val="000000"/>
                <w:sz w:val="20"/>
              </w:rPr>
              <w:t>
салынатын ішкі салықтар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3401241,0
</w:t>
            </w:r>
            <w:r>
              <w:rPr>
                <w:rFonts w:ascii="Times New Roman"/>
                <w:b w:val="false"/>
                <w:i w:val="false"/>
                <w:color w:val="000000"/>
                <w:sz w:val="20"/>
              </w:rPr>
              <w:t>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3401241,0
</w:t>
            </w:r>
          </w:p>
        </w:tc>
      </w:tr>
      <w:tr>
        <w:trPr>
          <w:trHeight w:val="4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көздеріндегі су ресурстарын пайдаланғаны үшін төлем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84940,0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үшін төлем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22532,0
</w:t>
            </w: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төленетін төлем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3293769,0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түсімдер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378773,0
</w:t>
            </w:r>
            <w:r>
              <w:rPr>
                <w:rFonts w:ascii="Times New Roman"/>
                <w:b w:val="false"/>
                <w:i w:val="false"/>
                <w:color w:val="000000"/>
                <w:sz w:val="20"/>
              </w:rPr>
              <w:t>
</w:t>
            </w:r>
          </w:p>
        </w:tc>
      </w:tr>
      <w:tr>
        <w:trPr>
          <w:trHeight w:val="24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меншіктен түс
</w:t>
            </w:r>
            <w:r>
              <w:rPr>
                <w:rFonts w:ascii="Times New Roman"/>
                <w:b w:val="false"/>
                <w:i w:val="false"/>
                <w:color w:val="000000"/>
                <w:sz w:val="20"/>
              </w:rPr>
              <w:t>
</w:t>
            </w:r>
            <w:r>
              <w:rPr>
                <w:rFonts w:ascii="Times New Roman"/>
                <w:b/>
                <w:i w:val="false"/>
                <w:color w:val="000000"/>
                <w:sz w:val="20"/>
              </w:rPr>
              <w:t>
етін
</w:t>
            </w: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83420,0
</w:t>
            </w:r>
            <w:r>
              <w:rPr>
                <w:rFonts w:ascii="Times New Roman"/>
                <w:b w:val="false"/>
                <w:i w:val="false"/>
                <w:color w:val="000000"/>
                <w:sz w:val="20"/>
              </w:rPr>
              <w:t>
</w:t>
            </w:r>
          </w:p>
        </w:tc>
      </w:tr>
      <w:tr>
        <w:trPr>
          <w:trHeight w:val="55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табыстары бөлігінен түсетін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512,0
</w:t>
            </w:r>
          </w:p>
        </w:tc>
      </w:tr>
      <w:tr>
        <w:trPr>
          <w:trHeight w:val="55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кәсіпорындардың таза табыстары бөлігінен түсетін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512,0
</w:t>
            </w:r>
          </w:p>
        </w:tc>
      </w:tr>
      <w:tr>
        <w:trPr>
          <w:trHeight w:val="55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мемлекеттік акциялар пакетіне дивидендтер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2410,0
</w:t>
            </w:r>
          </w:p>
        </w:tc>
      </w:tr>
      <w:tr>
        <w:trPr>
          <w:trHeight w:val="6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мемлекеттік акциялар пакетіне дивидендтер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2410,0
</w:t>
            </w:r>
          </w:p>
        </w:tc>
      </w:tr>
      <w:tr>
        <w:trPr>
          <w:trHeight w:val="6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61953,0
</w:t>
            </w:r>
          </w:p>
        </w:tc>
      </w:tr>
      <w:tr>
        <w:trPr>
          <w:trHeight w:val="5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61953,0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18545,0
</w:t>
            </w:r>
          </w:p>
        </w:tc>
      </w:tr>
      <w:tr>
        <w:trPr>
          <w:trHeight w:val="8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алушы-банктерге жергілікті бюджеттен берілген кредиттер бойынша сыйақылар (мүдделер)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18545,0
</w:t>
            </w:r>
          </w:p>
        </w:tc>
      </w:tr>
      <w:tr>
        <w:trPr>
          <w:trHeight w:val="12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мемлекеттік мекемелер ұйымдастыратын мемлекеттік сатып алулардан түсетін 
</w:t>
            </w:r>
            <w:r>
              <w:rPr>
                <w:rFonts w:ascii="Times New Roman"/>
                <w:b w:val="false"/>
                <w:i w:val="false"/>
                <w:color w:val="000000"/>
                <w:sz w:val="20"/>
              </w:rPr>
              <w:t>
</w:t>
            </w:r>
            <w:r>
              <w:rPr>
                <w:rFonts w:ascii="Times New Roman"/>
                <w:b/>
                <w:i w:val="false"/>
                <w:color w:val="000000"/>
                <w:sz w:val="20"/>
              </w:rPr>
              <w:t>
ақша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129,0
</w:t>
            </w:r>
            <w:r>
              <w:rPr>
                <w:rFonts w:ascii="Times New Roman"/>
                <w:b w:val="false"/>
                <w:i w:val="false"/>
                <w:color w:val="000000"/>
                <w:sz w:val="20"/>
              </w:rPr>
              <w:t>
</w:t>
            </w:r>
          </w:p>
        </w:tc>
      </w:tr>
      <w:tr>
        <w:trPr>
          <w:trHeight w:val="12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алулардан түсетін ақша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r>
      <w:tr>
        <w:trPr>
          <w:trHeight w:val="10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алулардан түсетін ақша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r>
      <w:tr>
        <w:trPr>
          <w:trHeight w:val="22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сондай-ақ Қазақстан Республикасы Ұлттық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r>
              <w:rPr>
                <w:rFonts w:ascii="Times New Roman"/>
                <w:b/>
                <w:i w:val="false"/>
                <w:color w:val="000000"/>
                <w:sz w:val="20"/>
              </w:rPr>
              <w:t>
, түсімдерден басқа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284524,0
</w:t>
            </w:r>
          </w:p>
        </w:tc>
      </w:tr>
      <w:tr>
        <w:trPr>
          <w:trHeight w:val="204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түсімдерден басқа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284524,0
</w:t>
            </w:r>
          </w:p>
        </w:tc>
      </w:tr>
      <w:tr>
        <w:trPr>
          <w:trHeight w:val="9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 өндіріп алулар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284524,0
</w:t>
            </w:r>
          </w:p>
        </w:tc>
      </w:tr>
      <w:tr>
        <w:trPr>
          <w:trHeight w:val="3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түсімдер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10700,0
</w:t>
            </w:r>
            <w:r>
              <w:rPr>
                <w:rFonts w:ascii="Times New Roman"/>
                <w:b w:val="false"/>
                <w:i w:val="false"/>
                <w:color w:val="000000"/>
                <w:sz w:val="20"/>
              </w:rPr>
              <w:t>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10700,0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басқа да салықтық емес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10700,0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капиталды сатудан түсетін түсімдер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650000,0
</w:t>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сатудан түсетін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650000,0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сатудан түсетін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650000,0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650000,0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r>
              <w:rPr>
                <w:rFonts w:ascii="Times New Roman"/>
                <w:b/>
                <w:i w:val="false"/>
                <w:color w:val="000000"/>
                <w:sz w:val="20"/>
              </w:rPr>
              <w:t>
 түсімі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68917055,1
</w:t>
            </w:r>
            <w:r>
              <w:rPr>
                <w:rFonts w:ascii="Times New Roman"/>
                <w:b w:val="false"/>
                <w:i w:val="false"/>
                <w:color w:val="000000"/>
                <w:sz w:val="20"/>
              </w:rPr>
              <w:t>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w:t>
            </w:r>
            <w:r>
              <w:rPr>
                <w:rFonts w:ascii="Times New Roman"/>
                <w:b w:val="false"/>
                <w:i w:val="false"/>
                <w:color w:val="000000"/>
                <w:sz w:val="20"/>
              </w:rPr>
              <w:t>
</w:t>
            </w:r>
            <w:r>
              <w:rPr>
                <w:rFonts w:ascii="Times New Roman"/>
                <w:b/>
                <w:i w:val="false"/>
                <w:color w:val="000000"/>
                <w:sz w:val="20"/>
              </w:rPr>
              <w:t>
төменгі тұрған органдарынан түсетін трансферттер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585947,1
</w:t>
            </w:r>
            <w:r>
              <w:rPr>
                <w:rFonts w:ascii="Times New Roman"/>
                <w:b w:val="false"/>
                <w:i w:val="false"/>
                <w:color w:val="000000"/>
                <w:sz w:val="20"/>
              </w:rPr>
              <w:t>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түсетін трансферттер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585947,1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585947,1
</w:t>
            </w:r>
          </w:p>
        </w:tc>
      </w:tr>
      <w:tr>
        <w:trPr>
          <w:trHeight w:val="6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68331108,0
</w:t>
            </w:r>
            <w:r>
              <w:rPr>
                <w:rFonts w:ascii="Times New Roman"/>
                <w:b w:val="false"/>
                <w:i w:val="false"/>
                <w:color w:val="000000"/>
                <w:sz w:val="20"/>
              </w:rPr>
              <w:t>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68331108,0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ағымдағы трансферттер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7179529,0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Дамуға нысаналы трансферттер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14215266,0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46936313,0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13"/>
        <w:gridCol w:w="1093"/>
        <w:gridCol w:w="1153"/>
        <w:gridCol w:w="1273"/>
        <w:gridCol w:w="4693"/>
        <w:gridCol w:w="2413"/>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w:t>
            </w:r>
            <w:r>
              <w:rPr>
                <w:rFonts w:ascii="Times New Roman"/>
                <w:b w:val="false"/>
                <w:i w:val="false"/>
                <w:color w:val="000000"/>
                <w:sz w:val="20"/>
              </w:rPr>
              <w:t>
</w:t>
            </w:r>
            <w:r>
              <w:rPr>
                <w:rFonts w:ascii="Times New Roman"/>
                <w:b/>
                <w:i w:val="false"/>
                <w:color w:val="000000"/>
                <w:sz w:val="20"/>
              </w:rPr>
              <w:t>
 топ
</w:t>
            </w:r>
            <w:r>
              <w:rPr>
                <w:rFonts w:ascii="Times New Roman"/>
                <w:b w:val="false"/>
                <w:i w:val="false"/>
                <w:color w:val="000000"/>
                <w:sz w:val="20"/>
              </w:rPr>
              <w:t>
</w:t>
            </w:r>
          </w:p>
        </w:tc>
        <w:tc>
          <w:tcPr>
            <w:tcW w:w="2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функция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бағдарламасы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Шығындар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Шығындар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89042007,3
</w:t>
            </w:r>
            <w:r>
              <w:rPr>
                <w:rFonts w:ascii="Times New Roman"/>
                <w:b w:val="false"/>
                <w:i w:val="false"/>
                <w:color w:val="000000"/>
                <w:sz w:val="20"/>
              </w:rPr>
              <w:t>
</w:t>
            </w:r>
          </w:p>
        </w:tc>
      </w:tr>
      <w:tr>
        <w:trPr>
          <w:trHeight w:val="49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қызмет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2177352,4
</w:t>
            </w:r>
            <w:r>
              <w:rPr>
                <w:rFonts w:ascii="Times New Roman"/>
                <w:b w:val="false"/>
                <w:i w:val="false"/>
                <w:color w:val="000000"/>
                <w:sz w:val="20"/>
              </w:rPr>
              <w:t>
</w:t>
            </w:r>
          </w:p>
        </w:tc>
      </w:tr>
      <w:tr>
        <w:trPr>
          <w:trHeight w:val="88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басқарудың жалпы 
</w:t>
            </w:r>
            <w:r>
              <w:rPr>
                <w:rFonts w:ascii="Times New Roman"/>
                <w:b w:val="false"/>
                <w:i w:val="false"/>
                <w:color w:val="000000"/>
                <w:sz w:val="20"/>
              </w:rPr>
              <w:t>
</w:t>
            </w:r>
            <w:r>
              <w:rPr>
                <w:rFonts w:ascii="Times New Roman"/>
                <w:b/>
                <w:i w:val="false"/>
                <w:color w:val="000000"/>
                <w:sz w:val="20"/>
              </w:rPr>
              <w:t>
функцияларын
</w:t>
            </w: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йтын өкіл
</w:t>
            </w:r>
            <w:r>
              <w:rPr>
                <w:rFonts w:ascii="Times New Roman"/>
                <w:b w:val="false"/>
                <w:i w:val="false"/>
                <w:color w:val="000000"/>
                <w:sz w:val="20"/>
              </w:rPr>
              <w:t>
</w:t>
            </w:r>
            <w:r>
              <w:rPr>
                <w:rFonts w:ascii="Times New Roman"/>
                <w:b/>
                <w:i w:val="false"/>
                <w:color w:val="000000"/>
                <w:sz w:val="20"/>
              </w:rPr>
              <w:t>
етті,
</w:t>
            </w:r>
            <w:r>
              <w:rPr>
                <w:rFonts w:ascii="Times New Roman"/>
                <w:b w:val="false"/>
                <w:i w:val="false"/>
                <w:color w:val="000000"/>
                <w:sz w:val="20"/>
              </w:rPr>
              <w:t>
</w:t>
            </w:r>
            <w:r>
              <w:rPr>
                <w:rFonts w:ascii="Times New Roman"/>
                <w:b/>
                <w:i w:val="false"/>
                <w:color w:val="000000"/>
                <w:sz w:val="20"/>
              </w:rPr>
              <w:t>
 атқарушы және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органдар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1384852,5
</w:t>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мәслихатының аппараты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30282,4
</w:t>
            </w:r>
            <w:r>
              <w:rPr>
                <w:rFonts w:ascii="Times New Roman"/>
                <w:b w:val="false"/>
                <w:i w:val="false"/>
                <w:color w:val="000000"/>
                <w:sz w:val="20"/>
              </w:rPr>
              <w:t>
</w:t>
            </w:r>
          </w:p>
        </w:tc>
      </w:tr>
      <w:tr>
        <w:trPr>
          <w:trHeight w:val="43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30282,4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23545,0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2387,4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Депутаттық қызмет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әк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інің 
</w:t>
            </w:r>
            <w:r>
              <w:rPr>
                <w:rFonts w:ascii="Times New Roman"/>
                <w:b w:val="false"/>
                <w:i w:val="false"/>
                <w:color w:val="000000"/>
                <w:sz w:val="20"/>
              </w:rPr>
              <w:t>
</w:t>
            </w:r>
            <w:r>
              <w:rPr>
                <w:rFonts w:ascii="Times New Roman"/>
                <w:b/>
                <w:i w:val="false"/>
                <w:color w:val="000000"/>
                <w:sz w:val="20"/>
              </w:rPr>
              <w:t>
аппараты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1354570,1
</w:t>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1233264,1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532162,8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33627,0
</w:t>
            </w:r>
          </w:p>
        </w:tc>
      </w:tr>
      <w:tr>
        <w:trPr>
          <w:trHeight w:val="6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142154,3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525320,0
</w:t>
            </w:r>
          </w:p>
        </w:tc>
      </w:tr>
      <w:tr>
        <w:trPr>
          <w:trHeight w:val="33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112460,0
</w:t>
            </w:r>
          </w:p>
        </w:tc>
      </w:tr>
      <w:tr>
        <w:trPr>
          <w:trHeight w:val="33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8846,0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қызметі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682140,9
</w:t>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682140,9
</w:t>
            </w:r>
            <w:r>
              <w:rPr>
                <w:rFonts w:ascii="Times New Roman"/>
                <w:b w:val="false"/>
                <w:i w:val="false"/>
                <w:color w:val="000000"/>
                <w:sz w:val="20"/>
              </w:rPr>
              <w:t>
</w:t>
            </w:r>
          </w:p>
        </w:tc>
      </w:tr>
      <w:tr>
        <w:trPr>
          <w:trHeight w:val="6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90188,9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87503,0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313,2
</w:t>
            </w:r>
          </w:p>
        </w:tc>
      </w:tr>
      <w:tr>
        <w:trPr>
          <w:trHeight w:val="48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2372,7
</w:t>
            </w:r>
          </w:p>
        </w:tc>
      </w:tr>
      <w:tr>
        <w:trPr>
          <w:trHeight w:val="2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1426,0
</w:t>
            </w:r>
          </w:p>
        </w:tc>
      </w:tr>
      <w:tr>
        <w:trPr>
          <w:trHeight w:val="51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6098,6
</w:t>
            </w:r>
          </w:p>
        </w:tc>
      </w:tr>
      <w:tr>
        <w:trPr>
          <w:trHeight w:val="78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2927,4
</w:t>
            </w:r>
          </w:p>
        </w:tc>
      </w:tr>
      <w:tr>
        <w:trPr>
          <w:trHeight w:val="45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581500,0
</w:t>
            </w:r>
          </w:p>
        </w:tc>
      </w:tr>
      <w:tr>
        <w:trPr>
          <w:trHeight w:val="45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87537,0
</w:t>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экономика және бюджеттік жоспарлау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87537,0
</w:t>
            </w:r>
            <w:r>
              <w:rPr>
                <w:rFonts w:ascii="Times New Roman"/>
                <w:b w:val="false"/>
                <w:i w:val="false"/>
                <w:color w:val="000000"/>
                <w:sz w:val="20"/>
              </w:rPr>
              <w:t>
</w:t>
            </w:r>
          </w:p>
        </w:tc>
      </w:tr>
      <w:tr>
        <w:trPr>
          <w:trHeight w:val="9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87537,0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84262,0
</w:t>
            </w:r>
          </w:p>
        </w:tc>
      </w:tr>
      <w:tr>
        <w:trPr>
          <w:trHeight w:val="6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3275,0
</w:t>
            </w:r>
          </w:p>
        </w:tc>
      </w:tr>
      <w:tr>
        <w:trPr>
          <w:trHeight w:val="6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өзге де мемлекеттiк қызметтер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22822,0
</w:t>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әк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інің 
</w:t>
            </w:r>
            <w:r>
              <w:rPr>
                <w:rFonts w:ascii="Times New Roman"/>
                <w:b w:val="false"/>
                <w:i w:val="false"/>
                <w:color w:val="000000"/>
                <w:sz w:val="20"/>
              </w:rPr>
              <w:t>
</w:t>
            </w:r>
            <w:r>
              <w:rPr>
                <w:rFonts w:ascii="Times New Roman"/>
                <w:b/>
                <w:i w:val="false"/>
                <w:color w:val="000000"/>
                <w:sz w:val="20"/>
              </w:rPr>
              <w:t>
аппараты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22822,0
</w:t>
            </w:r>
          </w:p>
        </w:tc>
      </w:tr>
      <w:tr>
        <w:trPr>
          <w:trHeight w:val="6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 компьютерлік сауаттылыққа оқытуға аудандар (облыстық маңызы бар қалалар) бюджеттеріне дамуға берілетін нысаналы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22822,0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442244,0
</w:t>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мұқтаждықтар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44283,0
</w:t>
            </w:r>
            <w:r>
              <w:rPr>
                <w:rFonts w:ascii="Times New Roman"/>
                <w:b w:val="false"/>
                <w:i w:val="false"/>
                <w:color w:val="000000"/>
                <w:sz w:val="20"/>
              </w:rPr>
              <w:t>
</w:t>
            </w:r>
          </w:p>
        </w:tc>
      </w:tr>
      <w:tr>
        <w:trPr>
          <w:trHeight w:val="78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және авариялар мен  дүлей апаттардың  алдын алуды және жою
</w:t>
            </w:r>
            <w:r>
              <w:rPr>
                <w:rFonts w:ascii="Times New Roman"/>
                <w:b w:val="false"/>
                <w:i w:val="false"/>
                <w:color w:val="000000"/>
                <w:sz w:val="20"/>
              </w:rPr>
              <w:t>
</w:t>
            </w:r>
            <w:r>
              <w:rPr>
                <w:rFonts w:ascii="Times New Roman"/>
                <w:b/>
                <w:i w:val="false"/>
                <w:color w:val="000000"/>
                <w:sz w:val="20"/>
              </w:rPr>
              <w:t>
ды ұйымдастыру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44283,0
</w:t>
            </w:r>
            <w:r>
              <w:rPr>
                <w:rFonts w:ascii="Times New Roman"/>
                <w:b w:val="false"/>
                <w:i w:val="false"/>
                <w:color w:val="000000"/>
                <w:sz w:val="20"/>
              </w:rPr>
              <w:t>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әскери міндетті өтеу шеңберіндегі іс-шаралар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17845,0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аумақтық қорғанысты және аумақтық қорғануды дайындау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26438,0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w:t>
            </w:r>
            <w:r>
              <w:rPr>
                <w:rFonts w:ascii="Times New Roman"/>
                <w:b w:val="false"/>
                <w:i w:val="false"/>
                <w:color w:val="000000"/>
                <w:sz w:val="20"/>
              </w:rPr>
              <w:t>
</w:t>
            </w:r>
            <w:r>
              <w:rPr>
                <w:rFonts w:ascii="Times New Roman"/>
                <w:b/>
                <w:i w:val="false"/>
                <w:color w:val="000000"/>
                <w:sz w:val="20"/>
              </w:rPr>
              <w:t>
 жөніндегі жұмыстарды ұйымд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стыру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397961,0
</w:t>
            </w:r>
            <w:r>
              <w:rPr>
                <w:rFonts w:ascii="Times New Roman"/>
                <w:b w:val="false"/>
                <w:i w:val="false"/>
                <w:color w:val="000000"/>
                <w:sz w:val="20"/>
              </w:rPr>
              <w:t>
</w:t>
            </w:r>
          </w:p>
        </w:tc>
      </w:tr>
      <w:tr>
        <w:trPr>
          <w:trHeight w:val="73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және авариялар мен дүлей апаттардың  алдын алуды және жою
</w:t>
            </w:r>
            <w:r>
              <w:rPr>
                <w:rFonts w:ascii="Times New Roman"/>
                <w:b w:val="false"/>
                <w:i w:val="false"/>
                <w:color w:val="000000"/>
                <w:sz w:val="20"/>
              </w:rPr>
              <w:t>
</w:t>
            </w:r>
            <w:r>
              <w:rPr>
                <w:rFonts w:ascii="Times New Roman"/>
                <w:b/>
                <w:i w:val="false"/>
                <w:color w:val="000000"/>
                <w:sz w:val="20"/>
              </w:rPr>
              <w:t>
ды ұйымдастыру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325797,0
</w:t>
            </w:r>
            <w:r>
              <w:rPr>
                <w:rFonts w:ascii="Times New Roman"/>
                <w:b w:val="false"/>
                <w:i w:val="false"/>
                <w:color w:val="000000"/>
                <w:sz w:val="20"/>
              </w:rPr>
              <w:t>
</w:t>
            </w:r>
          </w:p>
        </w:tc>
      </w:tr>
      <w:tr>
        <w:trPr>
          <w:trHeight w:val="9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 дүлей  апаттардың алдын алуды  және жоюды ұйымдастыру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27568,0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26772,0
</w:t>
            </w:r>
          </w:p>
        </w:tc>
      </w:tr>
      <w:tr>
        <w:trPr>
          <w:trHeight w:val="70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796,0
</w:t>
            </w:r>
          </w:p>
        </w:tc>
      </w:tr>
      <w:tr>
        <w:trPr>
          <w:trHeight w:val="51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азаматтық қорғаныс  іс-шаралары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54773,0
</w:t>
            </w:r>
          </w:p>
        </w:tc>
      </w:tr>
      <w:tr>
        <w:trPr>
          <w:trHeight w:val="6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жұмылдыру дайындығы және жұмылдыру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19442,0
</w:t>
            </w:r>
          </w:p>
        </w:tc>
      </w:tr>
      <w:tr>
        <w:trPr>
          <w:trHeight w:val="55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төтенше жағдайлардың алдын алу және жою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224014,0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құтқару қызметі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87255,0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және жою жөніндегі іс-шаралар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136759,0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72164,0
</w:t>
            </w:r>
            <w:r>
              <w:rPr>
                <w:rFonts w:ascii="Times New Roman"/>
                <w:b w:val="false"/>
                <w:i w:val="false"/>
                <w:color w:val="000000"/>
                <w:sz w:val="20"/>
              </w:rPr>
              <w:t>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нысандарын дамыту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3995,0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объектілер мен аумақтарды табиғи және төтенше апаттардан инженерлік қорғау жөнінде жұмыстар жүргізу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68169,0
</w:t>
            </w:r>
          </w:p>
        </w:tc>
      </w:tr>
      <w:tr>
        <w:trPr>
          <w:trHeight w:val="57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құқықтық, сот, қылмыстық-атқару қызметі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5120694,5
</w:t>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қызметі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5120694,5
</w:t>
            </w:r>
            <w:r>
              <w:rPr>
                <w:rFonts w:ascii="Times New Roman"/>
                <w:b w:val="false"/>
                <w:i w:val="false"/>
                <w:color w:val="000000"/>
                <w:sz w:val="20"/>
              </w:rPr>
              <w:t>
</w:t>
            </w:r>
          </w:p>
        </w:tc>
      </w:tr>
      <w:tr>
        <w:trPr>
          <w:trHeight w:val="88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ын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атқарушы органы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4999807,5
</w:t>
            </w:r>
            <w:r>
              <w:rPr>
                <w:rFonts w:ascii="Times New Roman"/>
                <w:b w:val="false"/>
                <w:i w:val="false"/>
                <w:color w:val="000000"/>
                <w:sz w:val="20"/>
              </w:rPr>
              <w:t>
</w:t>
            </w:r>
          </w:p>
        </w:tc>
      </w:tr>
      <w:tr>
        <w:trPr>
          <w:trHeight w:val="87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 атқарушы органының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4808684,5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3782326,0
</w:t>
            </w:r>
          </w:p>
        </w:tc>
      </w:tr>
      <w:tr>
        <w:trPr>
          <w:trHeight w:val="6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көтеру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
</w:t>
            </w:r>
          </w:p>
        </w:tc>
      </w:tr>
      <w:tr>
        <w:trPr>
          <w:trHeight w:val="6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58400,0
</w:t>
            </w:r>
          </w:p>
        </w:tc>
      </w:tr>
      <w:tr>
        <w:trPr>
          <w:trHeight w:val="6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967805,5
</w:t>
            </w:r>
          </w:p>
        </w:tc>
      </w:tr>
      <w:tr>
        <w:trPr>
          <w:trHeight w:val="9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тәртiпті қорғау және қоғамдық қауiпсiздiктi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186623,0
</w:t>
            </w:r>
          </w:p>
        </w:tc>
      </w:tr>
      <w:tr>
        <w:trPr>
          <w:trHeight w:val="88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 және медициналық айықтырғыштардың жұмысын ұйымдастыратын полиция бөлімшелері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93968,0
</w:t>
            </w:r>
          </w:p>
        </w:tc>
      </w:tr>
      <w:tr>
        <w:trPr>
          <w:trHeight w:val="55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толмағандарды уақытша оқшаулау, бейiмдеу және оңалту орталығы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43227,0
</w:t>
            </w:r>
          </w:p>
        </w:tc>
      </w:tr>
      <w:tr>
        <w:trPr>
          <w:trHeight w:val="75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Белгiленген тұрғылықты жері және құжаттары жоқ адамдар үшiн қабылдау-орналастыру орындары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30694,0
</w:t>
            </w:r>
          </w:p>
        </w:tc>
      </w:tr>
      <w:tr>
        <w:trPr>
          <w:trHeight w:val="6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тәртiпте  тұтқындалған адамдарға арналған арнайы қабылдау орындары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18734,0
</w:t>
            </w:r>
          </w:p>
        </w:tc>
      </w:tr>
      <w:tr>
        <w:trPr>
          <w:trHeight w:val="70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r>
      <w:tr>
        <w:trPr>
          <w:trHeight w:val="6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120887,0
</w:t>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нысандарын дамыту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120887,0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12136115,6
</w:t>
            </w:r>
            <w:r>
              <w:rPr>
                <w:rFonts w:ascii="Times New Roman"/>
                <w:b w:val="false"/>
                <w:i w:val="false"/>
                <w:color w:val="000000"/>
                <w:sz w:val="20"/>
              </w:rPr>
              <w:t>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негізгі орта және жалпы орта білім беру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3844783,6
</w:t>
            </w:r>
            <w:r>
              <w:rPr>
                <w:rFonts w:ascii="Times New Roman"/>
                <w:b w:val="false"/>
                <w:i w:val="false"/>
                <w:color w:val="000000"/>
                <w:sz w:val="20"/>
              </w:rPr>
              <w:t>
</w:t>
            </w:r>
          </w:p>
        </w:tc>
      </w:tr>
      <w:tr>
        <w:trPr>
          <w:trHeight w:val="70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w:t>
            </w:r>
            <w:r>
              <w:rPr>
                <w:rFonts w:ascii="Times New Roman"/>
                <w:b w:val="false"/>
                <w:i w:val="false"/>
                <w:color w:val="000000"/>
                <w:sz w:val="20"/>
              </w:rPr>
              <w:t>
</w:t>
            </w:r>
            <w:r>
              <w:rPr>
                <w:rFonts w:ascii="Times New Roman"/>
                <w:b/>
                <w:i w:val="false"/>
                <w:color w:val="000000"/>
                <w:sz w:val="20"/>
              </w:rPr>
              <w:t>
 шынықтыр
</w:t>
            </w:r>
            <w:r>
              <w:rPr>
                <w:rFonts w:ascii="Times New Roman"/>
                <w:b w:val="false"/>
                <w:i w:val="false"/>
                <w:color w:val="000000"/>
                <w:sz w:val="20"/>
              </w:rPr>
              <w:t>
</w:t>
            </w:r>
            <w:r>
              <w:rPr>
                <w:rFonts w:ascii="Times New Roman"/>
                <w:b/>
                <w:i w:val="false"/>
                <w:color w:val="000000"/>
                <w:sz w:val="20"/>
              </w:rPr>
              <w:t>
у және спорт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1194778,6
</w:t>
            </w:r>
            <w:r>
              <w:rPr>
                <w:rFonts w:ascii="Times New Roman"/>
                <w:b w:val="false"/>
                <w:i w:val="false"/>
                <w:color w:val="000000"/>
                <w:sz w:val="20"/>
              </w:rPr>
              <w:t>
</w:t>
            </w:r>
          </w:p>
        </w:tc>
      </w:tr>
      <w:tr>
        <w:trPr>
          <w:trHeight w:val="70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1151722,6
</w:t>
            </w:r>
          </w:p>
        </w:tc>
      </w:tr>
      <w:tr>
        <w:trPr>
          <w:trHeight w:val="72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спорттағы дарынды балаларға жалпы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43056,0
</w:t>
            </w:r>
          </w:p>
        </w:tc>
      </w:tr>
      <w:tr>
        <w:trPr>
          <w:trHeight w:val="34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2650005,0
</w:t>
            </w:r>
            <w:r>
              <w:rPr>
                <w:rFonts w:ascii="Times New Roman"/>
                <w:b w:val="false"/>
                <w:i w:val="false"/>
                <w:color w:val="000000"/>
                <w:sz w:val="20"/>
              </w:rPr>
              <w:t>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839745,0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708219,0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9708,0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531009,0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орта және жалпы орта білім берудің мемлекеттік жүйесіне интерактивті оқыту жүйесін енгізуге берілетін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531009,0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428333,0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132991,0
</w:t>
            </w:r>
          </w:p>
        </w:tc>
      </w:tr>
      <w:tr>
        <w:trPr>
          <w:trHeight w:val="33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ехникалық және кәсіптік, орта білімнен кейінгі білім беру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2695054,0
</w:t>
            </w:r>
            <w:r>
              <w:rPr>
                <w:rFonts w:ascii="Times New Roman"/>
                <w:b w:val="false"/>
                <w:i w:val="false"/>
                <w:color w:val="000000"/>
                <w:sz w:val="20"/>
              </w:rPr>
              <w:t>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денсаулық сақтау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142105,0
</w:t>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139599,0
</w:t>
            </w:r>
          </w:p>
        </w:tc>
      </w:tr>
      <w:tr>
        <w:trPr>
          <w:trHeight w:val="34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мемлекеттік білім тапсырыстарының негізінде техникалық және кәсіби, орта білімнен кейінгі мекемелерінде оқитындарға стипендия төлеуге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2506,0
</w:t>
            </w:r>
          </w:p>
        </w:tc>
      </w:tr>
      <w:tr>
        <w:trPr>
          <w:trHeight w:val="3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2552949,0
</w:t>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2537134,0
</w:t>
            </w:r>
          </w:p>
        </w:tc>
      </w:tr>
      <w:tr>
        <w:trPr>
          <w:trHeight w:val="3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лицейлерде мамандар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1512698,0
</w:t>
            </w:r>
          </w:p>
        </w:tc>
      </w:tr>
      <w:tr>
        <w:trPr>
          <w:trHeight w:val="3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Колледждерде мамандар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1024436,0
</w:t>
            </w:r>
          </w:p>
        </w:tc>
      </w:tr>
      <w:tr>
        <w:trPr>
          <w:trHeight w:val="3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мемлекеттік білім тапсырыстарының негізінде техникалық және кәсіби, орта білімнен кейінгі мекемелерінде оқитындарға стипендия төлеуге нысаналы ағымдағы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15815,0
</w:t>
            </w:r>
          </w:p>
        </w:tc>
      </w:tr>
      <w:tr>
        <w:trPr>
          <w:trHeight w:val="3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Мамандарды қайта даярлау және біліктіліктерін арттыру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195194,0
</w:t>
            </w:r>
            <w:r>
              <w:rPr>
                <w:rFonts w:ascii="Times New Roman"/>
                <w:b w:val="false"/>
                <w:i w:val="false"/>
                <w:color w:val="000000"/>
                <w:sz w:val="20"/>
              </w:rPr>
              <w:t>
</w:t>
            </w:r>
          </w:p>
        </w:tc>
      </w:tr>
      <w:tr>
        <w:trPr>
          <w:trHeight w:val="6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қаржыландырылатын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атқарушы органы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94535,0
</w:t>
            </w:r>
            <w:r>
              <w:rPr>
                <w:rFonts w:ascii="Times New Roman"/>
                <w:b w:val="false"/>
                <w:i w:val="false"/>
                <w:color w:val="000000"/>
                <w:sz w:val="20"/>
              </w:rPr>
              <w:t>
</w:t>
            </w:r>
          </w:p>
        </w:tc>
      </w:tr>
      <w:tr>
        <w:trPr>
          <w:trHeight w:val="54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94535,0
</w:t>
            </w:r>
          </w:p>
        </w:tc>
      </w:tr>
      <w:tr>
        <w:trPr>
          <w:trHeight w:val="34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денсаулық сақтау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16239,0
</w:t>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16239,0
</w:t>
            </w:r>
          </w:p>
        </w:tc>
      </w:tr>
      <w:tr>
        <w:trPr>
          <w:trHeight w:val="28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84420,0
</w:t>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84420,0
</w:t>
            </w:r>
          </w:p>
        </w:tc>
      </w:tr>
      <w:tr>
        <w:trPr>
          <w:trHeight w:val="3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r>
              <w:rPr>
                <w:rFonts w:ascii="Times New Roman"/>
                <w:b/>
                <w:i w:val="false"/>
                <w:color w:val="000000"/>
                <w:sz w:val="20"/>
              </w:rPr>
              <w:t>
 саласындағы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5401084,0
</w:t>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687318,0
</w:t>
            </w:r>
            <w:r>
              <w:rPr>
                <w:rFonts w:ascii="Times New Roman"/>
                <w:b w:val="false"/>
                <w:i w:val="false"/>
                <w:color w:val="000000"/>
                <w:sz w:val="20"/>
              </w:rPr>
              <w:t>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басқармасының қызметін қамтамасыз 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47576,0
</w:t>
            </w:r>
          </w:p>
        </w:tc>
      </w:tr>
      <w:tr>
        <w:trPr>
          <w:trHeight w:val="31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42097,0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5479,0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 құру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r>
      <w:tr>
        <w:trPr>
          <w:trHeight w:val="51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131460,0
</w:t>
            </w:r>
          </w:p>
        </w:tc>
      </w:tr>
      <w:tr>
        <w:trPr>
          <w:trHeight w:val="81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мемлекеттiк бiлiм беру ұйымдары үшін оқулықтар, оқу-әдістемелік кешендерін сатып алу және жеткізіп беру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24347,0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 мектеп олимпиадаларын және мектептен тыс іс-шаралар өткізу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65307,0
</w:t>
            </w:r>
          </w:p>
        </w:tc>
      </w:tr>
      <w:tr>
        <w:trPr>
          <w:trHeight w:val="106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жасөcпiрiмдердiң психикалық денсаулығын тексеру және  халыққа психологиялық-медициналық-педагогикалық консультациялық көмек көрсету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44907,0
</w:t>
            </w:r>
          </w:p>
        </w:tc>
      </w:tr>
      <w:tr>
        <w:trPr>
          <w:trHeight w:val="84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42518,0
</w:t>
            </w:r>
          </w:p>
        </w:tc>
      </w:tr>
      <w:tr>
        <w:trPr>
          <w:trHeight w:val="84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дамуға электрондық үкімет шеңберінде адами капиталды дамытуға берілетін нысаналы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112263,0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133355,0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84735,0
</w:t>
            </w:r>
          </w:p>
        </w:tc>
      </w:tr>
      <w:tr>
        <w:trPr>
          <w:trHeight w:val="52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84735,0
</w:t>
            </w:r>
          </w:p>
        </w:tc>
      </w:tr>
      <w:tr>
        <w:trPr>
          <w:trHeight w:val="51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4713766,0
</w:t>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 дамыту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4713766,0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3590734,0
</w:t>
            </w:r>
          </w:p>
        </w:tc>
      </w:tr>
      <w:tr>
        <w:trPr>
          <w:trHeight w:val="375"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1123032,0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93"/>
        <w:gridCol w:w="933"/>
        <w:gridCol w:w="933"/>
        <w:gridCol w:w="933"/>
        <w:gridCol w:w="5673"/>
        <w:gridCol w:w="2353"/>
      </w:tblGrid>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29093019,9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бейінді ауруханалар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8499077,9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8499077,9
</w:t>
            </w:r>
            <w:r>
              <w:rPr>
                <w:rFonts w:ascii="Times New Roman"/>
                <w:b w:val="false"/>
                <w:i w:val="false"/>
                <w:color w:val="000000"/>
                <w:sz w:val="20"/>
              </w:rPr>
              <w:t>
</w:t>
            </w:r>
          </w:p>
        </w:tc>
      </w:tr>
      <w:tr>
        <w:trPr>
          <w:trHeight w:val="12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8499077,9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780596,0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7718481,9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1542046,5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
</w:t>
            </w: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r>
              <w:rPr>
                <w:rFonts w:ascii="Times New Roman"/>
                <w:b/>
                <w:i w:val="false"/>
                <w:color w:val="000000"/>
                <w:sz w:val="20"/>
              </w:rPr>
              <w:t>
648,0
</w:t>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үшін қан, оның компоненттері мен препараттарын  өндiру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505665,0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505665,0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205239,0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205239,0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15922,0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 сатып алу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822,0
</w:t>
            </w:r>
          </w:p>
        </w:tc>
      </w:tr>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санитарлық-эпидемиологиялық қадағалау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814398,5
</w:t>
            </w:r>
            <w:r>
              <w:rPr>
                <w:rFonts w:ascii="Times New Roman"/>
                <w:b w:val="false"/>
                <w:i w:val="false"/>
                <w:color w:val="000000"/>
                <w:sz w:val="20"/>
              </w:rPr>
              <w:t>
</w:t>
            </w:r>
          </w:p>
        </w:tc>
      </w:tr>
      <w:tr>
        <w:trPr>
          <w:trHeight w:val="9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493133,5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462584,0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30549,5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301919,0
</w:t>
            </w:r>
          </w:p>
        </w:tc>
      </w:tr>
      <w:tr>
        <w:trPr>
          <w:trHeight w:val="6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сараптама орталықтарының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301919,0
</w:t>
            </w: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Індеттерге қарсы күрес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19346,0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5431821,0
</w:t>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санитарлық-эпидемиологиялық қадағалау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257131,0
</w:t>
            </w:r>
            <w:r>
              <w:rPr>
                <w:rFonts w:ascii="Times New Roman"/>
                <w:b w:val="false"/>
                <w:i w:val="false"/>
                <w:color w:val="000000"/>
                <w:sz w:val="20"/>
              </w:rPr>
              <w:t>
</w:t>
            </w:r>
          </w:p>
        </w:tc>
      </w:tr>
      <w:tr>
        <w:trPr>
          <w:trHeight w:val="12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дәрілік заттарды, вакциналарды және басқа иммунды биологиялық препараттарды орталықтандырылған сатып алу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257131,0
</w:t>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238739,0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18392,0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5174690,0
</w:t>
            </w:r>
            <w:r>
              <w:rPr>
                <w:rFonts w:ascii="Times New Roman"/>
                <w:b w:val="false"/>
                <w:i w:val="false"/>
                <w:color w:val="000000"/>
                <w:sz w:val="20"/>
              </w:rPr>
              <w:t>
</w:t>
            </w:r>
          </w:p>
        </w:tc>
      </w:tr>
      <w:tr>
        <w:trPr>
          <w:trHeight w:val="12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елеулі және айналасындағылар үшін қауіпті аурулармен ауыратын адамдарға медициналық көмек көрсету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3986594,0
</w:t>
            </w:r>
          </w:p>
        </w:tc>
      </w:tr>
      <w:tr>
        <w:trPr>
          <w:trHeight w:val="6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27682,0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3958912,0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130160,0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130160,0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Диабетпен ауыратын адамдарды диабетке қарсы препараттармен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515540,0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346920,0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168620,0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460833,0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413204,0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47629,0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қызметінің  жеткіліксіздігімен  ауыратындарды дәрі-дәрмек құралдарымен, диализаторлармен, шығын материалдарымен және бүйрегі алмастырылған ауруларды дәрі-дәрмек құралдарымен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81563,0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708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612,4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708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612,4
</w:t>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 - санитарлық көмек көрсету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6310094,4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549422,0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5760672,4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774518,0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санаттарын амбулаториялық емдеу деңгейінде жеңілдікті жағдайларда дәрілік заттармен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178238,0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жасқа дейінгі балаларды амбулаториялық емдеу деңгейінде дәрі-дәрмекпен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84720,0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Жүкті әйелдерді құрамында темір және йод бар препараттармен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79835,0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Созылмалы ауруларды амбулаториялық емдеу кезінде диспансерлік есепте тұрған балалар мен жасөспірімдерді дәрілік заттармен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75511,0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356214,0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көмектің 
</w:t>
            </w:r>
            <w:r>
              <w:rPr>
                <w:rFonts w:ascii="Times New Roman"/>
                <w:b w:val="false"/>
                <w:i w:val="false"/>
                <w:color w:val="000000"/>
                <w:sz w:val="20"/>
              </w:rPr>
              <w:t>
</w:t>
            </w:r>
            <w:r>
              <w:rPr>
                <w:rFonts w:ascii="Times New Roman"/>
                <w:b/>
                <w:i w:val="false"/>
                <w:color w:val="000000"/>
                <w:sz w:val="20"/>
              </w:rPr>
              <w:t>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түрлері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1375777,5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1375777,5
</w:t>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1292866,0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10080,0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1282786,0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82911,5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55932,0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арнаулы  медициналық жабдықтау  базалары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26979,5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ағы өзге де қызметтер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5159684,6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286791,6
</w:t>
            </w:r>
            <w:r>
              <w:rPr>
                <w:rFonts w:ascii="Times New Roman"/>
                <w:b w:val="false"/>
                <w:i w:val="false"/>
                <w:color w:val="000000"/>
                <w:sz w:val="20"/>
              </w:rPr>
              <w:t>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92927,6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86665,0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6262,6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90832,0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59482,0
</w:t>
            </w:r>
          </w:p>
        </w:tc>
      </w:tr>
      <w:tr>
        <w:trPr>
          <w:trHeight w:val="8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жерлерде емделуге тегін немесе жеңілдікпен жол жүруді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4924,0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38626,0
</w:t>
            </w:r>
          </w:p>
        </w:tc>
      </w:tr>
      <w:tr>
        <w:trPr>
          <w:trHeight w:val="6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4872893,0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нысандарын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4872893,0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4773005,0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99888,0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3237024,9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1957428,0
</w:t>
            </w:r>
            <w:r>
              <w:rPr>
                <w:rFonts w:ascii="Times New Roman"/>
                <w:b w:val="false"/>
                <w:i w:val="false"/>
                <w:color w:val="000000"/>
                <w:sz w:val="20"/>
              </w:rPr>
              <w:t>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1213964,0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үлгідегі мүгедектерді әлеуметтік қамсыздандыру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1213964,0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Ақыл-ой қабілеті төмен балаларға арналған интернат -үйлері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мүгедектерге арналған жалпы үлгідегі интернат-үйлері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512904,0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Психоневрологиялық интернаттар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502011,0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 балаларды  оңалту және бейiмдеу орталығы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61292,0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оңалтуды жүзеге асыратын мекемелер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71454,0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
</w:t>
            </w:r>
            <w:r>
              <w:rPr>
                <w:rFonts w:ascii="Times New Roman"/>
                <w:b w:val="false"/>
                <w:i w:val="false"/>
                <w:color w:val="000000"/>
                <w:sz w:val="20"/>
              </w:rPr>
              <w:t>
</w:t>
            </w:r>
            <w:r>
              <w:rPr>
                <w:rFonts w:ascii="Times New Roman"/>
                <w:b/>
                <w:i w:val="false"/>
                <w:color w:val="000000"/>
                <w:sz w:val="20"/>
              </w:rPr>
              <w:t>
ілім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702659,0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Жетімдерді, ата-анасының қамқорлығынсыз қалған балаларды әлеуметтiк қамсыздандыру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702659,0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үйлерi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580141,0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Кәмелеттік жасқа толмаған балаларға арналған панажай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51738,0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үлгісіндегі балалар ауылы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60833,0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Патронат тәрбиешілерге берілген баланы (балаларды) ұстау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9947,0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40805,0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нысандарын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40805,0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40805,0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342066,0
</w:t>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342066,0
</w:t>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әлеуметтiк қолдау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148066,0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өзге де  құралдармен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58201,0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ардагерлерді оңалту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11025,0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Протездеу бойынша медициналық қызметтер көрсету және протездік-ортопедиялық бұйымдармен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78840,0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194000,0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атаулы әлеуметтік мемлекеттік көмек көрсетуді төлеуге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111000,0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табысы аз отбасылардағы 18 жасқа дейінгі балаларға мемлекеттік жәрдемақылар төлеуге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сала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ндағы  
</w:t>
            </w:r>
            <w:r>
              <w:rPr>
                <w:rFonts w:ascii="Times New Roman"/>
                <w:b w:val="false"/>
                <w:i w:val="false"/>
                <w:color w:val="000000"/>
                <w:sz w:val="20"/>
              </w:rPr>
              <w:t>
</w:t>
            </w:r>
            <w:r>
              <w:rPr>
                <w:rFonts w:ascii="Times New Roman"/>
                <w:b/>
                <w:i w:val="false"/>
                <w:color w:val="000000"/>
                <w:sz w:val="20"/>
              </w:rPr>
              <w:t>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937530,9
</w:t>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937530,9
</w:t>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53837,9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49158,0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4679,9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883693,0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4333277,6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1772000,0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1772000,0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дамуға берілетін нысаналы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574000,0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қалалардың) бюджеттеріне дамуға инженерлік коммуникациялық инфрақұрылымды дамытуға және жайластыруға берілетін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1198000,0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оммуналдық шаруашылық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2561277,6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1274202,0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дамуға берілетін нысаналы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1253602,0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нысандарын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энергетика
</w:t>
            </w:r>
            <w:r>
              <w:rPr>
                <w:rFonts w:ascii="Times New Roman"/>
                <w:b w:val="false"/>
                <w:i w:val="false"/>
                <w:color w:val="000000"/>
                <w:sz w:val="20"/>
              </w:rPr>
              <w:t>
</w:t>
            </w:r>
            <w:r>
              <w:rPr>
                <w:rFonts w:ascii="Times New Roman"/>
                <w:b/>
                <w:i w:val="false"/>
                <w:color w:val="000000"/>
                <w:sz w:val="20"/>
              </w:rPr>
              <w:t>
 және коммуналдық шаруашылық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1287075,6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31018,6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30161,0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857,6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түсетін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1256057,0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w:t>
            </w:r>
            <w:r>
              <w:rPr>
                <w:rFonts w:ascii="Times New Roman"/>
                <w:b w:val="false"/>
                <w:i w:val="false"/>
                <w:color w:val="000000"/>
                <w:sz w:val="20"/>
              </w:rPr>
              <w:t>
</w:t>
            </w:r>
            <w:r>
              <w:rPr>
                <w:rFonts w:ascii="Times New Roman"/>
                <w:b/>
                <w:i w:val="false"/>
                <w:color w:val="000000"/>
                <w:sz w:val="20"/>
              </w:rPr>
              <w:t>
, туризм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2986426,3
</w:t>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1084703,5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998230,5
</w:t>
            </w:r>
            <w:r>
              <w:rPr>
                <w:rFonts w:ascii="Times New Roman"/>
                <w:b w:val="false"/>
                <w:i w:val="false"/>
                <w:color w:val="000000"/>
                <w:sz w:val="20"/>
              </w:rPr>
              <w:t>
</w:t>
            </w:r>
          </w:p>
        </w:tc>
      </w:tr>
      <w:tr>
        <w:trPr>
          <w:trHeight w:val="7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23267,5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19700,0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3567,5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Мәдени-бос уақыт жұмыстарын қолдау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165564,0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сақтау және оларға қолжетімділікті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329023,0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өнерін қолдау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359232,0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121144,0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86473,0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нысандарын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86473,0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86473,0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1181964,0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шынықтыру және спорт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501940,0
</w:t>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22530,0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19660,0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деңгейінде спорт жарыстарын өткiзу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56679,0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құрама командалар мүшелерін әртүрлі спорт түрлері бойынша республикалық және халықаралық спорт жарыстарына дайындау және қатыстыру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202731,0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680024,0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680024,0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кеңістік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573700,3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мұрағаттар және құжаттама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210327,3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және құжаттама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21452,3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15888,0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имараттарын күрделі жөндеу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564,3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188875,0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140891,0
</w:t>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140891,0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ішкі саясат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172993,0
</w:t>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бұқаралық ақпарат құралдары арқылы жүргізу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172993,0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газеттер мен журналдар арқылы жүргізу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77000,0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телерадио хабарлары арқылы жүргізу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95993,0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тілдерді дамыту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49489,0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21991,0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21510,0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481,0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және Қазақстан халықтарының өзге тілдерін дамыту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27498,0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17350,0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17350,0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17350,0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r>
              <w:rPr>
                <w:rFonts w:ascii="Times New Roman"/>
                <w:b/>
                <w:i w:val="false"/>
                <w:color w:val="000000"/>
                <w:sz w:val="20"/>
              </w:rPr>
              <w:t>
ті
</w:t>
            </w:r>
            <w:r>
              <w:rPr>
                <w:rFonts w:ascii="Times New Roman"/>
                <w:b w:val="false"/>
                <w:i w:val="false"/>
                <w:color w:val="000000"/>
                <w:sz w:val="20"/>
              </w:rPr>
              <w:t>
</w:t>
            </w:r>
            <w:r>
              <w:rPr>
                <w:rFonts w:ascii="Times New Roman"/>
                <w:b/>
                <w:i w:val="false"/>
                <w:color w:val="000000"/>
                <w:sz w:val="20"/>
              </w:rPr>
              <w:t>
, спорт
</w:t>
            </w:r>
            <w:r>
              <w:rPr>
                <w:rFonts w:ascii="Times New Roman"/>
                <w:b w:val="false"/>
                <w:i w:val="false"/>
                <w:color w:val="000000"/>
                <w:sz w:val="20"/>
              </w:rPr>
              <w:t>
</w:t>
            </w:r>
            <w:r>
              <w:rPr>
                <w:rFonts w:ascii="Times New Roman"/>
                <w:b/>
                <w:i w:val="false"/>
                <w:color w:val="000000"/>
                <w:sz w:val="20"/>
              </w:rPr>
              <w:t>
ты, туризмді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кті 
</w:t>
            </w:r>
            <w:r>
              <w:rPr>
                <w:rFonts w:ascii="Times New Roman"/>
                <w:b w:val="false"/>
                <w:i w:val="false"/>
                <w:color w:val="000000"/>
                <w:sz w:val="20"/>
              </w:rPr>
              <w:t>
</w:t>
            </w:r>
            <w:r>
              <w:rPr>
                <w:rFonts w:ascii="Times New Roman"/>
                <w:b/>
                <w:i w:val="false"/>
                <w:color w:val="000000"/>
                <w:sz w:val="20"/>
              </w:rPr>
              <w:t>
ұйымдастыру 
</w:t>
            </w:r>
            <w:r>
              <w:rPr>
                <w:rFonts w:ascii="Times New Roman"/>
                <w:b w:val="false"/>
                <w:i w:val="false"/>
                <w:color w:val="000000"/>
                <w:sz w:val="20"/>
              </w:rPr>
              <w:t>
</w:t>
            </w:r>
            <w:r>
              <w:rPr>
                <w:rFonts w:ascii="Times New Roman"/>
                <w:b/>
                <w:i w:val="false"/>
                <w:color w:val="000000"/>
                <w:sz w:val="20"/>
              </w:rPr>
              <w:t>
бойынша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128708,5
</w:t>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шкі саясат басқармасы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128708,5
</w:t>
            </w:r>
            <w:r>
              <w:rPr>
                <w:rFonts w:ascii="Times New Roman"/>
                <w:b w:val="false"/>
                <w:i w:val="false"/>
                <w:color w:val="000000"/>
                <w:sz w:val="20"/>
              </w:rPr>
              <w:t>
</w:t>
            </w:r>
          </w:p>
        </w:tc>
      </w:tr>
      <w:tr>
        <w:trPr>
          <w:trHeight w:val="6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басқармасының қызметін қамтамасыз ету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100808,5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99639,0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1169,5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93"/>
        <w:gridCol w:w="933"/>
        <w:gridCol w:w="933"/>
        <w:gridCol w:w="933"/>
        <w:gridCol w:w="5533"/>
        <w:gridCol w:w="2473"/>
      </w:tblGrid>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2040028,8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2040028,8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404400,0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жүйесін  дамытуға аудандар (облыстық маңызы бар қалалар) бюджеттерін дамытуға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404400,0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
</w:t>
            </w:r>
            <w:r>
              <w:rPr>
                <w:rFonts w:ascii="Times New Roman"/>
                <w:b w:val="false"/>
                <w:i w:val="false"/>
                <w:color w:val="000000"/>
                <w:sz w:val="20"/>
              </w:rPr>
              <w:t>
</w:t>
            </w:r>
            <w:r>
              <w:rPr>
                <w:rFonts w:ascii="Times New Roman"/>
                <w:b/>
                <w:i w:val="false"/>
                <w:color w:val="000000"/>
                <w:sz w:val="20"/>
              </w:rPr>
              <w:t>
а және коммуналдық шаруашылық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1635628,8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кешенін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1635628,8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1192705,0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442923,8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су, орман, балық ш
</w:t>
            </w:r>
            <w:r>
              <w:rPr>
                <w:rFonts w:ascii="Times New Roman"/>
                <w:b w:val="false"/>
                <w:i w:val="false"/>
                <w:color w:val="000000"/>
                <w:sz w:val="20"/>
              </w:rPr>
              <w:t>
</w:t>
            </w:r>
            <w:r>
              <w:rPr>
                <w:rFonts w:ascii="Times New Roman"/>
                <w:b/>
                <w:i w:val="false"/>
                <w:color w:val="000000"/>
                <w:sz w:val="20"/>
              </w:rPr>
              <w:t>
аруашылығы
</w:t>
            </w:r>
            <w:r>
              <w:rPr>
                <w:rFonts w:ascii="Times New Roman"/>
                <w:b w:val="false"/>
                <w:i w:val="false"/>
                <w:color w:val="000000"/>
                <w:sz w:val="20"/>
              </w:rPr>
              <w:t>
</w:t>
            </w:r>
            <w:r>
              <w:rPr>
                <w:rFonts w:ascii="Times New Roman"/>
                <w:b/>
                <w:i w:val="false"/>
                <w:color w:val="000000"/>
                <w:sz w:val="20"/>
              </w:rPr>
              <w:t>
, ерекше қорғалатын табиғи а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r>
              <w:rPr>
                <w:rFonts w:ascii="Times New Roman"/>
                <w:b/>
                <w:i w:val="false"/>
                <w:color w:val="000000"/>
                <w:sz w:val="20"/>
              </w:rPr>
              <w:t>
мақтар,
</w:t>
            </w:r>
            <w:r>
              <w:rPr>
                <w:rFonts w:ascii="Times New Roman"/>
                <w:b w:val="false"/>
                <w:i w:val="false"/>
                <w:color w:val="000000"/>
                <w:sz w:val="20"/>
              </w:rPr>
              <w:t>
</w:t>
            </w:r>
            <w:r>
              <w:rPr>
                <w:rFonts w:ascii="Times New Roman"/>
                <w:b/>
                <w:i w:val="false"/>
                <w:color w:val="000000"/>
                <w:sz w:val="20"/>
              </w:rPr>
              <w:t>
 қоршаған орта мен жануарлар әлемін қорғау, жер қатынастары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3368119,5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1882686,0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ауыл шаруашылығы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1879686,0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55194,0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50854,0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4340,0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60228,0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60228,0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шаруашылық ұйымдарын банкроттау рәсімін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125302,0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125302,0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590503,0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590503,0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өнімдерінің өнімділігін және сапасын арттыру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1023158,0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1023158,0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17396,0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17396,0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Жемiс-жидек дақылдарының және жүзiмнің көп жылдық көшеттерiн отырғызу және өсiруді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6905,0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6905,0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3000,0
</w:t>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нысандарындамыту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28418,0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5800,0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нысандарының су қорғау аймақтары мен алқаптарын белгілеу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636536,0
</w:t>
            </w:r>
            <w:r>
              <w:rPr>
                <w:rFonts w:ascii="Times New Roman"/>
                <w:b w:val="false"/>
                <w:i w:val="false"/>
                <w:color w:val="000000"/>
                <w:sz w:val="20"/>
              </w:rPr>
              <w:t>
</w:t>
            </w:r>
          </w:p>
        </w:tc>
      </w:tr>
      <w:tr>
        <w:trPr>
          <w:trHeight w:val="7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636536,0
</w:t>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күзету, қорғау, ұдайы өндіру және орман өсіру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629769,0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әлемін қорғау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6767,0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794508,5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200445,5
</w:t>
            </w:r>
            <w:r>
              <w:rPr>
                <w:rFonts w:ascii="Times New Roman"/>
                <w:b w:val="false"/>
                <w:i w:val="false"/>
                <w:color w:val="000000"/>
                <w:sz w:val="20"/>
              </w:rPr>
              <w:t>
</w:t>
            </w:r>
          </w:p>
        </w:tc>
      </w:tr>
      <w:tr>
        <w:trPr>
          <w:trHeight w:val="9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45237,5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43363,0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1874,5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іс-шаралар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155208,0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594063,0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594063,0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294063,0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25971,0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
</w:t>
            </w:r>
            <w:r>
              <w:rPr>
                <w:rFonts w:ascii="Times New Roman"/>
                <w:b w:val="false"/>
                <w:i w:val="false"/>
                <w:color w:val="000000"/>
                <w:sz w:val="20"/>
              </w:rPr>
              <w:t>
</w:t>
            </w:r>
            <w:r>
              <w:rPr>
                <w:rFonts w:ascii="Times New Roman"/>
                <w:b/>
                <w:i w:val="false"/>
                <w:color w:val="000000"/>
                <w:sz w:val="20"/>
              </w:rPr>
              <w:t>
ер қатынастары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25971,0
</w:t>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25971,0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24909,0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1082439,7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1082439,7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сәулет-құрылысты бақылау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28692,9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сәулет-құрылысты бақылау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28692,9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27754,0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938,9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924627,8
</w:t>
            </w:r>
            <w:r>
              <w:rPr>
                <w:rFonts w:ascii="Times New Roman"/>
                <w:b w:val="false"/>
                <w:i w:val="false"/>
                <w:color w:val="000000"/>
                <w:sz w:val="20"/>
              </w:rPr>
              <w:t>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32081,8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30799,0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1282,8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892546,0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сәулет және қала құрылысы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129119,0
</w:t>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25169,0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23314,0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имараттарын күрделі жөндеу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103950,0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және 
</w:t>
            </w:r>
            <w:r>
              <w:rPr>
                <w:rFonts w:ascii="Times New Roman"/>
                <w:b w:val="false"/>
                <w:i w:val="false"/>
                <w:color w:val="000000"/>
                <w:sz w:val="20"/>
              </w:rPr>
              <w:t>
</w:t>
            </w:r>
            <w:r>
              <w:rPr>
                <w:rFonts w:ascii="Times New Roman"/>
                <w:b/>
                <w:i w:val="false"/>
                <w:color w:val="000000"/>
                <w:sz w:val="20"/>
              </w:rPr>
              <w:t>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3028193,7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көлігі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1293639,0
</w:t>
            </w:r>
            <w:r>
              <w:rPr>
                <w:rFonts w:ascii="Times New Roman"/>
                <w:b w:val="false"/>
                <w:i w:val="false"/>
                <w:color w:val="000000"/>
                <w:sz w:val="20"/>
              </w:rPr>
              <w:t>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1293639,0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1293639,0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203639,0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Әуе көлігі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109382,0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109382,0
</w:t>
            </w:r>
            <w:r>
              <w:rPr>
                <w:rFonts w:ascii="Times New Roman"/>
                <w:b w:val="false"/>
                <w:i w:val="false"/>
                <w:color w:val="000000"/>
                <w:sz w:val="20"/>
              </w:rPr>
              <w:t>
</w:t>
            </w:r>
          </w:p>
        </w:tc>
      </w:tr>
      <w:tr>
        <w:trPr>
          <w:trHeight w:val="12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тасымалдарын субсидиялау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109382,0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1625172,7
</w:t>
            </w:r>
            <w:r>
              <w:rPr>
                <w:rFonts w:ascii="Times New Roman"/>
                <w:b w:val="false"/>
                <w:i w:val="false"/>
                <w:color w:val="000000"/>
                <w:sz w:val="20"/>
              </w:rPr>
              <w:t>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1625172,7
</w:t>
            </w:r>
            <w:r>
              <w:rPr>
                <w:rFonts w:ascii="Times New Roman"/>
                <w:b w:val="false"/>
                <w:i w:val="false"/>
                <w:color w:val="000000"/>
                <w:sz w:val="20"/>
              </w:rPr>
              <w:t>
</w:t>
            </w:r>
          </w:p>
        </w:tc>
      </w:tr>
      <w:tr>
        <w:trPr>
          <w:trHeight w:val="9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көлігі және автомобиль жолдары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25670,7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24826,0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844,7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836000,0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709000,0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127000,0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маңызы бар ауданаралық (қалааралық) бағыттарда жолаушыларды тасымалдауды ұйымдастыру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167535,0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595967,0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980794,8
</w:t>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қызметті реттеу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68551,8
</w:t>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68551,8
</w:t>
            </w:r>
            <w:r>
              <w:rPr>
                <w:rFonts w:ascii="Times New Roman"/>
                <w:b w:val="false"/>
                <w:i w:val="false"/>
                <w:color w:val="000000"/>
                <w:sz w:val="20"/>
              </w:rPr>
              <w:t>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68551,8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66638,0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1913,8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912243,0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792965,0
</w:t>
            </w:r>
            <w:r>
              <w:rPr>
                <w:rFonts w:ascii="Times New Roman"/>
                <w:b w:val="false"/>
                <w:i w:val="false"/>
                <w:color w:val="000000"/>
                <w:sz w:val="20"/>
              </w:rPr>
              <w:t>
</w:t>
            </w:r>
          </w:p>
        </w:tc>
      </w:tr>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жергілікті атқарушы органының резервi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611800,0
</w:t>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жоюға арналған облыстың жергiлiктi атқарушы органының төтенше резервi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135600,0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433600,0
</w:t>
            </w:r>
          </w:p>
        </w:tc>
      </w:tr>
      <w:tr>
        <w:trPr>
          <w:trHeight w:val="10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42600,0
</w:t>
            </w:r>
          </w:p>
        </w:tc>
      </w:tr>
      <w:tr>
        <w:trPr>
          <w:trHeight w:val="10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Еңбекақы төлеудің минимальды мөлшері ұлғаюына байланысты жергілікті бюджеттердің жоғалтуларына өтемақыға аудандар (облыстық маңызы бар қалалар) бюджеттеріне нысаналы ағымдағы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181165,0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
</w:t>
            </w:r>
            <w:r>
              <w:rPr>
                <w:rFonts w:ascii="Times New Roman"/>
                <w:b w:val="false"/>
                <w:i w:val="false"/>
                <w:color w:val="000000"/>
                <w:sz w:val="20"/>
              </w:rPr>
              <w:t>
</w:t>
            </w:r>
            <w:r>
              <w:rPr>
                <w:rFonts w:ascii="Times New Roman"/>
                <w:b/>
                <w:i w:val="false"/>
                <w:color w:val="000000"/>
                <w:sz w:val="20"/>
              </w:rPr>
              <w:t>
кономика және бюджеттік жоспарлау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112778,0
</w:t>
            </w:r>
            <w:r>
              <w:rPr>
                <w:rFonts w:ascii="Times New Roman"/>
                <w:b w:val="false"/>
                <w:i w:val="false"/>
                <w:color w:val="000000"/>
                <w:sz w:val="20"/>
              </w:rPr>
              <w:t>
</w:t>
            </w:r>
          </w:p>
        </w:tc>
      </w:tr>
      <w:tr>
        <w:trPr>
          <w:trHeight w:val="10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112778,0
</w:t>
            </w:r>
          </w:p>
        </w:tc>
      </w:tr>
      <w:tr>
        <w:trPr>
          <w:trHeight w:val="6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6500,0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19016275,6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19016275,6
</w:t>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19016275,6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16320288,0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2695987,6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Операциялық сальдо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-899677,2
</w:t>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бюджеттік кредит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2376727,0
</w:t>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2398000,0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1123000,0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1123000,0
</w:t>
            </w:r>
            <w:r>
              <w:rPr>
                <w:rFonts w:ascii="Times New Roman"/>
                <w:b w:val="false"/>
                <w:i w:val="false"/>
                <w:color w:val="000000"/>
                <w:sz w:val="20"/>
              </w:rPr>
              <w:t>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1123000,0
</w:t>
            </w:r>
            <w:r>
              <w:rPr>
                <w:rFonts w:ascii="Times New Roman"/>
                <w:b w:val="false"/>
                <w:i w:val="false"/>
                <w:color w:val="000000"/>
                <w:sz w:val="20"/>
              </w:rPr>
              <w:t>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және сатып алуға аудандар (облыстық маңызы бар қалалар) бюджеттеріне кредит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1123000,0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су, орман, балық ш
</w:t>
            </w:r>
            <w:r>
              <w:rPr>
                <w:rFonts w:ascii="Times New Roman"/>
                <w:b w:val="false"/>
                <w:i w:val="false"/>
                <w:color w:val="000000"/>
                <w:sz w:val="20"/>
              </w:rPr>
              <w:t>
</w:t>
            </w:r>
            <w:r>
              <w:rPr>
                <w:rFonts w:ascii="Times New Roman"/>
                <w:b/>
                <w:i w:val="false"/>
                <w:color w:val="000000"/>
                <w:sz w:val="20"/>
              </w:rPr>
              <w:t>
аруашылығы
</w:t>
            </w:r>
            <w:r>
              <w:rPr>
                <w:rFonts w:ascii="Times New Roman"/>
                <w:b w:val="false"/>
                <w:i w:val="false"/>
                <w:color w:val="000000"/>
                <w:sz w:val="20"/>
              </w:rPr>
              <w:t>
</w:t>
            </w:r>
            <w:r>
              <w:rPr>
                <w:rFonts w:ascii="Times New Roman"/>
                <w:b/>
                <w:i w:val="false"/>
                <w:color w:val="000000"/>
                <w:sz w:val="20"/>
              </w:rPr>
              <w:t>
, ерекше қорғалатын табиғи а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r>
              <w:rPr>
                <w:rFonts w:ascii="Times New Roman"/>
                <w:b/>
                <w:i w:val="false"/>
                <w:color w:val="000000"/>
                <w:sz w:val="20"/>
              </w:rPr>
              <w:t>
мақтар,
</w:t>
            </w:r>
            <w:r>
              <w:rPr>
                <w:rFonts w:ascii="Times New Roman"/>
                <w:b w:val="false"/>
                <w:i w:val="false"/>
                <w:color w:val="000000"/>
                <w:sz w:val="20"/>
              </w:rPr>
              <w:t>
</w:t>
            </w:r>
            <w:r>
              <w:rPr>
                <w:rFonts w:ascii="Times New Roman"/>
                <w:b/>
                <w:i w:val="false"/>
                <w:color w:val="000000"/>
                <w:sz w:val="20"/>
              </w:rPr>
              <w:t>
 қоршаған орта мен жануарлар әлемін қорғау, жер қатынастары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550000,0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550000,0
</w:t>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550000,0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өндiрушiлерге кредит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550000,0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725000,0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Кәсіпкерлік қызметті қолдау және 
</w:t>
            </w:r>
            <w:r>
              <w:rPr>
                <w:rFonts w:ascii="Times New Roman"/>
                <w:b w:val="false"/>
                <w:i w:val="false"/>
                <w:color w:val="000000"/>
                <w:sz w:val="20"/>
              </w:rPr>
              <w:t>
</w:t>
            </w:r>
            <w:r>
              <w:rPr>
                <w:rFonts w:ascii="Times New Roman"/>
                <w:b/>
                <w:i w:val="false"/>
                <w:color w:val="000000"/>
                <w:sz w:val="20"/>
              </w:rPr>
              <w:t>
бәсекелестікті қорғау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725000,0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725000,0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инвестициялық саясатты іске асыруға "Шағын кәсіпкерлікті дамыту қоры" АҚ кредит беру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725000,0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21273,0
</w:t>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активтерімен жасалатын операциялар бойынша сальдо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791000,0
</w:t>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791000,0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791000,0
</w:t>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791000,0
</w:t>
            </w:r>
            <w:r>
              <w:rPr>
                <w:rFonts w:ascii="Times New Roman"/>
                <w:b w:val="false"/>
                <w:i w:val="false"/>
                <w:color w:val="000000"/>
                <w:sz w:val="20"/>
              </w:rPr>
              <w:t>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791000,0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ел ішінде сатудан түсетін түсім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 (профициті)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-4067404,2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тапшылығын қаржыландыру (профициттi пайдалану)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4067404,2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1 шілдедегі
</w:t>
      </w:r>
      <w:r>
        <w:br/>
      </w:r>
      <w:r>
        <w:rPr>
          <w:rFonts w:ascii="Times New Roman"/>
          <w:b w:val="false"/>
          <w:i w:val="false"/>
          <w:color w:val="000000"/>
          <w:sz w:val="28"/>
        </w:rPr>
        <w:t>
N 7/87-ІV шешіміне 2 қосымша
</w:t>
      </w:r>
      <w:r>
        <w:br/>
      </w:r>
      <w:r>
        <w:rPr>
          <w:rFonts w:ascii="Times New Roman"/>
          <w:b w:val="false"/>
          <w:i w:val="false"/>
          <w:color w:val="000000"/>
          <w:sz w:val="28"/>
        </w:rPr>
        <w:t>
</w:t>
      </w:r>
      <w:r>
        <w:br/>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3/28-ІV шешіміне 5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(облыстық маңызы бар қалалар) бюджеттеріне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бюджеттен берілетін трансферттер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544"/>
        <w:gridCol w:w="1862"/>
        <w:gridCol w:w="1374"/>
        <w:gridCol w:w="1659"/>
        <w:gridCol w:w="1761"/>
        <w:gridCol w:w="1639"/>
        <w:gridCol w:w="1619"/>
      </w:tblGrid>
      <w:tr>
        <w:trPr>
          <w:trHeight w:val="229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 аппараты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басқармасы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басқармасы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басқармасы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4797058,0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8846,0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581500,0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892546,0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103950,0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595967,0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Абай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118747,0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 аулында 2 пәтерлік үш тұрғын үйді салуға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Көкбай ауылы Шәкәрім көшесі, 27 үйдегі мәдениет үйінің ғимаратын сатып 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3 585,0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2 815,0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"М.Әуезов мұражайына баратын жол 0-5 шақырым"  жолды орташа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Ғимаратты сатып 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119 287,0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32 835,0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 Әріп Тәңірбергенев атындағы Тарихи-мәдени және әдеби-мемориалдық мұражайын салуға жобалау- сметалық құжаттама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 Аягөз Балалар -жасөспірімдер спорт мектебі үшін күрес залының ғимаратын салу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қаласы 9 шағын ауданында N 16  5 қабатты тұрғын үйдің инженерлік желілерін қайта жаңғыртуға және көріктендіруге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6 535,0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6 535,0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Шынғожа аулында су құбыры желілерін күрделі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41 657,0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10 960,0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9 430,0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30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16 014,0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4 723,0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2 581,0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Бесқарағай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27 913,0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2 750,0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12 719,0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5 148,0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5 121,0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Бородулиха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24 978,0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13 688,0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7 875,0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Глубокое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113 827,0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6 500,0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Глубокое кентінде аудандық мәдениет үйін салуға жобалау- сметалық құжаттама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Глубокое кентінің бас жоспарын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жаңа құрылыс салынатын ықшам ауданын дамытудың қала құрылысы схемасын әзірлеуге (түпкілікті жоспарлау жобасы)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магистральдық жылу желілерін күрделі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30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28 980,0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2 371,0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Жарма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77 405,0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ауылындағы Шәкенов атындағы орта мектептің аумағын көріктендіру (соның ішінде жобалау-сметалық құжаттама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4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6 570,0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2 317,0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30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13 094,0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9 205,0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Бағдаршам орнатуға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20 419,0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Зырян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128 419,0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Бұқтырма су қоймасы демалыс аймағын дамытудың бас жоспарын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38 160,0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7 470,0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қаласының коммуналдық меншігіндегі жылу желілерін пайдалануды ұйымдастыруға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Серебрянск қаласының коммуналдық меншігіндегі жылу желілерін пайдалануды ұйымдастыруға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қоғамдық жолаушылар тасымалдауды ұйымдастыруға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Зайсан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70 066,0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41 029,0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Зайсан қаласындағы стадионды қайта жаңғырту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 Кондюрин көшесіндегі бір пәтерлік 20 тұрғын үйге инженерлік желілер салуға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9 029,0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жеке тұрғын үй құрылысына инженерлік желілер салуға жобалау- сметалық құжаттама әзірлеуге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5 290,0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5 070,0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8 863,0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Қатонқарағай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47 964,0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Қатонқарағай ауданы Рахман қайнарлары демалыс аймағын дамытудың бас жоспарын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4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5 080,0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7 212,0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7 443,0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жылу желілерін күрделі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Күршім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65 152,0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15 880,0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r>
      <w:tr>
        <w:trPr>
          <w:trHeight w:val="49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құйған ауылында су құбыры желілерін қайта жаңғыртуға жобалау- сметалық құжаттама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Күршім аулында типтік аудандық мәдениет үйін салуға  жобалау- сметалық құжаттаманы түзету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10 280,0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10 280,0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Күршім аулында 16 пәтерлік  тұрғын үйді салуға жобалау- сметалық құжаттама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4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5 280,0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2 770,0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6 865,0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9 738,0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6 768,0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Жолдарды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Көкпекті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30 485,0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9 053,0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8 048,0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99 625,0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1, 6, 7 тұрғын аудандарының канализация желілерін қайта жаңғырту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31 360,0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қоғамдық жолаушыларды тасымалдауды ұйымдастыруға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Семей қаласы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1643544,0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332000,0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60 700,0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81 200,0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81 200,0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Водоканал" МКК жарғылық капиталын ұлғайту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Ертіс өзеніндегі көпірге қызмет көрсету жөніндегі кәсіпорынның жарғылық капиталын ұлғайту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155 000,0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"Ертіс" спорт кешені" ЖШС заңды тұлғасының жарғылық капиталын ұлғайту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спорт шыларының спорттық шараларға қатысуына және ұстауға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11 210,0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5 950,0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151 386,0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6 378,0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Шүлбі кентінің бас су тоғанын қайта жаңғырту бойынша жобалау-сметалық құжаттаманы түзетуге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қаласында Шәкәрім Құдайбердиевтің 150-жылдығын тойлауға арналған іс-шараларды өткізуге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2008-2009 жылдары үздіксіз жылумен қамтылуын қамтамасыз ету үшін бірінші кезектегі жұмыстарды жүргізуге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жылумен қамту объектілерін қайта жаңғырту және күрделі жөндеу бойынша жобалау-сметалық құжаттама әзірлеуге және сараптама жасауға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60 700,0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60 700,0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алдын-алу мақсатында Семей қаласын жылумен қамтуды қамтамасыз 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1-ЖЭС жобалау-сметалық құжаттамасын кешенді әзірлеуге Бірінші бөлім: бу және су қайнататын қазандық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Курчатов қаласы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222 802,0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41 518,0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81 626,0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Первомай көшесі, 28 тұрғын үйді қайта жаңғыртуға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41 518,0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41 518,0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қаласында қазақ тілінде оқытатын мектеп ашу үшін бұрынғы  N1 КТМ ғимаратын күрделі жөндеу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72 672,0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26 230,0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Нөсер канализациясын қайта жаңғыртуға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56 626,0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56 626,0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көшелерін күрделі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Өскемен қаласы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1503594,0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219500,0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448485,0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207500,0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қаласындағы  "Өскемен - Тәртіп" ЖШС жарғылық капиталын ұлғайту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қалалық әкімдіктің әкімшілік ғимаратын салуға жобалау-сметалық құжаттама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Өтепов көшесінде жапсарлас салынған кітапханамен тұрғын үй салуға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 шоссесі тұсында теміржол арқылы өтетін жолөткелін салуға жобалау-сметалық құжаттама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r>
      <w:tr>
        <w:trPr>
          <w:trHeight w:val="52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"Өскемен -Водоканал" МКК жарғылық капиталын ұлғайту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 КМҚК спорттық шараларға қатысуына және материалдық базасын нығайтуға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Ульянов көшесінде  инженерлік желілер мен  тұрғын үйді  қайта жаңғыртуға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1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рекреациялық аймақтар (экологиялық саябақ) ұйымдастыруға, соның ішінде жобалау-сметалық құжаттаманы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159 349,0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159349,0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түбін тазарта отырып, тармағын жайластыру жөніндегі жұмыстар кешені" (нөсер  коллекторын салу) жобасын іске асыруға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8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Лифтілерді күрделі жөндеуге (соның ішінде жобалау-сметалық құжаттама әзірлеу)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133 500,0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133500,0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қоғамдық жолаушыларды тасымалдауды ұйымдастыруға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39 000,0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Революционная көшесі бойынша 17-ші КСС-тан 2С камерасына дейінгі қысымдық кәріздік учаскесін жөндеуге (екінші жіпше)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16-шы тұрғын ауданына алаңды емес инженерлік желілерді және коммуникацияларды салу. Суқұбырының сыртқы желілері және канализациялар" кешеніне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167 036,0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167036,0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253 723,0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80 пәтерлік тұрғын үй салуға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2 760,0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11 159,0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ғимаратын сатып 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жолдары" мемлекеттік коммуналдық кәсіпорнының жарғылық капиталын ұлғайтуға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131 411,0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9 099,0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ауылында әуежайдың ұшу-қону алаңын күрделі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80 000,0
</w:t>
            </w:r>
          </w:p>
        </w:tc>
      </w:tr>
      <w:tr>
        <w:trPr>
          <w:trHeight w:val="57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 Сырым батыр көшесінде тұрғын үйлерді салуға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9 099,0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11 930,0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7 920,0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3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14 909,0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83 366,0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38 841,0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0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12 025,0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10 660,0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4 974,0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10 270,0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727,0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ішіндегі жолдарды күрделі жөндеуге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38 841,0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Шемонаиха ауданы 
</w:t>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0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қаласында 30 пәтерлік тұрғын үйді  салуға жобалау-сметалық құжаттама әзірлеуге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7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3 402,0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22 957,0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3 081,0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410"/>
        <w:gridCol w:w="1906"/>
        <w:gridCol w:w="1731"/>
        <w:gridCol w:w="1390"/>
        <w:gridCol w:w="1588"/>
        <w:gridCol w:w="1714"/>
        <w:gridCol w:w="1709"/>
      </w:tblGrid>
      <w:tr>
        <w:trPr>
          <w:trHeight w:val="229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басқармасы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басқармасы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тұрғын үй -коммуналдық шаруашылық басқармасы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4797058,0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121144,0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133355,0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883693,0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1256057,0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Абай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118 747,0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20 747,0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 аулында 2 пәтерлік үш тұрғын үйді салуға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Көкбай ауылы Шәкәрім көшесі, 27 үйдегі мәдениет үйінің ғимаратын сатып 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3 585,0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3 585,0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2 815,0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2 815,0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3 381,0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"М.Әуезов мұражайына баратын жол 0-5 шақырым"  жолды орташа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Ғимаратты сатып 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65 500,0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119 287,0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2 581,0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42 214,0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41 657,0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 Әріп Тәңірбергенев атындағы Тарихи-мәдени және әдеби-мемориалдық мұражайын салуға жобалау- сметалық құжаттама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 Аягөз Балалар -жасөспірімдер спорт мектебі үшін күрес залының ғимаратын салу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қаласы 9 шағын ауданында N 16  5 қабатты тұрғын үйдің инженерлік желілерін қайта жаңғыртуға және көріктендіруге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6 535,0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Шынғожа аулында су құбыры желілерін күрделі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41 657,0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41 657,0
</w:t>
            </w:r>
          </w:p>
        </w:tc>
      </w:tr>
      <w:tr>
        <w:trPr>
          <w:trHeight w:val="15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10 960,0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10 960,0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9 430,0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9 430,0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0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16 014,0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16 014,0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4 723,0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4 723,0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2 581,0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2 581,0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Бесқарағай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27 913,0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5 121,0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22 792,0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2 750,0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2 750,0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12 719,0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12 719,0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5 148,0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5 148,0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5 121,0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5 121,0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Бородулиха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24 978,0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24 978,0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13 688,0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13 688,0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7 875,0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7 875,0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Глубокое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113 827,0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33 541,0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Глубокое кентінде аудандық мәдениет үйін салуға жобалау- сметалық құжаттама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Глубокое кентінің бас жоспарын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жаңа құрылыс салынатын ықшам ауданын дамытудың қала құрылысы схемасын әзірлеуге (түпкілікті жоспарлау жобасы)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магистральдық жылу желілерін күрделі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0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28 980,0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28 980,0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2 371,0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2 371,0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Жарма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77 405,0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19 250,0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34 986,0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ауылындағы Шәкенов атындағы орта мектептің аумағын көріктендіру (соның ішінде жобалау-сметалық құжаттама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4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6 570,0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6 570,0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2 317,0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2 317,0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0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13 094,0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13 094,0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9 205,0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9 205,0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Бағдаршам орнатуға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20 419,0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19 250,0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Зырян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128 419,0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50 169,0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Бұқтырма су қоймасы демалыс аймағын дамытудың бас жоспарын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38 160,0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38 160,0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7 470,0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7 470,0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қаласының коммуналдық меншігіндегі жылу желілерін пайдалануды ұйымдастыруға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40 000,0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Серебрянск қаласының коммуналдық меншігіндегі жылу желілерін пайдалануды ұйымдастыруға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қоғамдық жолаушылар тасымалдауды ұйымдастыруға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Зайсан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70 066,0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29 037,0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Зайсан қаласындағы стадионды қайта жаңғырту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 Кондюрин көшесіндегі бір пәтерлік 20 тұрғын үйге инженерлік желілер салуға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жеке тұрғын үй құрылысына инженерлік желілер салуға жобалау- сметалық құжаттама әзірлеуге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5 290,0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5 290,0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9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5 070,0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5 070,0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8 863,0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8 863,0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Қатонқарағай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47 964,0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1 511,0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23 964,0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Қатонқарағай ауданы Рахман қайнарлары демалыс аймағын дамытудың бас жоспарын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4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5 080,0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5 080,0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7 212,0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7 212,0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7 443,0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7 443,0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жылу желілерін күрделі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1 511,0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Күршім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65 152,0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6 760,0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25 504,0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құйған ауылында су құбыры желілерін қайта жаңғыртуға жобалау- сметалық құжаттама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Күршім аулында типтік аудандық мәдениет үйін салуға  жобалау- сметалық құжаттаманы түзету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10 280,0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Күршім аулында 16 пәтерлік  тұрғын үйді салуға жобалау- сметалық құжаттама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4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5 280,0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5 280,0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2 770,0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2 770,0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6 865,0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6 865,0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9 738,0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9 738,0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6 768,0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6 760,0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Жолдарды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Көкпекті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30 485,0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4 950,0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25 485,0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1 329,0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9 053,0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9 053,0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8 048,0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8 048,0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4 950,0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99 625,0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34 525,0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1, 6, 7 тұрғын аудандарының канализация желілерін қайта жаңғырту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58 100,0
</w:t>
            </w:r>
          </w:p>
        </w:tc>
      </w:tr>
      <w:tr>
        <w:trPr>
          <w:trHeight w:val="15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31 360,0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31 360,0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қоғамдық жолаушыларды тасымалдауды ұйымдастыруға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Семей қаласы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1643544,0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176844,0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722 800,0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Водоканал" МКК жарғылық капиталын ұлғайту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Ертіс өзеніндегі көпірге қызмет көрсету жөніндегі кәсіпорынныңжарғылық капиталын ұлғайту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"Ертіс" спорт кешені" ЖШС заңды тұлғасының жарғылық капиталын ұлғайту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спортшыларының спорттық шараларға қатысуына және ұстауға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11 210,0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11 210,0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5 950,0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5 950,0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151 386,0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151386,0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6 378,0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6 378,0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Шүлбі кентінің бас су тоғанын қайта жаңғырту бойынша жобалау-сметалық құжаттаманы түзетуге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2 800,0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қаласында Шәкәрім Құдайбердиевтің 150-жылдығын тойлауға арналған іс-шараларды өткізуге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2008-2009 жылдары үздіксіз жылумен қамтылуын қамтамасыз ету үшін бірінші кезектегі жұмыстарды жүргізуге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500 000,0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жылумен қамту объектілерін қайта жаңғырту және күрделі жөндеу бойынша жобалау-сметалық құжаттама әзірлеуге және сараптама жасауға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60 700,0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алдын-алу мақсатында Семей қаласын жылумен қамтуды қамтамасыз 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200 000,0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1-ЖЭС жобалау-сметалық құжаттамасын кешенді әзірлеуге Бірінші бөлім: бу және су қайнататын қазандық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Курчатов қаласы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222802,0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72672,0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26 986,0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Первомай көшесі, 28 тұрғын үйді қайта жаңғыртуға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41 518,0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қаласында қазақ тілінде оқытатын мектеп ашу үшін бұрынғы  N1 КТМ ғимаратын күрделі жөндеу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72 672,0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72672,0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26 230,0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26 230,0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Нөсер канализациясын қайта жаңғыртуға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56 626,0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көшелерін күрделі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Өскемен қаласы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1503594,0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180881,0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296500,0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қаласындағы  "Өскемен - Тәртіп" ЖШС жарғылық капиталын ұлғайту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қалалық әкімдіктің әкімшілік ғимаратын салуға жобалау-сметалық құжаттама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Өтепов көшесінде жапсарлас салынған кітапханамен тұрғын үй салуға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 шоссесі тұсында теміржол арқылы өтетін жолөткелін салуға жобалау-сметалық құжаттама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"Өскемен -Водоканал" МКК жарғылық капиталын ұлғайту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 КМҚК спорттық шараларға қатысуына және материалдық базасын нығайтуға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Ульянов көшесінде  инженерлік желілер мен  тұрғын үйді  қайта жаңғыртуға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рекреациялық аймақтар (экологиялық саябақ) ұйымдастыруға, соның ішінде жобалау-сметалық құжаттаманы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159 349,0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түбін тазарта отырып, тармағын жайластыру жөніндегі  жұмыстар кешені" (нөсер  коллекторын салу) жобасын іске асыруға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180 000,0
</w:t>
            </w:r>
          </w:p>
        </w:tc>
      </w:tr>
      <w:tr>
        <w:trPr>
          <w:trHeight w:val="15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8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173000,0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Лифтілерді күрделі жөндеуге (соның ішінде жобалау-сметалық құжаттама әзірлеу)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133 500,0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Қалааралық қоғамдық жолаушыларды тасымалдауды ұйымдастыруға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Революционная көшесі бойынша 17-ші КСС-тан 2С камерасына дейінгі қысымдық кәріздік учаскесін жөндеуге (екінші жіпше)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r>
      <w:tr>
        <w:trPr>
          <w:trHeight w:val="12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16-шы тұрғын ауданына алаңды емес инженерлік желілерді және коммуникацияларды салу. Суқұбырының сыртқы желілері және канализациялар" кешеніне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167 036,0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253 723,0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23 723,0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80 пәтерлік тұрғын үй салуға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2 760,0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2 760,0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11 159,0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11 159,0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ғимаратын сатып 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жолдары" мемлекеттік коммуналдық кәсіпорныныңжарғылық капиталын ұлғайтуға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131 411,0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42 312,0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ауылында әуежайдың ұшу-қону алаңын күрделі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 Сырым батыр көшесінде тұрғын үйлерді салуға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11 930,0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11 930,0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7 920,0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7 920,0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14 909,0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14 909,0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83 366,0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8 996,0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34 255,0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12 025,0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12 025,0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10 660,0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10 660,0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5 750,0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4 974,0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4 974,0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төлем ставкасының ұлғаюына байланысты жергілікті бюджеттердің шығындарына өтемақыға  (бюджеттік мекемелер үшін)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10 270,0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8 996,0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ішіндегі жолдарды күрделі жөндеуге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38 841,0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Шемонаиха ауданы 
</w:t>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34 750,0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30 750,0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2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0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қаласында 30 пәтерлік тұрғын үйді  салуға жобалау-сметалық құжаттама әзірлеуге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кәмелетке толмаған балалары бар көп балалы аналарға бір реттік материалдық көмек көрсетуге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3 402,0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3 402,0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 адамдарға, соғыс мүгедектеріне теңестірілген адамдарға)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22 957,0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22 957,0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3 081,0
</w:t>
            </w:r>
          </w:p>
        </w:tc>
        <w:tc>
          <w:tcPr>
            <w:tcW w:w="1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1 шілдедегі
</w:t>
      </w:r>
      <w:r>
        <w:br/>
      </w:r>
      <w:r>
        <w:rPr>
          <w:rFonts w:ascii="Times New Roman"/>
          <w:b w:val="false"/>
          <w:i w:val="false"/>
          <w:color w:val="000000"/>
          <w:sz w:val="28"/>
        </w:rPr>
        <w:t>
N 7/87- ІV шешіміне 3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10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Электрондық үкімет шеңберінде адами капиталды дамытуға аудандар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маңызы бар қалалар) бюджеттерін дамытуға нысаналы трансферттер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8476"/>
        <w:gridCol w:w="3218"/>
      </w:tblGrid>
      <w:tr>
        <w:trPr>
          <w:trHeight w:val="31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30"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112263
</w:t>
            </w:r>
            <w:r>
              <w:rPr>
                <w:rFonts w:ascii="Times New Roman"/>
                <w:b w:val="false"/>
                <w:i w:val="false"/>
                <w:color w:val="000000"/>
                <w:sz w:val="20"/>
              </w:rPr>
              <w:t>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4182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6948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6619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6682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Қатонқарағай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7522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7624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7132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3602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11960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3052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5704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1 шілдедегі
</w:t>
      </w:r>
      <w:r>
        <w:br/>
      </w:r>
      <w:r>
        <w:rPr>
          <w:rFonts w:ascii="Times New Roman"/>
          <w:b w:val="false"/>
          <w:i w:val="false"/>
          <w:color w:val="000000"/>
          <w:sz w:val="28"/>
        </w:rPr>
        <w:t>
N 7/87-IV шешіміне 4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аудандар (облыстық маңызы бар қалалар) бюджеттерін дамытуға нысаналы трансферттер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033"/>
        <w:gridCol w:w="2193"/>
      </w:tblGrid>
      <w:tr>
        <w:trPr>
          <w:trHeight w:val="9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9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574000
</w:t>
            </w:r>
            <w:r>
              <w:rPr>
                <w:rFonts w:ascii="Times New Roman"/>
                <w:b w:val="false"/>
                <w:i w:val="false"/>
                <w:color w:val="000000"/>
                <w:sz w:val="20"/>
              </w:rPr>
              <w:t>
</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38860
</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132644
</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283140
</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119356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1 шілдедегі
</w:t>
      </w:r>
      <w:r>
        <w:br/>
      </w:r>
      <w:r>
        <w:rPr>
          <w:rFonts w:ascii="Times New Roman"/>
          <w:b w:val="false"/>
          <w:i w:val="false"/>
          <w:color w:val="000000"/>
          <w:sz w:val="28"/>
        </w:rPr>
        <w:t>
N 7/87-ІV шешіміне 5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 және жайластыруға аудандар (облыстық маңызы бар қалалар) бюджеттерін дамытуға нысаналы трансферттер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3530"/>
        <w:gridCol w:w="2953"/>
        <w:gridCol w:w="2859"/>
        <w:gridCol w:w="2433"/>
      </w:tblGrid>
      <w:tr>
        <w:trPr>
          <w:trHeight w:val="315" w:hRule="atLeast"/>
        </w:trPr>
        <w:tc>
          <w:tcPr>
            <w:tcW w:w="13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35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Шығындар сомасы 
</w:t>
            </w:r>
            <w:r>
              <w:br/>
            </w:r>
            <w:r>
              <w:rPr>
                <w:rFonts w:ascii="Times New Roman"/>
                <w:b w:val="false"/>
                <w:i w:val="false"/>
                <w:color w:val="000000"/>
                <w:sz w:val="20"/>
              </w:rPr>
              <w:t>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 және жайластыруға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желілерді жөндеуге және қайта жаңғыртуға
</w:t>
            </w:r>
          </w:p>
        </w:tc>
      </w:tr>
      <w:tr>
        <w:trPr>
          <w:trHeight w:val="300" w:hRule="atLeast"/>
        </w:trPr>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1 198 000
</w:t>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1 140 000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58 000
</w:t>
            </w:r>
            <w:r>
              <w:rPr>
                <w:rFonts w:ascii="Times New Roman"/>
                <w:b w:val="false"/>
                <w:i w:val="false"/>
                <w:color w:val="000000"/>
                <w:sz w:val="20"/>
              </w:rPr>
              <w:t>
</w:t>
            </w:r>
          </w:p>
        </w:tc>
      </w:tr>
      <w:tr>
        <w:trPr>
          <w:trHeight w:val="375" w:hRule="atLeast"/>
        </w:trPr>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6 000
</w:t>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558 000
</w:t>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r>
      <w:tr>
        <w:trPr>
          <w:trHeight w:val="375" w:hRule="atLeast"/>
        </w:trPr>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628 000
</w:t>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628000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1 шілдедегі
</w:t>
      </w:r>
      <w:r>
        <w:br/>
      </w:r>
      <w:r>
        <w:rPr>
          <w:rFonts w:ascii="Times New Roman"/>
          <w:b w:val="false"/>
          <w:i w:val="false"/>
          <w:color w:val="000000"/>
          <w:sz w:val="28"/>
        </w:rPr>
        <w:t>
N 7/87-IV шешіміне 6 қосымша
</w:t>
      </w:r>
      <w:r>
        <w:br/>
      </w:r>
      <w:r>
        <w:rPr>
          <w:rFonts w:ascii="Times New Roman"/>
          <w:b w:val="false"/>
          <w:i w:val="false"/>
          <w:color w:val="000000"/>
          <w:sz w:val="28"/>
        </w:rPr>
        <w:t>
</w:t>
      </w:r>
      <w:r>
        <w:br/>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15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Еңбекақы төлеудің минимальды мөлшері ұлғаюына байланысты жергілікті бюджеттердің жоғалтуларына өтемақыға нысаналы ағымдағы трансферттер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8476"/>
        <w:gridCol w:w="3218"/>
      </w:tblGrid>
      <w:tr>
        <w:trPr>
          <w:trHeight w:val="31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70"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181165
</w:t>
            </w:r>
            <w:r>
              <w:rPr>
                <w:rFonts w:ascii="Times New Roman"/>
                <w:b w:val="false"/>
                <w:i w:val="false"/>
                <w:color w:val="000000"/>
                <w:sz w:val="20"/>
              </w:rPr>
              <w:t>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9675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4853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8595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5890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10059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Қатонқарағай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2514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3242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65904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3285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2793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31987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4697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4016
</w:t>
            </w:r>
          </w:p>
        </w:tc>
      </w:tr>
      <w:tr>
        <w:trPr>
          <w:trHeight w:val="345" w:hRule="atLeast"/>
        </w:trPr>
        <w:tc>
          <w:tcPr>
            <w:tcW w:w="13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4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