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dd15" w14:textId="275d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 жылы жекешелендіруге және оның алдын ала жүргізілетін сатыларына жататын Шығыс Қазақстан облысының коммуналдық меншік объектілерінің тізбесі туралы" 2008 жылғы 7 наурыздағы N 484 қаулыға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әкімдігінің 2008 жылғы 10 шілдедегі N 67 қаулысы. Шығыс Қазақстан облысының Әділет департаментінде 2008 жылғы 06 тамызда N 2489 тіркелді. Қаулының қабылдау мерзімінің өтуіне байланысты қолдану тоқтатылды - ШҚО әділет департаменті 2009 жылғы 1 шілдедегі N 06-11-6929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Ескерту. Қаулының қабылдау мерзімінің өтуіне байланысты қолдану тоқтатылды - ШҚО әділет департаменті 2009.07.01 N 06-11-6929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 Заңының 27-бабы 1-тармағының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</w:t>
      </w:r>
      <w:r>
        <w:rPr>
          <w:rFonts w:ascii="Times New Roman"/>
          <w:b w:val="false"/>
          <w:i w:val="false"/>
          <w:color w:val="000000"/>
          <w:sz w:val="28"/>
        </w:rPr>
        <w:t>
, "Жекешелендіру туралы" Қазақстан Республикасының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сәйкес, Шығыс Қазақстан облысының қалалары мен аудандары әкімдерінің, сондай-ақ облыстық басқармалардың қолдаухаттары негізінде, Шығыс Қазақстан облысының әкімдігі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"2008 жылы жекешелендіруге және оның алдын ала жүргізілетін сатыларына жататын Шығыс Қазақстан облысының коммуналдық меншік объектілерінің тізбесі туралы" Шығыс Қазақстан облысы әкімдігінің 2008 жылғы 7 наурыздағы N 484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тізілімінде N 2478 болып тіркелген, 2008 жылғы 3 сәуірдегі N 40-41 "Дидар", 2008 жылғы 3 сәуірдегі N 47-48 "Рудный Алтай" газеттерінде жарияланған)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қаулының 4-тармағындағы "облыс әкімінің бірінші орынбасары Ә.С. Бергеневке" сөздері "облыс әкімінің орынбасары Е.Қ. Нұрланбаевқа" сөздеріне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2008 жылы жекешелендіруге және оның алдын ала жүргізілетін сатыларына жататын Шығыс Қазақстан облысының коммуналдық меншік объектілерінің тізбесі осы қаулының қосымшасына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күнінен кейін он күнтізбелік күн өткен соң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 әкімі                 Ә. БЕРГЕНЕВ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Шығыс Қазақстан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 әкімдігінің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10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67 қаулысымен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2008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наурыздағы N 484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2008 жылы жекешелендіруге және оның алдын ала жүргізілетін сатыларына жататын Шығыс Қазақстан облысының коммуналдық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меншік нысандарының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5333"/>
        <w:gridCol w:w="4613"/>
      </w:tblGrid>
      <w:tr>
        <w:trPr>
          <w:trHeight w:val="8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Объектінің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Объектінің орналасқан жері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қаласындағы Шығыс Қазақстан облысы өкілдігі" коммуналдық мемлекеттік қазыналық кәсіпорыны мүліктік кешені және нысанның құрылысы аяқталмаған "Астана қаласындағы Шығыс Қазақстан облысы өкілдігі" 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Вавилов көшесі, 18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ВАЗ-21063 автомобилі, м/н Ғ 091 КP, 1993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ГАЗ-3307 автомобилі, м/н Ғ 110 КP, 1993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"Daewoo Espero" автомобилі, м/н Ғ 090 КP, 1996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ВАЗ-21093 автомобилі, м/н Ғ 512 КP, 1998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ВАЗ-21093 автомобилі, м/н Ғ 589 КP, 1993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ВАЗ-21099 автомобилі, м/н Ғ 547 КP, 1996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ВАЗ-21093 автомобилі, м/н Ғ 563 КP, 1997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"Volkswagen Passat" автомобилі, м/н Ғ 548 КP, 1996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"Mitsubishi Pajero" автомобилі, м/н Ғ 538 КP, 1990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ГАЗ-31029 автомобилі, м/н Ғ 203 КР, 1994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УАЗ-31519 автомобилі, м/н Ғ 144 КР, 1998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Ғ 187 КP, 1995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Ғ 261 КP, 1995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Ворошилов көшесі, 1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ГАЗ-3110 автомобилі, м/н Ғ 061 АА, 1999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 К.Либкнехт көшесі, 19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U 063 АА, 1993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Қараөлең ауылы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ГАЗ-2410 автомобилі, м/н  U 934 АВ, 1991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Знаменка ауылы
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ГАЗ-31029 автомобилі, м/н Ғ 175 КP, 1993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Ақбұлақ ауылы
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  U 017 ВВ, 1993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Ақбұлақ ауылы 
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ГАЗ-31029 автомобилі, м/н Ғ 502 КP, 1993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Танат ауылы
</w:t>
            </w:r>
          </w:p>
        </w:tc>
      </w:tr>
      <w:tr>
        <w:trPr>
          <w:trHeight w:val="6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4282 СПА, 1990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Танат ауылы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ВАЗ-21074 автомобилі, м/н U 354 AB, 1995 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Шульбинск  ауылы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"Урал" М 67/36 мотоциклы  коляскасымен, м/н  2213 СПА, 1982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Жаңабаженово ауылы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УАЗ-31512 автомобилі, м/н Ғ 265 AL, 1990 жылы шыққан 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қаласы, Байтұрсынов көшесі, 27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"Кубань" Г1К1-02 автобусы, м/н Ғ 453 DO, 1988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қаласы, Ленин көшесі 84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УАЗ-3303 автоклубы, м/н Ғ 455 DO, 1989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қаласы, Ленин көшесі, 84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УАЗ-3962 автомобилі, м/н Ғ 036 AZ, 1994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қаласы,  Курчатов көшесі, 9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УАЗ-31519 атомобилі, м/н Ғ159 КU, 1997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ауданы, құндызды ауылы
</w:t>
            </w:r>
          </w:p>
        </w:tc>
      </w:tr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ГАЗ-3110 автомобилі, м/н Ғ 152 AА, 1998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ауданы, Саржал ауылы
</w:t>
            </w:r>
          </w:p>
        </w:tc>
      </w:tr>
      <w:tr>
        <w:trPr>
          <w:trHeight w:val="7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ВАЗ-2121 автомобилі, м/н Ғ 187 АЕ, 1992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ауданы,  Саржал ауылы
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УАЗ-3962-01 автомобилі, м/н Ғ 644 DB, 1995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ауданы, Баршатас ауылы
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-31029 автомобилі, м/н Ғ 071 АО, 1993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ауданы, Бозтал ауылы
</w:t>
            </w:r>
          </w:p>
        </w:tc>
      </w:tr>
      <w:tr>
        <w:trPr>
          <w:trHeight w:val="5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УАЗ-3962 автомобилі, м/н Ғ 691 DE, 1996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ауданы, Черемшанка ауылы
</w:t>
            </w:r>
          </w:p>
        </w:tc>
      </w:tr>
      <w:tr>
        <w:trPr>
          <w:trHeight w:val="66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"Daewoo Espero" автомобилі, м/н Ғ 276 AA, 1997 жылы шыққан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ауданы, Үржар ауылы, Абылайхан көшесі, 122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Шығыс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басқармасының бастығы      А. Құрманғалиев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