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859c" w14:textId="e838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Х сессиясының 2008 жылғы 19 желтоқсандағы N 10/129-IV шешімі. Шығыс Қазақстан облысының Әділет департаментінде 2008 жылғы 30 желтоқсанда N 2491 тіркелді. Шешімнің қабылдау мерзімінің өтуіне байланысты қолдану тоқтатылды - ШҚО мәслихатының 2009 жылғы 22 желтоқсандағы N 01-672/01-06 хатымен</w:t>
      </w:r>
    </w:p>
    <w:p>
      <w:pPr>
        <w:spacing w:after="0"/>
        <w:ind w:left="0"/>
        <w:jc w:val="left"/>
      </w:pPr>
      <w:r>
        <w:rPr>
          <w:rFonts w:ascii="Times New Roman"/>
          <w:b w:val="false"/>
          <w:i w:val="false"/>
          <w:color w:val="ff0000"/>
          <w:sz w:val="28"/>
        </w:rPr>
        <w:t>      Ескерту. Шешімнің қабылдау мерзімінің өтуіне байланысты қолдану тоқтатылды - ШҚО мәслихатының 2009.12.22 N 01-672/01-06 хатымен.</w:t>
      </w:r>
      <w:r>
        <w:br/>
      </w:r>
      <w:r>
        <w:rPr>
          <w:rFonts w:ascii="Times New Roman"/>
          <w:b w:val="false"/>
          <w:i w:val="false"/>
          <w:color w:val="000000"/>
          <w:sz w:val="28"/>
        </w:rPr>
        <w:t xml:space="preserve">
      2004 жылғы 24 сәуірдегі Қазақстан Республикасы Бюджет кодексінің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85-баптарына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w:t>
      </w:r>
      <w:r>
        <w:rPr>
          <w:rFonts w:ascii="Times New Roman"/>
          <w:b w:val="false"/>
          <w:i w:val="false"/>
          <w:color w:val="000000"/>
          <w:sz w:val="28"/>
        </w:rPr>
        <w:t>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w:t>
      </w:r>
      <w:r>
        <w:rPr>
          <w:rFonts w:ascii="Times New Roman"/>
          <w:b w:val="false"/>
          <w:i w:val="false"/>
          <w:color w:val="000000"/>
          <w:sz w:val="28"/>
        </w:rPr>
        <w:t xml:space="preserve">", " </w:t>
      </w:r>
      <w:r>
        <w:rPr>
          <w:rFonts w:ascii="Times New Roman"/>
          <w:b w:val="false"/>
          <w:i w:val="false"/>
          <w:color w:val="000000"/>
          <w:sz w:val="28"/>
        </w:rPr>
        <w:t>2009-2011 жылдарға арналған республикалық бюджет туралы</w:t>
      </w:r>
      <w:r>
        <w:rPr>
          <w:rFonts w:ascii="Times New Roman"/>
          <w:b w:val="false"/>
          <w:i w:val="false"/>
          <w:color w:val="000000"/>
          <w:sz w:val="28"/>
        </w:rPr>
        <w:t xml:space="preserve">" Қазақстан Республикасының Заңдарына 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2009 жылға арналған облыстық бюджет 1-қосымшаға сәйкес мынадай көлемдерде бекітілсін:</w:t>
      </w:r>
      <w:r>
        <w:br/>
      </w:r>
      <w:r>
        <w:rPr>
          <w:rFonts w:ascii="Times New Roman"/>
          <w:b w:val="false"/>
          <w:i w:val="false"/>
          <w:color w:val="000000"/>
          <w:sz w:val="28"/>
        </w:rPr>
        <w:t xml:space="preserve">
      1) кірістер – 107965720,9 мың теңге, соның ішінде: </w:t>
      </w:r>
      <w:r>
        <w:br/>
      </w:r>
      <w:r>
        <w:rPr>
          <w:rFonts w:ascii="Times New Roman"/>
          <w:b w:val="false"/>
          <w:i w:val="false"/>
          <w:color w:val="000000"/>
          <w:sz w:val="28"/>
        </w:rPr>
        <w:t>
      салықтық түсімдер бойынша – 15340554,1мың теңге;</w:t>
      </w:r>
      <w:r>
        <w:br/>
      </w:r>
      <w:r>
        <w:rPr>
          <w:rFonts w:ascii="Times New Roman"/>
          <w:b w:val="false"/>
          <w:i w:val="false"/>
          <w:color w:val="000000"/>
          <w:sz w:val="28"/>
        </w:rPr>
        <w:t xml:space="preserve">
      салықтық емес түсімдер бойынша – 1052032,1 мың теңге; </w:t>
      </w:r>
      <w:r>
        <w:br/>
      </w:r>
      <w:r>
        <w:rPr>
          <w:rFonts w:ascii="Times New Roman"/>
          <w:b w:val="false"/>
          <w:i w:val="false"/>
          <w:color w:val="000000"/>
          <w:sz w:val="28"/>
        </w:rPr>
        <w:t>
      негізгі капиталды сатудан түсетін түсімдер - 0,0 мың теңге;</w:t>
      </w:r>
      <w:r>
        <w:br/>
      </w:r>
      <w:r>
        <w:rPr>
          <w:rFonts w:ascii="Times New Roman"/>
          <w:b w:val="false"/>
          <w:i w:val="false"/>
          <w:color w:val="000000"/>
          <w:sz w:val="28"/>
        </w:rPr>
        <w:t>
      трансферттердің түсімдері бойынша – 91573134,7 мың теңге;</w:t>
      </w:r>
      <w:r>
        <w:br/>
      </w:r>
      <w:r>
        <w:rPr>
          <w:rFonts w:ascii="Times New Roman"/>
          <w:b w:val="false"/>
          <w:i w:val="false"/>
          <w:color w:val="000000"/>
          <w:sz w:val="28"/>
        </w:rPr>
        <w:t>
      2) шығындар – 108171215,8 мың теңге;</w:t>
      </w:r>
      <w:r>
        <w:br/>
      </w:r>
      <w:r>
        <w:rPr>
          <w:rFonts w:ascii="Times New Roman"/>
          <w:b w:val="false"/>
          <w:i w:val="false"/>
          <w:color w:val="000000"/>
          <w:sz w:val="28"/>
        </w:rPr>
        <w:t>
      3) таза бюджеттік кредит беру – 100771,0 мың теңге, соның ішінде:</w:t>
      </w:r>
      <w:r>
        <w:br/>
      </w:r>
      <w:r>
        <w:rPr>
          <w:rFonts w:ascii="Times New Roman"/>
          <w:b w:val="false"/>
          <w:i w:val="false"/>
          <w:color w:val="000000"/>
          <w:sz w:val="28"/>
        </w:rPr>
        <w:t>
      бюджеттік кредиттер – 1173000,0 мың теңге;</w:t>
      </w:r>
      <w:r>
        <w:br/>
      </w:r>
      <w:r>
        <w:rPr>
          <w:rFonts w:ascii="Times New Roman"/>
          <w:b w:val="false"/>
          <w:i w:val="false"/>
          <w:color w:val="000000"/>
          <w:sz w:val="28"/>
        </w:rPr>
        <w:t>
      бюджеттік кредиттерді өтеу –1072229,0 мың теңге;</w:t>
      </w:r>
      <w:r>
        <w:br/>
      </w:r>
      <w:r>
        <w:rPr>
          <w:rFonts w:ascii="Times New Roman"/>
          <w:b w:val="false"/>
          <w:i w:val="false"/>
          <w:color w:val="000000"/>
          <w:sz w:val="28"/>
        </w:rPr>
        <w:t>
      4) қаржы активтерімен жасалатын операциялар бойынша сальдо – 215788,8 мың теңге, соның ішінде:</w:t>
      </w:r>
      <w:r>
        <w:br/>
      </w:r>
      <w:r>
        <w:rPr>
          <w:rFonts w:ascii="Times New Roman"/>
          <w:b w:val="false"/>
          <w:i w:val="false"/>
          <w:color w:val="000000"/>
          <w:sz w:val="28"/>
        </w:rPr>
        <w:t>
      қаржы активтерін сатып алу – 220000,0 мың теңге;</w:t>
      </w:r>
      <w:r>
        <w:br/>
      </w:r>
      <w:r>
        <w:rPr>
          <w:rFonts w:ascii="Times New Roman"/>
          <w:b w:val="false"/>
          <w:i w:val="false"/>
          <w:color w:val="000000"/>
          <w:sz w:val="28"/>
        </w:rPr>
        <w:t>
      мемлекеттің қаржы активтерін сатудан түсетін түсімдер – 4211,2 мың теңге;</w:t>
      </w:r>
      <w:r>
        <w:br/>
      </w:r>
      <w:r>
        <w:rPr>
          <w:rFonts w:ascii="Times New Roman"/>
          <w:b w:val="false"/>
          <w:i w:val="false"/>
          <w:color w:val="000000"/>
          <w:sz w:val="28"/>
        </w:rPr>
        <w:t xml:space="preserve">
      5) бюджет тапшылығы – -522054,7 мың теңге; </w:t>
      </w:r>
      <w:r>
        <w:br/>
      </w:r>
      <w:r>
        <w:rPr>
          <w:rFonts w:ascii="Times New Roman"/>
          <w:b w:val="false"/>
          <w:i w:val="false"/>
          <w:color w:val="000000"/>
          <w:sz w:val="28"/>
        </w:rPr>
        <w:t>
      6) тапшылықты қаржыландыру – 522054,7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редақцияда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2. Облыстың қалалары мен аудандарының бюджеттеріне 2009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бөлудің нормативтері мынадай мөлшерде белгіленсін: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93,6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85,9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86,2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79,2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97,9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32,3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95,5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98,7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Көкпектi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98,8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Күршiм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92,8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83,9 пайыз;</w:t>
            </w: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ауданына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 пайыз.»</w:t>
            </w:r>
            <w:r>
              <w:br/>
            </w:r>
            <w:r>
              <w:rPr>
                <w:rFonts w:ascii="Times New Roman"/>
                <w:b w:val="false"/>
                <w:i w:val="false"/>
                <w:color w:val="000000"/>
                <w:sz w:val="20"/>
              </w:rPr>
              <w:t>
</w:t>
            </w:r>
          </w:p>
        </w:tc>
      </w:tr>
    </w:tbl>
    <w:p>
      <w:pPr>
        <w:spacing w:after="0"/>
        <w:ind w:left="0"/>
        <w:jc w:val="left"/>
      </w:pPr>
      <w:r>
        <w:br/>
      </w:r>
      <w:r>
        <w:rPr>
          <w:rFonts w:ascii="Times New Roman"/>
          <w:b w:val="false"/>
          <w:i w:val="false"/>
          <w:color w:val="ff0000"/>
          <w:sz w:val="28"/>
        </w:rPr>
        <w:t xml:space="preserve">      Ескерту. 2-тармақ жаңа редақцияда - ШҚО мәслихатының 2009.10.16 </w:t>
      </w:r>
      <w:r>
        <w:rPr>
          <w:rFonts w:ascii="Times New Roman"/>
          <w:b w:val="false"/>
          <w:i w:val="false"/>
          <w:color w:val="ff0000"/>
          <w:sz w:val="28"/>
        </w:rPr>
        <w:t>№ 15/202-IV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3. Қызметтерін біржолғы талондар бойынша жүзеге асыратын жеке тұлғаларға салынатын жеке табыс салығынан, төлем көзінен ұсталмайтын жеке табыс салығынан, төлем көзінен ұсталмайтын шетел азаматтарының жеке табыс салығынан қалалар мен аудандардың бюджеттеріне кірістерді бөлудің нормативі 2009 жылға 100 пайыз мөлшерінде белгіленсін.</w:t>
      </w:r>
      <w:r>
        <w:br/>
      </w:r>
      <w:r>
        <w:rPr>
          <w:rFonts w:ascii="Times New Roman"/>
          <w:b w:val="false"/>
          <w:i w:val="false"/>
          <w:color w:val="000000"/>
          <w:sz w:val="28"/>
        </w:rPr>
        <w:t>
      </w:t>
      </w:r>
      <w:r>
        <w:rPr>
          <w:rFonts w:ascii="Times New Roman"/>
          <w:b w:val="false"/>
          <w:i w:val="false"/>
          <w:color w:val="000000"/>
          <w:sz w:val="28"/>
        </w:rPr>
        <w:t>4. Облыстық қазынашылық департаменті 2009 жылғы 1 қаңтардан бастап тиісті бюджеттерге кірістер сомасын есептеуді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5. 2009 жылға арналған облыстық бюджетте облыстық бюджеттен қалалар мен аудандар бюджеттерiне берілетін субвенциялар көлемi 20523740,0 мың теңге сомасында қарастырылсын, соның ішінде:</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10794"/>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857593,0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1443737,0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1209024,0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942134,0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1058203,0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1482256,0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624902,0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1230648,0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1453344,0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Күршiм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1648355,0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Көкпектi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1555981,0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48699,0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177775,0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12921,0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294213,0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2149116,0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1188404,0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2371746,0 мың теңге;</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ауданына</w:t>
            </w:r>
            <w:r>
              <w:br/>
            </w: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774689,0 мың теңге.</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5-1. Облыстық бюджетте республикалық бюджеттен нысаналы ағымдағы трансферттер мынадай мөлшерде көзделсін:</w:t>
      </w:r>
      <w:r>
        <w:br/>
      </w:r>
      <w:r>
        <w:rPr>
          <w:rFonts w:ascii="Times New Roman"/>
          <w:b w:val="false"/>
          <w:i w:val="false"/>
          <w:color w:val="000000"/>
          <w:sz w:val="28"/>
        </w:rPr>
        <w:t>
      жаңадан енгізілетін денсаулық сақтау объектілерін ұстауға – 346 мың теңге;</w:t>
      </w:r>
      <w:r>
        <w:br/>
      </w:r>
      <w:r>
        <w:rPr>
          <w:rFonts w:ascii="Times New Roman"/>
          <w:b w:val="false"/>
          <w:i w:val="false"/>
          <w:color w:val="000000"/>
          <w:sz w:val="28"/>
        </w:rPr>
        <w:t>
      жаңадан енгізілетін білім беру объектілерін ұстауға – 40061 мың теңге;</w:t>
      </w:r>
      <w:r>
        <w:br/>
      </w:r>
      <w:r>
        <w:rPr>
          <w:rFonts w:ascii="Times New Roman"/>
          <w:b w:val="false"/>
          <w:i w:val="false"/>
          <w:color w:val="000000"/>
          <w:sz w:val="28"/>
        </w:rPr>
        <w:t>
      дәрі-дәрмек құралдарын, вакциналар және басқа да иммундық биологиялық препараттар сатып алуға – 1039661 мың теңге;</w:t>
      </w:r>
      <w:r>
        <w:br/>
      </w:r>
      <w:r>
        <w:rPr>
          <w:rFonts w:ascii="Times New Roman"/>
          <w:b w:val="false"/>
          <w:i w:val="false"/>
          <w:color w:val="000000"/>
          <w:sz w:val="28"/>
        </w:rPr>
        <w:t>
      әлеуметтік қызметтер стандарттарын енгізуге – 46923 мың теңге;</w:t>
      </w:r>
      <w:r>
        <w:br/>
      </w:r>
      <w:r>
        <w:rPr>
          <w:rFonts w:ascii="Times New Roman"/>
          <w:b w:val="false"/>
          <w:i w:val="false"/>
          <w:color w:val="000000"/>
          <w:sz w:val="28"/>
        </w:rPr>
        <w:t>
      медициналық-әлеуметтік мекемелерде күндіз болу бөлімшелерінің желісін дамытуға – 55762 мың теңге;</w:t>
      </w:r>
      <w:r>
        <w:br/>
      </w:r>
      <w:r>
        <w:rPr>
          <w:rFonts w:ascii="Times New Roman"/>
          <w:b w:val="false"/>
          <w:i w:val="false"/>
          <w:color w:val="000000"/>
          <w:sz w:val="28"/>
        </w:rPr>
        <w:t>
      үкіметтік емес секторда мемлекеттік әлеуметтік тапсырысты орналастыруға – 64209 мың теңге;</w:t>
      </w:r>
      <w:r>
        <w:br/>
      </w:r>
      <w:r>
        <w:rPr>
          <w:rFonts w:ascii="Times New Roman"/>
          <w:b w:val="false"/>
          <w:i w:val="false"/>
          <w:color w:val="000000"/>
          <w:sz w:val="28"/>
        </w:rPr>
        <w:t>
      медициналық-әлеуметтік мекемелерде тамақтану нормасын ұлғайтуға – 397047 мың теңге;</w:t>
      </w:r>
      <w:r>
        <w:br/>
      </w:r>
      <w:r>
        <w:rPr>
          <w:rFonts w:ascii="Times New Roman"/>
          <w:b w:val="false"/>
          <w:i w:val="false"/>
          <w:color w:val="000000"/>
          <w:sz w:val="28"/>
        </w:rPr>
        <w:t>
      ең төменгі күнкөріс деңгейінің өсуіне байланысты мемлекеттік атаулы әлеуметтік көмек және 18 жасқа дейінгі балаларға ай сайынғы мемлекеттік жәрдемақы төлеуге – 221469 мың теңге;</w:t>
      </w:r>
      <w:r>
        <w:br/>
      </w:r>
      <w:r>
        <w:rPr>
          <w:rFonts w:ascii="Times New Roman"/>
          <w:b w:val="false"/>
          <w:i w:val="false"/>
          <w:color w:val="000000"/>
          <w:sz w:val="28"/>
        </w:rPr>
        <w:t>
      ауыз сумен жабдықтаудың баламасыз көзі болып табылатын, сумен жабдықтаудың аса маңызды топтық және оқшау жүйелерінен ауыз су беру бойынша көрсетілетін қызметтердің құнын субсидиялауға – 22640 мың теңге;</w:t>
      </w:r>
      <w:r>
        <w:br/>
      </w:r>
      <w:r>
        <w:rPr>
          <w:rFonts w:ascii="Times New Roman"/>
          <w:b w:val="false"/>
          <w:i w:val="false"/>
          <w:color w:val="000000"/>
          <w:sz w:val="28"/>
        </w:rPr>
        <w:t>
      облыстық және аудандық маңызы бар автомобиль жолдарын күрделі және орташа жөндеуге – 1305378 мың теңге;</w:t>
      </w:r>
      <w:r>
        <w:br/>
      </w:r>
      <w:r>
        <w:rPr>
          <w:rFonts w:ascii="Times New Roman"/>
          <w:b w:val="false"/>
          <w:i w:val="false"/>
          <w:color w:val="000000"/>
          <w:sz w:val="28"/>
        </w:rPr>
        <w:t>
      тұқым шаруашылығын қолдауға – 118657 мың теңге;</w:t>
      </w:r>
      <w:r>
        <w:br/>
      </w:r>
      <w:r>
        <w:rPr>
          <w:rFonts w:ascii="Times New Roman"/>
          <w:b w:val="false"/>
          <w:i w:val="false"/>
          <w:color w:val="000000"/>
          <w:sz w:val="28"/>
        </w:rPr>
        <w:t>
      асыл тұқымды мал шаруашылығын қолдауға – 299038 мың теңге;</w:t>
      </w:r>
      <w:r>
        <w:br/>
      </w:r>
      <w:r>
        <w:rPr>
          <w:rFonts w:ascii="Times New Roman"/>
          <w:b w:val="false"/>
          <w:i w:val="false"/>
          <w:color w:val="000000"/>
          <w:sz w:val="28"/>
        </w:rPr>
        <w:t>
      көктемгі егіс және егін жинау жұмыстарын жүргізуге қажетті жанар-жағар материалдары мен басқа да тауар-материалдық құндылықтардың құнын арзандатуға – 1662000 мың теңге;</w:t>
      </w:r>
      <w:r>
        <w:br/>
      </w:r>
      <w:r>
        <w:rPr>
          <w:rFonts w:ascii="Times New Roman"/>
          <w:b w:val="false"/>
          <w:i w:val="false"/>
          <w:color w:val="000000"/>
          <w:sz w:val="28"/>
        </w:rPr>
        <w:t>
      өндірілетін ауыл шаруашылығы дақылдарының шығымдылығы мен сапасын арттыруды қолдауға – 44016 мың теңге;</w:t>
      </w:r>
      <w:r>
        <w:br/>
      </w:r>
      <w:r>
        <w:rPr>
          <w:rFonts w:ascii="Times New Roman"/>
          <w:b w:val="false"/>
          <w:i w:val="false"/>
          <w:color w:val="000000"/>
          <w:sz w:val="28"/>
        </w:rPr>
        <w:t>
      ауыл шаруашылығы тауарын өндірушілерге су жеткізу бойынша көрсетілетін қызметтердің құнын субсидиялауға – 36138 мың теңге;</w:t>
      </w:r>
      <w:r>
        <w:br/>
      </w:r>
      <w:r>
        <w:rPr>
          <w:rFonts w:ascii="Times New Roman"/>
          <w:b w:val="false"/>
          <w:i w:val="false"/>
          <w:color w:val="000000"/>
          <w:sz w:val="28"/>
        </w:rPr>
        <w:t>
      мал шаруашылығының өнімділігін және сапасын арттыруды субсидиялауға – 2314612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18130 мың теңге;</w:t>
      </w:r>
      <w:r>
        <w:br/>
      </w:r>
      <w:r>
        <w:rPr>
          <w:rFonts w:ascii="Times New Roman"/>
          <w:b w:val="false"/>
          <w:i w:val="false"/>
          <w:color w:val="000000"/>
          <w:sz w:val="28"/>
        </w:rPr>
        <w:t>
      </w:t>
      </w:r>
      <w:r>
        <w:rPr>
          <w:rFonts w:ascii="Times New Roman"/>
          <w:b w:val="false"/>
          <w:i w:val="false"/>
          <w:color w:val="000000"/>
          <w:sz w:val="28"/>
        </w:rPr>
        <w:t>Қазақстан Республикасында білім беруді дамытудың 2005-2010 жылдарға арналған мемлекеттік бағдарламасын</w:t>
      </w:r>
      <w:r>
        <w:rPr>
          <w:rFonts w:ascii="Times New Roman"/>
          <w:b w:val="false"/>
          <w:i w:val="false"/>
          <w:color w:val="000000"/>
          <w:sz w:val="28"/>
        </w:rPr>
        <w:t xml:space="preserve"> іске асыруға – 753980 мың теңге, соның ішінде:</w:t>
      </w:r>
      <w:r>
        <w:br/>
      </w:r>
      <w:r>
        <w:rPr>
          <w:rFonts w:ascii="Times New Roman"/>
          <w:b w:val="false"/>
          <w:i w:val="false"/>
          <w:color w:val="000000"/>
          <w:sz w:val="28"/>
        </w:rPr>
        <w:t>
      негізгі орта және жалпы орта бiлiм беретiн мемлекеттiк мекемелердегi физика, химия, биология кабинеттерiн оқу жабдығымен жарақтандыруға – 190500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 194760 мың теңге;</w:t>
      </w:r>
      <w:r>
        <w:br/>
      </w:r>
      <w:r>
        <w:rPr>
          <w:rFonts w:ascii="Times New Roman"/>
          <w:b w:val="false"/>
          <w:i w:val="false"/>
          <w:color w:val="000000"/>
          <w:sz w:val="28"/>
        </w:rPr>
        <w:t>
      мемлекеттік білім беру жүйесінде оқытудың жаңа технологияларын енгізуге – 368720 мың теңге;</w:t>
      </w:r>
      <w:r>
        <w:br/>
      </w:r>
      <w:r>
        <w:rPr>
          <w:rFonts w:ascii="Times New Roman"/>
          <w:b w:val="false"/>
          <w:i w:val="false"/>
          <w:color w:val="000000"/>
          <w:sz w:val="28"/>
        </w:rPr>
        <w:t>
      </w:t>
      </w:r>
      <w:r>
        <w:rPr>
          <w:rFonts w:ascii="Times New Roman"/>
          <w:b w:val="false"/>
          <w:i w:val="false"/>
          <w:color w:val="000000"/>
          <w:sz w:val="28"/>
        </w:rPr>
        <w:t>Қазақстан Республикасында техникалық және кәсіптік білім беруді дамытудың 2008-2012 жылдарға арналған мемлекеттік бағдарламасын</w:t>
      </w:r>
      <w:r>
        <w:rPr>
          <w:rFonts w:ascii="Times New Roman"/>
          <w:b w:val="false"/>
          <w:i w:val="false"/>
          <w:color w:val="000000"/>
          <w:sz w:val="28"/>
        </w:rPr>
        <w:t xml:space="preserve"> іске асыру шеңберінде кәсіптік лицейлер үшін шетелдік ағылшын тілі оқытушыларын тартуға – 12480 мың теңге;</w:t>
      </w:r>
      <w:r>
        <w:br/>
      </w:r>
      <w:r>
        <w:rPr>
          <w:rFonts w:ascii="Times New Roman"/>
          <w:b w:val="false"/>
          <w:i w:val="false"/>
          <w:color w:val="000000"/>
          <w:sz w:val="28"/>
        </w:rPr>
        <w:t>
      </w:t>
      </w:r>
      <w:r>
        <w:rPr>
          <w:rFonts w:ascii="Times New Roman"/>
          <w:b w:val="false"/>
          <w:i w:val="false"/>
          <w:color w:val="000000"/>
          <w:sz w:val="28"/>
        </w:rPr>
        <w:t>Қазақстан Республикасының денсаулық сақтау ісін реформалау мен дамытудың 2005-2010 жылдарға арналған мемлекеттік бағдарламасын</w:t>
      </w:r>
      <w:r>
        <w:rPr>
          <w:rFonts w:ascii="Times New Roman"/>
          <w:b w:val="false"/>
          <w:i w:val="false"/>
          <w:color w:val="000000"/>
          <w:sz w:val="28"/>
        </w:rPr>
        <w:t xml:space="preserve"> іске асыруға – 1689034 мың теңге, соның ішінде:</w:t>
      </w:r>
      <w:r>
        <w:br/>
      </w:r>
      <w:r>
        <w:rPr>
          <w:rFonts w:ascii="Times New Roman"/>
          <w:b w:val="false"/>
          <w:i w:val="false"/>
          <w:color w:val="000000"/>
          <w:sz w:val="28"/>
        </w:rPr>
        <w:t>
      жергілікті деңгейде денсаулық сақтаудың медициналық ұйымдарын материалдық-техникалық жарақтандыруға – 785357 мың теңге;</w:t>
      </w:r>
      <w:r>
        <w:br/>
      </w:r>
      <w:r>
        <w:rPr>
          <w:rFonts w:ascii="Times New Roman"/>
          <w:b w:val="false"/>
          <w:i w:val="false"/>
          <w:color w:val="000000"/>
          <w:sz w:val="28"/>
        </w:rPr>
        <w:t>
      тегін медициналық көмектің кепілді көлемін қамтамасыз етуге және кеңейтуге – 903677 мың теңге;</w:t>
      </w:r>
      <w:r>
        <w:br/>
      </w: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 мөлшерін ұлғайтуға – 127943 мың теңге;</w:t>
      </w:r>
      <w:r>
        <w:br/>
      </w:r>
      <w:r>
        <w:rPr>
          <w:rFonts w:ascii="Times New Roman"/>
          <w:b w:val="false"/>
          <w:i w:val="false"/>
          <w:color w:val="000000"/>
          <w:sz w:val="28"/>
        </w:rPr>
        <w:t>
      мемлекеттік басқару деңгейлері арасындағы өкілеттіктердің аражігін ажырату аясында қоршаған ортаны қорғау саласында берілетін функцияларды іске асыруға – 1589 мың теңге;</w:t>
      </w:r>
      <w:r>
        <w:br/>
      </w:r>
      <w:r>
        <w:rPr>
          <w:rFonts w:ascii="Times New Roman"/>
          <w:b w:val="false"/>
          <w:i w:val="false"/>
          <w:color w:val="000000"/>
          <w:sz w:val="28"/>
        </w:rPr>
        <w:t>
      әлеуметтік жұмыс орындары мен жастар тәжірибесі бағдарламасын кеңейтуге - 503319 мың теңге;</w:t>
      </w:r>
      <w:r>
        <w:br/>
      </w:r>
      <w:r>
        <w:rPr>
          <w:rFonts w:ascii="Times New Roman"/>
          <w:b w:val="false"/>
          <w:i w:val="false"/>
          <w:color w:val="000000"/>
          <w:sz w:val="28"/>
        </w:rPr>
        <w:t>
      селекторлық байланысты ұйымдастыру үшін – 11112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5-1 тармаққа өзгерту енгізілді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2009.10.16 </w:t>
      </w:r>
      <w:r>
        <w:rPr>
          <w:rFonts w:ascii="Times New Roman"/>
          <w:b w:val="false"/>
          <w:i w:val="false"/>
          <w:color w:val="ff0000"/>
          <w:sz w:val="28"/>
        </w:rPr>
        <w:t>№ 15/202-IV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2009.11.21 </w:t>
      </w:r>
      <w:r>
        <w:rPr>
          <w:rFonts w:ascii="Times New Roman"/>
          <w:b w:val="false"/>
          <w:i w:val="false"/>
          <w:color w:val="ff0000"/>
          <w:sz w:val="28"/>
        </w:rPr>
        <w:t>№ 16/218-IV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5-2. Облыстық бюджетте республикалық бюджеттен дамуға берілетін нысаналы трансферттер мынадай мөлшерде көзделсін:</w:t>
      </w:r>
      <w:r>
        <w:br/>
      </w:r>
      <w:r>
        <w:rPr>
          <w:rFonts w:ascii="Times New Roman"/>
          <w:b w:val="false"/>
          <w:i w:val="false"/>
          <w:color w:val="000000"/>
          <w:sz w:val="28"/>
        </w:rPr>
        <w:t>
      денсаулық сақтау объектілерін салуға және қайта жаңғыртуға – 3276002 мың теңге;</w:t>
      </w:r>
      <w:r>
        <w:br/>
      </w:r>
      <w:r>
        <w:rPr>
          <w:rFonts w:ascii="Times New Roman"/>
          <w:b w:val="false"/>
          <w:i w:val="false"/>
          <w:color w:val="000000"/>
          <w:sz w:val="28"/>
        </w:rPr>
        <w:t>
      </w:t>
      </w:r>
      <w:r>
        <w:rPr>
          <w:rFonts w:ascii="Times New Roman"/>
          <w:b w:val="false"/>
          <w:i w:val="false"/>
          <w:color w:val="000000"/>
          <w:sz w:val="28"/>
        </w:rPr>
        <w:t>Қазақстан Республикасындағы Тұрғын үй құрылысының 2008-2010 жылдарға арналған мемлекеттік бағдарламасына</w:t>
      </w:r>
      <w:r>
        <w:rPr>
          <w:rFonts w:ascii="Times New Roman"/>
          <w:b w:val="false"/>
          <w:i w:val="false"/>
          <w:color w:val="000000"/>
          <w:sz w:val="28"/>
        </w:rPr>
        <w:t xml:space="preserve"> сәйкес мемлекеттік коммуналдық тұрғын үй қоры тұрғын үйлерін салуға және (немесе) сатып алуға – 594000 мың теңге;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дамытуға, жайластыруға және (немесе) сатып алуға – 1198000 мың теңге, соның ішінде: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1140000 мың теңге;</w:t>
      </w:r>
      <w:r>
        <w:br/>
      </w:r>
      <w:r>
        <w:rPr>
          <w:rFonts w:ascii="Times New Roman"/>
          <w:b w:val="false"/>
          <w:i w:val="false"/>
          <w:color w:val="000000"/>
          <w:sz w:val="28"/>
        </w:rPr>
        <w:t>
      инженерлік желілерді жөндеуге және қайта жаңғыртуға – 58000 мың теңге;</w:t>
      </w:r>
      <w:r>
        <w:br/>
      </w:r>
      <w:r>
        <w:rPr>
          <w:rFonts w:ascii="Times New Roman"/>
          <w:b w:val="false"/>
          <w:i w:val="false"/>
          <w:color w:val="000000"/>
          <w:sz w:val="28"/>
        </w:rPr>
        <w:t>
      білім беру объектілерін салуға және қайта жаңғыртуға – 2785498 мың теңге;</w:t>
      </w:r>
      <w:r>
        <w:br/>
      </w:r>
      <w:r>
        <w:rPr>
          <w:rFonts w:ascii="Times New Roman"/>
          <w:b w:val="false"/>
          <w:i w:val="false"/>
          <w:color w:val="000000"/>
          <w:sz w:val="28"/>
        </w:rPr>
        <w:t>
      жылу-энергетика жүйесін дамытуға – 2257337 мың теңге;</w:t>
      </w:r>
      <w:r>
        <w:br/>
      </w:r>
      <w:r>
        <w:rPr>
          <w:rFonts w:ascii="Times New Roman"/>
          <w:b w:val="false"/>
          <w:i w:val="false"/>
          <w:color w:val="000000"/>
          <w:sz w:val="28"/>
        </w:rPr>
        <w:t>
      сумен жабдықтау жүйесін дамытуға – 813755 мың теңге;</w:t>
      </w:r>
      <w:r>
        <w:br/>
      </w:r>
      <w:r>
        <w:rPr>
          <w:rFonts w:ascii="Times New Roman"/>
          <w:b w:val="false"/>
          <w:i w:val="false"/>
          <w:color w:val="000000"/>
          <w:sz w:val="28"/>
        </w:rPr>
        <w:t>
      көлік инфрақұрылымын дамытуға – 568478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5-2 тармақпен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5-2-тармаққа өзгерту енгізілді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2009.11.21 </w:t>
      </w:r>
      <w:r>
        <w:rPr>
          <w:rFonts w:ascii="Times New Roman"/>
          <w:b w:val="false"/>
          <w:i w:val="false"/>
          <w:color w:val="ff0000"/>
          <w:sz w:val="28"/>
        </w:rPr>
        <w:t>№ 16/218-IV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5-3. 2009 жылға арналған облыстық бюджеттің түсімдер құрамында Қазақстан Республикасындағы Тұрғын үй құрылысының 2008-2010 жылдарға арналған мемлекеттік бағдарламасына сәйкес тұрғын үй салуға және (немесе) сатып алуға республикалық бюджеттен нөлдік сыйақы (мүдде) ставкасы бойынша 1123000 мың теңге сомасында кредиттер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5-3 тармақпен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5-3-тармаққа өзгерту енгізілді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5-4. 2009 жылға арналған облыстық бюджетте республикалық бюджеттен түсетін трансферттер есебінен аудандар (облыстық маңызы бар қалалар) бюджеттеріне мынадай мөлшерде нысаналы ағымдағы трансферттер көзделгендігі ескерілсін:</w:t>
      </w:r>
      <w:r>
        <w:br/>
      </w:r>
      <w:r>
        <w:rPr>
          <w:rFonts w:ascii="Times New Roman"/>
          <w:b w:val="false"/>
          <w:i w:val="false"/>
          <w:color w:val="000000"/>
          <w:sz w:val="28"/>
        </w:rPr>
        <w:t>
      </w:t>
      </w:r>
      <w:r>
        <w:rPr>
          <w:rFonts w:ascii="Times New Roman"/>
          <w:b w:val="false"/>
          <w:i w:val="false"/>
          <w:color w:val="000000"/>
          <w:sz w:val="28"/>
        </w:rPr>
        <w:t xml:space="preserve">7 қосымшаға </w:t>
      </w:r>
      <w:r>
        <w:rPr>
          <w:rFonts w:ascii="Times New Roman"/>
          <w:b w:val="false"/>
          <w:i w:val="false"/>
          <w:color w:val="000000"/>
          <w:sz w:val="28"/>
        </w:rPr>
        <w:t>сәйкес жаңадан енгізілетін білім беру объектілерін ұстауға – 40061 мың теңге;</w:t>
      </w:r>
      <w:r>
        <w:br/>
      </w:r>
      <w:r>
        <w:rPr>
          <w:rFonts w:ascii="Times New Roman"/>
          <w:b w:val="false"/>
          <w:i w:val="false"/>
          <w:color w:val="000000"/>
          <w:sz w:val="28"/>
        </w:rPr>
        <w:t>
      </w:t>
      </w:r>
      <w:r>
        <w:rPr>
          <w:rFonts w:ascii="Times New Roman"/>
          <w:b w:val="false"/>
          <w:i w:val="false"/>
          <w:color w:val="000000"/>
          <w:sz w:val="28"/>
        </w:rPr>
        <w:t xml:space="preserve">8 қосымшаға </w:t>
      </w:r>
      <w:r>
        <w:rPr>
          <w:rFonts w:ascii="Times New Roman"/>
          <w:b w:val="false"/>
          <w:i w:val="false"/>
          <w:color w:val="000000"/>
          <w:sz w:val="28"/>
        </w:rPr>
        <w:t>сәйкес ең төменгі күнкөріс деңгейінің өсуіне байланысты мемлекеттік атаулы әлеуметтік көмек және 18 жасқа дейінгі балаларға ай сайынғы мемлекеттік жәрдемақы төлеуге – 221469 мың теңге;</w:t>
      </w:r>
      <w:r>
        <w:br/>
      </w:r>
      <w:r>
        <w:rPr>
          <w:rFonts w:ascii="Times New Roman"/>
          <w:b w:val="false"/>
          <w:i w:val="false"/>
          <w:color w:val="000000"/>
          <w:sz w:val="28"/>
        </w:rPr>
        <w:t>
      </w:t>
      </w:r>
      <w:r>
        <w:rPr>
          <w:rFonts w:ascii="Times New Roman"/>
          <w:b w:val="false"/>
          <w:i w:val="false"/>
          <w:color w:val="000000"/>
          <w:sz w:val="28"/>
        </w:rPr>
        <w:t xml:space="preserve">9 қосымшаға </w:t>
      </w:r>
      <w:r>
        <w:rPr>
          <w:rFonts w:ascii="Times New Roman"/>
          <w:b w:val="false"/>
          <w:i w:val="false"/>
          <w:color w:val="000000"/>
          <w:sz w:val="28"/>
        </w:rPr>
        <w:t>сәйкес Қазақстан Республикасында білім беруді дамытудың 2005-2010 жылдарға арналған мемлекеттік бағдарламасын іске асыруға – 694620 мың теңге:</w:t>
      </w:r>
      <w:r>
        <w:br/>
      </w:r>
      <w:r>
        <w:rPr>
          <w:rFonts w:ascii="Times New Roman"/>
          <w:b w:val="false"/>
          <w:i w:val="false"/>
          <w:color w:val="000000"/>
          <w:sz w:val="28"/>
        </w:rPr>
        <w:t>
      негізгі орта және жалпы орта бiлiм беретiн мемлекеттiк мекемелердегi физика, химия, биология кабинеттерiн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білім берудің мемлекеттік жүйесінде оқытудың жаңа технологияларын енгізуге;</w:t>
      </w:r>
      <w:r>
        <w:br/>
      </w:r>
      <w:r>
        <w:rPr>
          <w:rFonts w:ascii="Times New Roman"/>
          <w:b w:val="false"/>
          <w:i w:val="false"/>
          <w:color w:val="000000"/>
          <w:sz w:val="28"/>
        </w:rPr>
        <w:t>
      </w:t>
      </w:r>
      <w:r>
        <w:rPr>
          <w:rFonts w:ascii="Times New Roman"/>
          <w:b w:val="false"/>
          <w:i w:val="false"/>
          <w:color w:val="000000"/>
          <w:sz w:val="28"/>
        </w:rPr>
        <w:t xml:space="preserve">10 қосымшаға </w:t>
      </w:r>
      <w:r>
        <w:rPr>
          <w:rFonts w:ascii="Times New Roman"/>
          <w:b w:val="false"/>
          <w:i w:val="false"/>
          <w:color w:val="000000"/>
          <w:sz w:val="28"/>
        </w:rPr>
        <w:t>сәйкес медициналық-әлеуметтік мекемелерде тамақтану нормасын ұлғайтуға – 34356 мың теңге;</w:t>
      </w:r>
      <w:r>
        <w:br/>
      </w:r>
      <w:r>
        <w:rPr>
          <w:rFonts w:ascii="Times New Roman"/>
          <w:b w:val="false"/>
          <w:i w:val="false"/>
          <w:color w:val="000000"/>
          <w:sz w:val="28"/>
        </w:rPr>
        <w:t>
      </w:t>
      </w:r>
      <w:r>
        <w:rPr>
          <w:rFonts w:ascii="Times New Roman"/>
          <w:b w:val="false"/>
          <w:i w:val="false"/>
          <w:color w:val="000000"/>
          <w:sz w:val="28"/>
        </w:rPr>
        <w:t xml:space="preserve">11 қосымшаға </w:t>
      </w:r>
      <w:r>
        <w:rPr>
          <w:rFonts w:ascii="Times New Roman"/>
          <w:b w:val="false"/>
          <w:i w:val="false"/>
          <w:color w:val="000000"/>
          <w:sz w:val="28"/>
        </w:rPr>
        <w:t>сәйкес медициналық-әлеуметтік мекемелерде күндіз болу бөлімшелерінің желісін дамытуға – 43345 мың теңге;</w:t>
      </w:r>
      <w:r>
        <w:br/>
      </w:r>
      <w:r>
        <w:rPr>
          <w:rFonts w:ascii="Times New Roman"/>
          <w:b w:val="false"/>
          <w:i w:val="false"/>
          <w:color w:val="000000"/>
          <w:sz w:val="28"/>
        </w:rPr>
        <w:t>
      </w:t>
      </w:r>
      <w:r>
        <w:rPr>
          <w:rFonts w:ascii="Times New Roman"/>
          <w:b w:val="false"/>
          <w:i w:val="false"/>
          <w:color w:val="000000"/>
          <w:sz w:val="28"/>
        </w:rPr>
        <w:t xml:space="preserve">12 қосымшаға </w:t>
      </w:r>
      <w:r>
        <w:rPr>
          <w:rFonts w:ascii="Times New Roman"/>
          <w:b w:val="false"/>
          <w:i w:val="false"/>
          <w:color w:val="000000"/>
          <w:sz w:val="28"/>
        </w:rPr>
        <w:t>сәйкес ауылдық елді мекендердің әлеуметтік сала мамандарын әлеуметтік қолдау шараларын іске асыру үшін – 18130 мың теңге;</w:t>
      </w:r>
      <w:r>
        <w:br/>
      </w:r>
      <w:r>
        <w:rPr>
          <w:rFonts w:ascii="Times New Roman"/>
          <w:b w:val="false"/>
          <w:i w:val="false"/>
          <w:color w:val="000000"/>
          <w:sz w:val="28"/>
        </w:rPr>
        <w:t>
      17 қосымшаға сәйкес әлеуметтік жұмыс орындары мен жастар тәжірибесі бағдарламасын кеңейтуге - 503319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5-4 тармақпен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5-4-тармаққа өзгерту енгізілді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2009.10.16 </w:t>
      </w:r>
      <w:r>
        <w:rPr>
          <w:rFonts w:ascii="Times New Roman"/>
          <w:b w:val="false"/>
          <w:i w:val="false"/>
          <w:color w:val="ff0000"/>
          <w:sz w:val="28"/>
        </w:rPr>
        <w:t>№ 15/202-IV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2009.11.21 </w:t>
      </w:r>
      <w:r>
        <w:rPr>
          <w:rFonts w:ascii="Times New Roman"/>
          <w:b w:val="false"/>
          <w:i w:val="false"/>
          <w:color w:val="ff0000"/>
          <w:sz w:val="28"/>
        </w:rPr>
        <w:t>№ 16/218-IV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5-5. 2009 жылға арналған облыстық бюджетте республикалық бюджеттен түсетін трансферттер есебінен аудандар (облыстық маңызы бар қалалар) бюджеттеріне дамуға мынадай мөлшерде нысаналы трансферттер көзделгендігі ескерілсін:</w:t>
      </w:r>
      <w:r>
        <w:br/>
      </w:r>
      <w:r>
        <w:rPr>
          <w:rFonts w:ascii="Times New Roman"/>
          <w:b w:val="false"/>
          <w:i w:val="false"/>
          <w:color w:val="000000"/>
          <w:sz w:val="28"/>
        </w:rPr>
        <w:t>
      </w:t>
      </w:r>
      <w:r>
        <w:rPr>
          <w:rFonts w:ascii="Times New Roman"/>
          <w:b w:val="false"/>
          <w:i w:val="false"/>
          <w:color w:val="000000"/>
          <w:sz w:val="28"/>
        </w:rPr>
        <w:t xml:space="preserve">13 қосымшаға </w:t>
      </w:r>
      <w:r>
        <w:rPr>
          <w:rFonts w:ascii="Times New Roman"/>
          <w:b w:val="false"/>
          <w:i w:val="false"/>
          <w:color w:val="000000"/>
          <w:sz w:val="28"/>
        </w:rPr>
        <w:t>сәйкес сумен жабдықтау жүйесін дамытуға – 813755 мың теңге;</w:t>
      </w:r>
      <w:r>
        <w:br/>
      </w:r>
      <w:r>
        <w:rPr>
          <w:rFonts w:ascii="Times New Roman"/>
          <w:b w:val="false"/>
          <w:i w:val="false"/>
          <w:color w:val="000000"/>
          <w:sz w:val="28"/>
        </w:rPr>
        <w:t>
      </w:t>
      </w:r>
      <w:r>
        <w:rPr>
          <w:rFonts w:ascii="Times New Roman"/>
          <w:b w:val="false"/>
          <w:i w:val="false"/>
          <w:color w:val="000000"/>
          <w:sz w:val="28"/>
        </w:rPr>
        <w:t xml:space="preserve">14 қосымшаға </w:t>
      </w:r>
      <w:r>
        <w:rPr>
          <w:rFonts w:ascii="Times New Roman"/>
          <w:b w:val="false"/>
          <w:i w:val="false"/>
          <w:color w:val="000000"/>
          <w:sz w:val="28"/>
        </w:rPr>
        <w:t>сәйкес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үйлерін салуға және (немесе) сатып алуға – 594000 мың теңге;</w:t>
      </w:r>
      <w:r>
        <w:br/>
      </w:r>
      <w:r>
        <w:rPr>
          <w:rFonts w:ascii="Times New Roman"/>
          <w:b w:val="false"/>
          <w:i w:val="false"/>
          <w:color w:val="000000"/>
          <w:sz w:val="28"/>
        </w:rPr>
        <w:t>
      </w:t>
      </w:r>
      <w:r>
        <w:rPr>
          <w:rFonts w:ascii="Times New Roman"/>
          <w:b w:val="false"/>
          <w:i w:val="false"/>
          <w:color w:val="000000"/>
          <w:sz w:val="28"/>
        </w:rPr>
        <w:t xml:space="preserve">15 қосымшаға </w:t>
      </w:r>
      <w:r>
        <w:rPr>
          <w:rFonts w:ascii="Times New Roman"/>
          <w:b w:val="false"/>
          <w:i w:val="false"/>
          <w:color w:val="000000"/>
          <w:sz w:val="28"/>
        </w:rPr>
        <w:t>сәйкес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дамытуға, жайластыруға және (немесе) сатып алуға – 1198000 мың теңге, соның ішінде: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инженерлік желілерді жөндеуге және қайта жаңғыртуға;</w:t>
      </w:r>
      <w:r>
        <w:br/>
      </w:r>
      <w:r>
        <w:rPr>
          <w:rFonts w:ascii="Times New Roman"/>
          <w:b w:val="false"/>
          <w:i w:val="false"/>
          <w:color w:val="000000"/>
          <w:sz w:val="28"/>
        </w:rPr>
        <w:t>
      2257337 мың теңге - Семей қаласының бюджетіне жылу-энергетика жүйесін дамытуға, соның ішінде инвестициялық жобаға: Семей қаласының қазіргі бар жылумен жабдықтау жүйесін жаңартуға және қайта жаңғыртуға.</w:t>
      </w:r>
      <w:r>
        <w:br/>
      </w:r>
      <w:r>
        <w:rPr>
          <w:rFonts w:ascii="Times New Roman"/>
          <w:b w:val="false"/>
          <w:i w:val="false"/>
          <w:color w:val="000000"/>
          <w:sz w:val="28"/>
        </w:rPr>
        <w:t>
</w:t>
      </w:r>
      <w:r>
        <w:rPr>
          <w:rFonts w:ascii="Times New Roman"/>
          <w:b w:val="false"/>
          <w:i w:val="false"/>
          <w:color w:val="ff0000"/>
          <w:sz w:val="28"/>
        </w:rPr>
        <w:t xml:space="preserve">      Ескерту. Шешім 5-5 тармақпен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5-5-тармаққа өзгерту енгізілді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2009.11.21 </w:t>
      </w:r>
      <w:r>
        <w:rPr>
          <w:rFonts w:ascii="Times New Roman"/>
          <w:b w:val="false"/>
          <w:i w:val="false"/>
          <w:color w:val="ff0000"/>
          <w:sz w:val="28"/>
        </w:rPr>
        <w:t>№ 16/218-IV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16 қосымшаға </w:t>
      </w:r>
      <w:r>
        <w:rPr>
          <w:rFonts w:ascii="Times New Roman"/>
          <w:b w:val="false"/>
          <w:i w:val="false"/>
          <w:color w:val="000000"/>
          <w:sz w:val="28"/>
        </w:rPr>
        <w:t>сәйкес 2009 жылға арналған облыстық бюджеттің шығыстар құрамында Қазақстан Республикасындағы Тұрғын үй құрылысының 2008-2010 жылдарға арналған мемлекеттік бағдарламасына сәйкес тұрғын үй салуға және (немесе) сатып алуға республикалық бюджеттен аудандар (облыстық маңызы бар қалалар) бюджеттеріне нөлдік сыйақы (мүдде) ставкасы бойынша 1123000 мың теңге сомасында бюджеттік кредиттер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5-6 тармақпен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5-6-тармаққа өзгерту енгізілді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5-7. 2009 жылға арналған облыстық бюджетте өңірлік жұмыспен қамту және кадрларды қайта даярлау стратегиясын іске асыру шеңберінде жұмыспен қамтылуды қамтамасыз етуге мынадай шараларды қаржыландыру үшін республикалық бюджеттен нысаналы ағымдағы трансферттер және дамытуға нысаналы трансферттер көзделсін:</w:t>
      </w:r>
      <w:r>
        <w:br/>
      </w:r>
      <w:r>
        <w:rPr>
          <w:rFonts w:ascii="Times New Roman"/>
          <w:b w:val="false"/>
          <w:i w:val="false"/>
          <w:color w:val="000000"/>
          <w:sz w:val="28"/>
        </w:rPr>
        <w:t>
      мектептерді, ауруханаларды және басқа да әлеуметтік объектілерді күрделі, ағымдағы жөндеуге – 4430832 мың теңге, соның ішінде:</w:t>
      </w:r>
      <w:r>
        <w:br/>
      </w:r>
      <w:r>
        <w:rPr>
          <w:rFonts w:ascii="Times New Roman"/>
          <w:b w:val="false"/>
          <w:i w:val="false"/>
          <w:color w:val="000000"/>
          <w:sz w:val="28"/>
        </w:rPr>
        <w:t>
      спорт объектілерін күрделі, ағымдағы жөндеу – 110000 мың теңге;</w:t>
      </w:r>
      <w:r>
        <w:br/>
      </w:r>
      <w:r>
        <w:rPr>
          <w:rFonts w:ascii="Times New Roman"/>
          <w:b w:val="false"/>
          <w:i w:val="false"/>
          <w:color w:val="000000"/>
          <w:sz w:val="28"/>
        </w:rPr>
        <w:t>
      мәдениет объектілерін күрделі, ағымдағы жөндеу – 722900 мың теңге;</w:t>
      </w:r>
      <w:r>
        <w:br/>
      </w:r>
      <w:r>
        <w:rPr>
          <w:rFonts w:ascii="Times New Roman"/>
          <w:b w:val="false"/>
          <w:i w:val="false"/>
          <w:color w:val="000000"/>
          <w:sz w:val="28"/>
        </w:rPr>
        <w:t>
      білім беру объектілерін күрделі, ағымдағы жөндеу – 1367932 мың теңге;</w:t>
      </w:r>
      <w:r>
        <w:br/>
      </w:r>
      <w:r>
        <w:rPr>
          <w:rFonts w:ascii="Times New Roman"/>
          <w:b w:val="false"/>
          <w:i w:val="false"/>
          <w:color w:val="000000"/>
          <w:sz w:val="28"/>
        </w:rPr>
        <w:t>
      денсаулық сақтау ұйымдарын күрделі, ағымдағы жөндеу – 2054700 мың теңге;</w:t>
      </w:r>
      <w:r>
        <w:br/>
      </w:r>
      <w:r>
        <w:rPr>
          <w:rFonts w:ascii="Times New Roman"/>
          <w:b w:val="false"/>
          <w:i w:val="false"/>
          <w:color w:val="000000"/>
          <w:sz w:val="28"/>
        </w:rPr>
        <w:t>
      әлеуметтік қамсыздандыру объектілерін күрделі, ағымдағы жөндеу – 175300 мың теңге;</w:t>
      </w:r>
      <w:r>
        <w:br/>
      </w:r>
      <w:r>
        <w:rPr>
          <w:rFonts w:ascii="Times New Roman"/>
          <w:b w:val="false"/>
          <w:i w:val="false"/>
          <w:color w:val="000000"/>
          <w:sz w:val="28"/>
        </w:rPr>
        <w:t>
      облыстық және аудандық маңызы бар автомобиль жолдарын, қалалар және елді мекендер көшелерін жөндеуге және ұстауға – 3946995 мың теңге;</w:t>
      </w:r>
      <w:r>
        <w:br/>
      </w:r>
      <w:r>
        <w:rPr>
          <w:rFonts w:ascii="Times New Roman"/>
          <w:b w:val="false"/>
          <w:i w:val="false"/>
          <w:color w:val="000000"/>
          <w:sz w:val="28"/>
        </w:rPr>
        <w:t>
      кенттерде, ауылдарда (селоларда), ауылдық (селолық) округтерде әлеуметтік жобаларды қаржыландыруға - 291400 мың теңге;</w:t>
      </w:r>
      <w:r>
        <w:br/>
      </w:r>
      <w:r>
        <w:rPr>
          <w:rFonts w:ascii="Times New Roman"/>
          <w:b w:val="false"/>
          <w:i w:val="false"/>
          <w:color w:val="000000"/>
          <w:sz w:val="28"/>
        </w:rPr>
        <w:t>
      инженерлік коммуникациялық инфрақұрылымды жөндеуге және дамытуға және елді мекендерді жайластыруға – 5692429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5-7 тармақпен толықтырылды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5-7-тармаққа өзгерту енгізілді - ШҚО мәслихатының 2009.07.14 </w:t>
      </w:r>
      <w:r>
        <w:rPr>
          <w:rFonts w:ascii="Times New Roman"/>
          <w:b w:val="false"/>
          <w:i w:val="false"/>
          <w:color w:val="ff0000"/>
          <w:sz w:val="28"/>
        </w:rPr>
        <w:t>N 14/179-IV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2009.11.21 </w:t>
      </w:r>
      <w:r>
        <w:rPr>
          <w:rFonts w:ascii="Times New Roman"/>
          <w:b w:val="false"/>
          <w:i w:val="false"/>
          <w:color w:val="ff0000"/>
          <w:sz w:val="28"/>
        </w:rPr>
        <w:t>№ 16/218-IV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5-8. 2009 жылға арналған облыстық бюджетте кадрлар даярлау және қайта даярлауға республикалық бюджеттен ағымдағы нысаналы трансферттер көзделсін, 771806 мың теңге мөлшеріндегі сома мына облыстық бюджеттік бағдарламалар әкімшілері арасында бөлінсін:</w:t>
      </w:r>
      <w:r>
        <w:br/>
      </w:r>
      <w:r>
        <w:rPr>
          <w:rFonts w:ascii="Times New Roman"/>
          <w:b w:val="false"/>
          <w:i w:val="false"/>
          <w:color w:val="000000"/>
          <w:sz w:val="28"/>
        </w:rPr>
        <w:t>
      Шығыс Қазақстан облысының денсаулық сақтау басқармасы - 16747 мың теңге;</w:t>
      </w:r>
      <w:r>
        <w:br/>
      </w:r>
      <w:r>
        <w:rPr>
          <w:rFonts w:ascii="Times New Roman"/>
          <w:b w:val="false"/>
          <w:i w:val="false"/>
          <w:color w:val="000000"/>
          <w:sz w:val="28"/>
        </w:rPr>
        <w:t>
      Шығыс Қазақстан облысының білім басқармасы - 755059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5-8 тармақпен толықтырылды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5-8-тармаққа өзгерту енгізілді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5-9. 2009 жылға арналған облыстық бюджетте өңірлік жұмыспен қамту және кадрларды қайта даярлау стратегиясын іске асыру шеңберінде, жұмыспен қамтылуды қамтамасыз етуге республикалық бюджеттен берілген трансферттер есебінен мынадай іс-шараларды қаржыландыру үшін аудандар (облыстық маңызы бар қалалар) бюджеттеріне ағымдағы нысаналы трансферттер және дамытуға нысаналы трансферттер көзделгені ескерілсін:</w:t>
      </w:r>
      <w:r>
        <w:br/>
      </w:r>
      <w:r>
        <w:rPr>
          <w:rFonts w:ascii="Times New Roman"/>
          <w:b w:val="false"/>
          <w:i w:val="false"/>
          <w:color w:val="000000"/>
          <w:sz w:val="28"/>
        </w:rPr>
        <w:t>
      18 қосымшаға сәйкес мектептерді және басқа да әлеуметтік объектілерді күрделі, ағымдағы жөндеуге – 1611623 мың теңге, соның ішінде:</w:t>
      </w:r>
      <w:r>
        <w:br/>
      </w:r>
      <w:r>
        <w:rPr>
          <w:rFonts w:ascii="Times New Roman"/>
          <w:b w:val="false"/>
          <w:i w:val="false"/>
          <w:color w:val="000000"/>
          <w:sz w:val="28"/>
        </w:rPr>
        <w:t>
      спорт объектілерін күрделі, ағымдағы жөндеу – 64882 мың теңге;</w:t>
      </w:r>
      <w:r>
        <w:br/>
      </w:r>
      <w:r>
        <w:rPr>
          <w:rFonts w:ascii="Times New Roman"/>
          <w:b w:val="false"/>
          <w:i w:val="false"/>
          <w:color w:val="000000"/>
          <w:sz w:val="28"/>
        </w:rPr>
        <w:t>
      мәдениет объектілерін күрделі, ағымдағы жөндеу – 328509 мың теңге;</w:t>
      </w:r>
      <w:r>
        <w:br/>
      </w:r>
      <w:r>
        <w:rPr>
          <w:rFonts w:ascii="Times New Roman"/>
          <w:b w:val="false"/>
          <w:i w:val="false"/>
          <w:color w:val="000000"/>
          <w:sz w:val="28"/>
        </w:rPr>
        <w:t>
      білім беру объектілерін күрделі, ағымдағы жөндеу – 1182427 мың теңге;</w:t>
      </w:r>
      <w:r>
        <w:br/>
      </w:r>
      <w:r>
        <w:rPr>
          <w:rFonts w:ascii="Times New Roman"/>
          <w:b w:val="false"/>
          <w:i w:val="false"/>
          <w:color w:val="000000"/>
          <w:sz w:val="28"/>
        </w:rPr>
        <w:t>
      әлеуметтік қамсыздандыру объектілерін күрделі, ағымдағы жөндеу – 35805 мың теңге;</w:t>
      </w:r>
      <w:r>
        <w:br/>
      </w:r>
      <w:r>
        <w:rPr>
          <w:rFonts w:ascii="Times New Roman"/>
          <w:b w:val="false"/>
          <w:i w:val="false"/>
          <w:color w:val="000000"/>
          <w:sz w:val="28"/>
        </w:rPr>
        <w:t>
      19 қосымшаға сәйкес аудандық маңызы бар автомобиль жолдарын, қалалар және елді мекендер көшелерін жөндеуге және ұстауға – 3493394 мың теңге;</w:t>
      </w:r>
      <w:r>
        <w:br/>
      </w:r>
      <w:r>
        <w:rPr>
          <w:rFonts w:ascii="Times New Roman"/>
          <w:b w:val="false"/>
          <w:i w:val="false"/>
          <w:color w:val="000000"/>
          <w:sz w:val="28"/>
        </w:rPr>
        <w:t>
      20 қосымшаға сәйкес кенттерде, ауылдарда (селоларда), ауылдық (селолық) округтерде әлеуметтік жобаларды қаржыландыруға - 291400 мың теңге;</w:t>
      </w:r>
      <w:r>
        <w:br/>
      </w:r>
      <w:r>
        <w:rPr>
          <w:rFonts w:ascii="Times New Roman"/>
          <w:b w:val="false"/>
          <w:i w:val="false"/>
          <w:color w:val="000000"/>
          <w:sz w:val="28"/>
        </w:rPr>
        <w:t>
      21 қосымшаға сәйкес инженерлік коммуникациялық инфрақұрылымды жөндеуге және елді мекендерді жайластыруға – 4493180 мың теңге;</w:t>
      </w:r>
      <w:r>
        <w:br/>
      </w:r>
      <w:r>
        <w:rPr>
          <w:rFonts w:ascii="Times New Roman"/>
          <w:b w:val="false"/>
          <w:i w:val="false"/>
          <w:color w:val="000000"/>
          <w:sz w:val="28"/>
        </w:rPr>
        <w:t>
      22 қосымшаға сәйкес инженерлік коммуникациялық инфрақұрылымды дамытуға және елді мекендерді жайластыруға – 1034064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5-9 тармақпен толықтырылды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5-9-тармаққа өзгерту енгізілді - ШҚО мәслихатының 2009.07.14 </w:t>
      </w:r>
      <w:r>
        <w:rPr>
          <w:rFonts w:ascii="Times New Roman"/>
          <w:b w:val="false"/>
          <w:i w:val="false"/>
          <w:color w:val="ff0000"/>
          <w:sz w:val="28"/>
        </w:rPr>
        <w:t>N 14/179-IV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2009.10.16 </w:t>
      </w:r>
      <w:r>
        <w:rPr>
          <w:rFonts w:ascii="Times New Roman"/>
          <w:b w:val="false"/>
          <w:i w:val="false"/>
          <w:color w:val="ff0000"/>
          <w:sz w:val="28"/>
        </w:rPr>
        <w:t>№ 15/202-IV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2009.11.21 </w:t>
      </w:r>
      <w:r>
        <w:rPr>
          <w:rFonts w:ascii="Times New Roman"/>
          <w:b w:val="false"/>
          <w:i w:val="false"/>
          <w:color w:val="ff0000"/>
          <w:sz w:val="28"/>
        </w:rPr>
        <w:t>№ 16/218-IV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5-10. 2009 жылға арналған облыстық бюджетте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жайластыруға облыстық бюджеттен Глубокое ауданының бюджетіне, соның ішінде Винное ауылының су құбыры желілерін күрделі жөндеуге 7141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5-10 тармақпен толықтырылды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5-10-тармаққа өзгерту енгізілді - ШҚО мәслихатының 2009.07.14 </w:t>
      </w:r>
      <w:r>
        <w:rPr>
          <w:rFonts w:ascii="Times New Roman"/>
          <w:b w:val="false"/>
          <w:i w:val="false"/>
          <w:color w:val="ff0000"/>
          <w:sz w:val="28"/>
        </w:rPr>
        <w:t>N 14/179-IV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5-11. 2009 жылға арналған облыстық бюджетте облыстық бюджеттен Тарбағатай ауданының бюджетіне 2924 мың теңге сомасында өңірлік жұмыспен қамту және кадрларды қайта даярлау стратегиясын іске асыру аясында инженерлік-коммуникациялық инфрақұрылымды дамытуға және елді мекендерді көріктендіруге, соның ішінде Ақсуат ауылында салынып жатқан 100 адамды қабылдауға арналған емханасы бар 75 орындық аудандық ауруханаға тазарту имараттарын салуға дамуға арналған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5-11 тармақпен толықтырылды 2009.07.14 </w:t>
      </w:r>
      <w:r>
        <w:rPr>
          <w:rFonts w:ascii="Times New Roman"/>
          <w:b w:val="false"/>
          <w:i w:val="false"/>
          <w:color w:val="ff0000"/>
          <w:sz w:val="28"/>
        </w:rPr>
        <w:t>N 14/179-IV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6. 2009 жылға арналған облыстық бюджетте республикалық бюджетке трансферттер жергілікті атқарушы органдардың өкілеттіктерінің берілуіне байланысты 1027580 мың теңге сомасында қарастырылғаны ескерілсін, соның ішінде:</w:t>
      </w:r>
      <w:r>
        <w:br/>
      </w:r>
      <w:r>
        <w:rPr>
          <w:rFonts w:ascii="Times New Roman"/>
          <w:b w:val="false"/>
          <w:i w:val="false"/>
          <w:color w:val="000000"/>
          <w:sz w:val="28"/>
        </w:rPr>
        <w:t>
      төтенше жағдайлар саласында – 108721 мың теңге;</w:t>
      </w:r>
      <w:r>
        <w:br/>
      </w:r>
      <w:r>
        <w:rPr>
          <w:rFonts w:ascii="Times New Roman"/>
          <w:b w:val="false"/>
          <w:i w:val="false"/>
          <w:color w:val="000000"/>
          <w:sz w:val="28"/>
        </w:rPr>
        <w:t>
      санитарлық-эпидемиологиялық қадағалау саласында – 918859 мың теңге.</w:t>
      </w:r>
      <w:r>
        <w:br/>
      </w:r>
      <w:r>
        <w:rPr>
          <w:rFonts w:ascii="Times New Roman"/>
          <w:b w:val="false"/>
          <w:i w:val="false"/>
          <w:color w:val="000000"/>
          <w:sz w:val="28"/>
        </w:rPr>
        <w:t>
      </w:t>
      </w:r>
      <w:r>
        <w:rPr>
          <w:rFonts w:ascii="Times New Roman"/>
          <w:b w:val="false"/>
          <w:i w:val="false"/>
          <w:color w:val="000000"/>
          <w:sz w:val="28"/>
        </w:rPr>
        <w:t>7. 2009 жылға арналған облыс бюджетінде 2006 жылы тұрғын үй құрылысына бөлінген республикалық бюджет займдарын өтеуге 964000,0 мың теңге сомасында қаражат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(селолық) жерлерде жұмыс істейтін денсаулық сақтау, әлеуметтік қамсыздандыру, білім беру, мәдениет және спорт азаматтық қызметшілеріне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 жиырма бес пайызға арттырылып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лауазымдарының тізбесін жергілікті өкілді органмен келісу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9. Облыстың жергілікті атқарушы органдарының қарыз лимиті 2009 жылдың 31 желтоқсанына 2658001,0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10. Облыстың жергілікті атқарушы органының резерві 2009 жылға 337074 мың теңге сомасында бекітілсін, соның ішінде:</w:t>
      </w:r>
      <w:r>
        <w:br/>
      </w:r>
      <w:r>
        <w:rPr>
          <w:rFonts w:ascii="Times New Roman"/>
          <w:b w:val="false"/>
          <w:i w:val="false"/>
          <w:color w:val="000000"/>
          <w:sz w:val="28"/>
        </w:rPr>
        <w:t>
      төтенше резерв – 134680 мың теңге;</w:t>
      </w:r>
      <w:r>
        <w:br/>
      </w:r>
      <w:r>
        <w:rPr>
          <w:rFonts w:ascii="Times New Roman"/>
          <w:b w:val="false"/>
          <w:i w:val="false"/>
          <w:color w:val="000000"/>
          <w:sz w:val="28"/>
        </w:rPr>
        <w:t>
      шұғыл шығындарға арналған резерв – 136572,0 мың теңге;</w:t>
      </w:r>
      <w:r>
        <w:br/>
      </w:r>
      <w:r>
        <w:rPr>
          <w:rFonts w:ascii="Times New Roman"/>
          <w:b w:val="false"/>
          <w:i w:val="false"/>
          <w:color w:val="000000"/>
          <w:sz w:val="28"/>
        </w:rPr>
        <w:t>
      соттардың шешімдері бойынша міндеттемелерді орындау жөніндегі резерв - 65822,0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2009.04.07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2009.07.14 </w:t>
      </w:r>
      <w:r>
        <w:rPr>
          <w:rFonts w:ascii="Times New Roman"/>
          <w:b w:val="false"/>
          <w:i w:val="false"/>
          <w:color w:val="ff0000"/>
          <w:sz w:val="28"/>
        </w:rPr>
        <w:t>N 14/179-IV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2 қосымшаға </w:t>
      </w:r>
      <w:r>
        <w:rPr>
          <w:rFonts w:ascii="Times New Roman"/>
          <w:b w:val="false"/>
          <w:i w:val="false"/>
          <w:color w:val="000000"/>
          <w:sz w:val="28"/>
        </w:rPr>
        <w:t>сәйкес 2009 жылға арналған облыстық бюджеттің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даму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3 қосымшаға </w:t>
      </w:r>
      <w:r>
        <w:rPr>
          <w:rFonts w:ascii="Times New Roman"/>
          <w:b w:val="false"/>
          <w:i w:val="false"/>
          <w:color w:val="000000"/>
          <w:sz w:val="28"/>
        </w:rPr>
        <w:t>сәйкес 2009 жылға арналған облыстық бюджетті атқару барысында секвестрлеуге жатпайтын облыстық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4 қосымшаға </w:t>
      </w:r>
      <w:r>
        <w:rPr>
          <w:rFonts w:ascii="Times New Roman"/>
          <w:b w:val="false"/>
          <w:i w:val="false"/>
          <w:color w:val="000000"/>
          <w:sz w:val="28"/>
        </w:rPr>
        <w:t>сәйкес 2009 жылға арналған жергілікті бюджеттердің атқарылу барысында жергілікті бюджеттік бағдарламалар секвестрлеуге жатпайды деп белгіленсін.</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5 қосымшаға </w:t>
      </w:r>
      <w:r>
        <w:rPr>
          <w:rFonts w:ascii="Times New Roman"/>
          <w:b w:val="false"/>
          <w:i w:val="false"/>
          <w:color w:val="000000"/>
          <w:sz w:val="28"/>
        </w:rPr>
        <w:t>сәйкес 2009 жылға арналған облыстық бюджетте аудандар (облыстық маңызы бар қалалар) бюджеттерiне облыстық бюджеттен 1076707,0 мың теңге сомасында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2009.07.14 </w:t>
      </w:r>
      <w:r>
        <w:rPr>
          <w:rFonts w:ascii="Times New Roman"/>
          <w:b w:val="false"/>
          <w:i w:val="false"/>
          <w:color w:val="ff0000"/>
          <w:sz w:val="28"/>
        </w:rPr>
        <w:t>N 14/179-IV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2009.10.16 </w:t>
      </w:r>
      <w:r>
        <w:rPr>
          <w:rFonts w:ascii="Times New Roman"/>
          <w:b w:val="false"/>
          <w:i w:val="false"/>
          <w:color w:val="ff0000"/>
          <w:sz w:val="28"/>
        </w:rPr>
        <w:t>№ 15/202-IV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2009.11.21 </w:t>
      </w:r>
      <w:r>
        <w:rPr>
          <w:rFonts w:ascii="Times New Roman"/>
          <w:b w:val="false"/>
          <w:i w:val="false"/>
          <w:color w:val="ff0000"/>
          <w:sz w:val="28"/>
        </w:rPr>
        <w:t>№ 16/218-IV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 xml:space="preserve">6 қосымшаға </w:t>
      </w:r>
      <w:r>
        <w:rPr>
          <w:rFonts w:ascii="Times New Roman"/>
          <w:b w:val="false"/>
          <w:i w:val="false"/>
          <w:color w:val="000000"/>
          <w:sz w:val="28"/>
        </w:rPr>
        <w:t>сәйкес 2009 жылға арналған облыстық бюджетте аудандар (облыстық маңызы бар қалалар) бюджеттерiне облыстық бюджеттен мұқтаж азаматтардың жекелеген санаттарына әлеуметтік көмекке 912483,0 мың теңге сомасында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2009.07.14 </w:t>
      </w:r>
      <w:r>
        <w:rPr>
          <w:rFonts w:ascii="Times New Roman"/>
          <w:b w:val="false"/>
          <w:i w:val="false"/>
          <w:color w:val="ff0000"/>
          <w:sz w:val="28"/>
        </w:rPr>
        <w:t>N 14/179-IV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2009.10.16 </w:t>
      </w:r>
      <w:r>
        <w:rPr>
          <w:rFonts w:ascii="Times New Roman"/>
          <w:b w:val="false"/>
          <w:i w:val="false"/>
          <w:color w:val="ff0000"/>
          <w:sz w:val="28"/>
        </w:rPr>
        <w:t>№ 15/202-IV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16. Осы шешім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Цхе</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Ахаев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N 10/129-ІV шешіміне 1 қосымша </w:t>
            </w:r>
          </w:p>
        </w:tc>
      </w:tr>
    </w:tbl>
    <w:p>
      <w:pPr>
        <w:spacing w:after="0"/>
        <w:ind w:left="0"/>
        <w:jc w:val="left"/>
      </w:pPr>
      <w:r>
        <w:rPr>
          <w:rFonts w:ascii="Times New Roman"/>
          <w:b/>
          <w:i w:val="false"/>
          <w:color w:val="000000"/>
        </w:rPr>
        <w:t xml:space="preserve"> 2009 жылға арналған облыстық бюджет</w:t>
      </w:r>
    </w:p>
    <w:p>
      <w:pPr>
        <w:spacing w:after="0"/>
        <w:ind w:left="0"/>
        <w:jc w:val="left"/>
      </w:pPr>
      <w:r>
        <w:rPr>
          <w:rFonts w:ascii="Times New Roman"/>
          <w:b w:val="false"/>
          <w:i w:val="false"/>
          <w:color w:val="ff0000"/>
          <w:sz w:val="28"/>
        </w:rPr>
        <w:t xml:space="preserve">      Ескерту. 1-қосымша жаңа редакцияда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70"/>
        <w:gridCol w:w="38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w:t>
            </w:r>
            <w:r>
              <w:br/>
            </w:r>
            <w:r>
              <w:rPr>
                <w:rFonts w:ascii="Times New Roman"/>
                <w:b w:val="false"/>
                <w:i w:val="false"/>
                <w:color w:val="000000"/>
                <w:sz w:val="20"/>
              </w:rPr>
              <w:t>
</w:t>
            </w:r>
          </w:p>
        </w:tc>
        <w:tc>
          <w:tcPr>
            <w:tcW w:w="3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КIРICТЕР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107965720,9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15340554,1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6684915,1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6684915,1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6379639,0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6379639,0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Тауарларға, жұмыстарға және қызметтер көрсетуге салынатын ішкі салықтар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2276000,0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2276000,0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1052032,1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179431,0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 (мүдделер)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79431,0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864601,1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864601,1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91573134,7</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төменгі тұрған органдарынан түсетін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77756,7</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бюджеттерден түсетін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77756,7</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91495378,0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91495378,0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8"/>
        <w:gridCol w:w="1"/>
        <w:gridCol w:w="722"/>
        <w:gridCol w:w="361"/>
        <w:gridCol w:w="718"/>
        <w:gridCol w:w="2611"/>
        <w:gridCol w:w="4556"/>
        <w:gridCol w:w="12"/>
        <w:gridCol w:w="230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108171215,8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892545,9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652822,1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 мәслихатының аппараты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30782,1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мәслихатының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30782,1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622040,0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әкімінің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593840,0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28200,0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157678,6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157678,6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басқармасының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85254,4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60080,5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Коммуналдық меншікті жекешелендіруді ұйымдастыру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12138,7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Коммуналдық меншікке түскен мүлікті есепке алу, сақтау, бағалау және сату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82045,2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82045,2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 және бюджеттік жоспарлау басқармасының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82045,2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303814,5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48119,0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жұмылдыру дайындығы, азаматтық қорғаныс, авариялар мен апаттардың алдын алу және жоюды ұйымдастыру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48119,0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әскери міндетті өтеу аясындағы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21281,8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Аумақтық қорғанысты дайындау және облыстық ауқымдағы аумақтық 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26837,2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255695,5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жұмылдыру дайындығы, азаматтық қорғаныс, авариялар мен апаттардың алдын алу және жоюды ұйымдастыру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235699,0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Жұмылдыру дайындығы, азаматтық қорғаныс, авариялар мен апаттардың алдын алу және жоюды ұйымдастыру басқармасының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31797,1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көлеміндегі азаматтық қорғаныс іс- шаралары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64625,0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көлеміндегі жұмылдыру дайындығы және жұмылдыру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5642,4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көлеміндегі төтенше жағдайлардың алдын алу және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133634,5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19996,5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Жұмылдыру дайындығы мен төтенше жағдайлар нысандарын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 нысандарды және аумақтарды табиғи және дүлей апаттардан инженерлік қорғау жөнінде жұмыстар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19696,5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5364052,1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5364052,1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қаржыландырылатын iшкi icтер атқарушы органы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5231805,1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қаржыландырылатын ішкі істер атқарушы органының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5075546,1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аумағында қоғамдық тәртiпті қорғау және қоғамдық қауiпсiздiктi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151376,0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4883,0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132247,0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Ішкі істер органдарының нысандарын дамыту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132247,0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12956547,3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3793220,6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туризм, дене шынықтыру және спорт басқармасы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1347198,8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1296174,8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білім беру ұйымдарында спорттағы дарынды балаларға 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51024,0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2446021,8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Арнайы білім беру бағдарламалары бойынша 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921402,2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789938,6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Жаңадан енгізілетін білім беру нысандарын ұстауға аудандар (облыстық маңызы бар қалалар) бюджеттеріне берілетін нысаналы ағымдағы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40061,0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берудің мемлекеттік жүйесінде оқытудың жаңа технологияларын енгізуге аудандар (облыстық маңызы бар қалалар) бюджеттеріне берілетін нысаналы ағымдағы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355630,9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орта және жалпы орта бiлiм беретiн мемлекеттiк мекемелердегi физика, химия, биология кабинеттерiн оқу жабдығымен жарақтандыруға аудандар (облыстық маңызы бар қалалар) бюджеттеріне берілетін нысаналы ағымдағы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160020,0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кабинеттерді құруға аудандар (облыстық маңызы бар қалалар) бюджеттеріне берілетін нысаналы ағымдағы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178969,1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2942358,1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183893,3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183893,3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2758464,8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кәсіби білім беру ұйымдарында мамандар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2758464,8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қайта даярлау және біліктілігін арттыру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957925,5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қаржыландырылатын iшкi icтер атқарушы органы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94564,0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Кадрлардың біліктілігін арттыру және қайта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94564,0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30609,5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Кадрлардың біліктілігін арттыру және қайта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13862,5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Даярлау және қайта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16747,0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832752,0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Кадрлардың біліктілігін арттыру және қайта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77693,0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даярлау және қайта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755059,0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5263043,1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1867092,4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басқармасының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52715,9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34621,0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мемлекеттік білім беру мекемелері үшін оқулықтар мен оқу-әдiстемелiк кешендер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14989,5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ауқымда мектеп олимпиадаларын, мектептен тыс іс-шаралар және конкурстар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66326,0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аясында білім беру нысандарын күрделі, ағымды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291321,0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аясында білім беру нысандарын күрделі, ағымды жөндеуге берілетін 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1182427,0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 мен жасөcпiрiмдердiң психикалық денсаулығын тексеру және халыққа психологиялық-медициналық-педагогикалық консультациялық көмек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53716,0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55577,0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115399,0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3395950,7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нысандарын салу және қайта жаңғырту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3395950,7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33441562,3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10238658,6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10238658,6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10238658,6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денсаулығын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908751,0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908751,0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Жергiлiктi денсаулық сақтау ұйымдары үшін қан, оның компоненттері мен препараттарын өндiру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535977,0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Ана мен баланы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243013,0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128869,0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Шолғыншы эпидемиологиялық қадағалау жүргізу үшін тест-жүйелер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6774915,1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6774915,1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елеулі және айналасындағылар үшін қауіп төндіретін аурулармен ауыратын адамдарға медициналық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5200193,8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Туберкулезбен ауыратындарды туберкулезға қарсы препараттармен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160622,0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Диабетпен ауыратын адамдарды диабетке қарсы препараттармен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509164,0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Онкологиялық ауруларды химия препараттарымен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420503,0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Бүйрек қызметінің жеткіліксіздігімен ауыратындарды дәрі-дәрмек құралдарымен, диализаторлармен, шығын материалдарымен және бүйрегі алмастырылған ауруларды дәрі-дәрмек құралдарымен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88337,0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196334,3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түрде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199761,0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Емханалар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7714977,0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7714977,0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Халыққа бастапқы медициналық-санитарлық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6771254,0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943723,0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Медициналық көмектің өзге де түрлері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1600251,8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1600251,8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Жедел және шұғыл көмек көрсету, санитарлық авиация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1517641,0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жағдайларда халыққа медициналық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82610,8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6204008,8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2907356,8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басқармасының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102540,2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аясында денсаулық сақтау нысандарын күрделі, ағымды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2576248,0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Республикасында ЖҚТБ-ның алдын алу және күрес шараларын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111447,0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Патологоанатомиялық ашып көруді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65749,0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елді мекеннен тыс жерлерде емделуіне тегін немесе жеңілдікпен жол жүруді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5343,0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Ақпараттық талдау орталықтарының қызметін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45683,6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Жаңадан енгізілген денсаулық сақтау нысандарын ұстау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3296652,0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объектілерін салу және қайта жаңғырту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3296652,0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4591628,0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2391525,7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 және әлеуметтік бағдарламаларды үйлестіру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1615584,2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Қарттар мен жалпы үлгідегі мүгедектерді әлеуметтік қамсыздандыру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1615584,2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768552,1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Жетімдерді, ата-анасының қамқорлығынсыз қалған балаларды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768552,1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7389,4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қамсыздандыру нысандарын салу және қайта жаңғырту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7389,4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891165,4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жұмыспен қамту және әлеуметтік бағдарламаларды үйлестіру басқармасы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891165,4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әлеуметтiк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166377,4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Күнкөріс деңгейінің өсуіне байланысты мемлекеттік атаулы әлеуметтік көмек және 18 жасқа дейінгі балаларға ай сайынғы мемлекеттік жәрдемақы төлеуге аудандар (облыстық маңызы бар қалалар) бюджеттеріне берілетін нысаналы ағымдағы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221469,0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бағдарламаларын кеңейтуге 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503319,0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Әлеуметтік көмек және әлеуметтік қамсыздандыру саласындағы өзге де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1308936,9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жұмыспен қамту және әлеуметтік бағдарламаларды үйлестіру басқармасы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1308936,9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және әлеуметтік бағдарламаларды үйлестіру басқармасының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58188,9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аясында әлеуметтiк қамсыздандыру нысандарын күрделі, ағымды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160550,0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 (облыстық маңызы бар қалалар) бюджеттеріне өңірлік жұмыспен қамту және кадрларды қайта даярлау стратегиясын іске асыру аясында әлеуметтiк қамсыздандыру нысандарын күрделі, ағымды жөндеуге берілетін 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35805,0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64209,0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Медициналық-әлеуметтік мекемелерде тамақтану нормасын ұлғайтуға аудандар (облыстық маңызы бар қалалар) бюджеттеріне берілетін нысаналы ағымдағы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34356,0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Медициналық-әлеуметтік мекемелерінде күндіз болу бөлімшелерінің желісін дамытуға аудандар (облыстық маңызы бар қалалар) бюджеттеріне берілетін нысаналы ағымдағы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43345,0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912483,0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8547407,3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1198000,0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6755407,3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371300,0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аясында инженерлік коммуникациялық инфрақұрылымды дамытуға берілетін нысаналы даму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371300,0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6384107,3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коммуналдық шаруашылық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69910,6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жүйесін дамытуға аудандар (облыстық маңызы бар қалалар) бюджеттеріне дамуға нысаналы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813755,0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аясында инженерлік коммуникациялық инфрақұрылымды жөндеуге және елді-мекендерді көркейтуге берілетін ағымдағы нысаналы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4500321,0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аясында инженерлік коммуникациялық инфрақұрылымды дамытуға берілетін нысаналы даму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665688,0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аясында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191777,0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142655,7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3671866,8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845894,1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810937,1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29047,3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Мәдени-бос уақыт жұмыстарын қолдау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94117,0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Тарихи-мәдени құндылықтарды сақтау және оларға қолжетімділікті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367591,8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300181,0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құрылыс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34957,0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нысандарын дамыту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34957,0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1173243,4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туризм, дене шынықтыру және спорт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459389,8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Туризм, дене шынықтыру және спорт басқармасының қызметін қамтамасыз ету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28308,5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Облыстық деңгейде спорт жарыстарын өткiзу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27152,3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Облыстық құрама командалар мүшелерін әртүрлі спорт түрлері бойынша республикалық және халықаралық спорт жарыстарына дайындау және қатысуы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204429,0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199500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құрылыс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713853,6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Спорт нысандарын дамыту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713853,6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640950,0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мұрағаттар және құжаттама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211695,8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Мұрағаттар және құжаттама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18526,0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Мұрағат қорының сақталуын қамтамасыз ету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193169,8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мәдениет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156660,0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кітапханалардың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156660,0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223696,2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ақпараттық саясатты бұқаралық ақпарат құралдары арқылы жүргізу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223696,2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тілдерді дамыту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48898,0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Тілдерді дамыту басқармасының қызметін қамтамасыз ету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24324,4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және Қазақстан халықтарының өзге тілдерін дамыту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24573,6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Туризм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12405,0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туризм, дене шынықтыру және спорт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12405,0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12405,0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Мәдениетті, спортты, туризмді және ақпараттық кеңiстiкті ұйымдастыру бойынша өзге де қызметтер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999374,3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дене шынықтыру және спорт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114157,1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аясында спорт нысандарын күрделі, ағымды жөндеу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49275,1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аясында спорт нысандарын күрделі, ағымды жөндеуге берілетін ағымдағы нысаналы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759935,0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аясында мәдениет нысандарын күрделі, ағымды жөндеу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431426,0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аясында мәдениет объектілерін күрделі, ағымды жөндеуге берілетін ағымдағы нысаналы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328509,0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Ішкі саясат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125282,2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саясат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103113,0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Жастар саясаты саласында өңірлік бағдарламаларды іске асыру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22169,2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2405613,2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2405613,2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2405613,2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Жылу-энергетика жүйесін дамыту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148276,2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Жылу-электр жүйесін дамытуға аудандар (облыстық маңызы бар қалалар) бюджеттеріне дамуға нысаналы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2257337,0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Ауыл, су, орман, балық шаруашылығы, ерекше қорғалатын табиғи аумақтар, қоршаған орта мен жануарлар әлемін қорғау, жер қатынастары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5899214,4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2236337,0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2218207,0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58358,0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118657,0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Асыл тұқымды мал шаруашылығын қолдау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299038,0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Өндірілетін ауыл шаруашылығы дақылдарының өнімділігі мен сапасын арттыруды қолдау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44016,0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тауарын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36138,0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 шаруашылығы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28933,0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 нысандарының су қорғау аймақтары мен алқаптарын белгілеу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Ауыз сумен жабдықтаудың баламасыз көзі болып табылатын, сумен жабдықтаудың аса маңызды топтық жүйелерінен ауыз су беру бойынша көрсетілетін қызметтердің құнын субсидиялау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606568,8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606568,8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Ормандарды күзету, қорғау, ұдайы өндіру және орман өсіру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598412,8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 әлемін қорғау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8156,0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398033,6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221909,2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ресурстар және табиғат пайдалануды реттеу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56610,0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Қоршаған ортаны қорғау бойынша іс-шаралар жүргізу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165299,2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176124,4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176124,4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 қатынастары басқармасының қызметін қамтамасыз ету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 мен жануарлар әлемін қорғау, жер қатынастары саласындағы өзге де қызметтер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2606012,0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2314612,0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шаруашылығының өнімділігін және сапасын арттыру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2314612,0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291400,0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аясында ауылдарда (селоларда), ауылдық (селолық) округтерде әлеуметтік жобаларды қаржыландыруға ағымдағы нысаналы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291400,0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397065,4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397065,4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мемлекеттік сәулет-құрылысты бақылау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32463,2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сәулет-құрылысты бақылау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32463,2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341296,2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40765,9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бюджеттерден трансферттер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300530,3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сәулет және қала құрылысы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23306,0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Сәулет және қала құрылысы басқармасының қызметін қамтамасыз ету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23306,0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7398888,8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2070838,0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2070838,0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2070838,0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Әуе көлігі</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111122,7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111122,7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шешімі бойынша тұрақты ішкі әуе тасымалдарын субсидиялау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111122,7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Көлік және коммуникациялар саласындағы өзге де қызметтер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5216928,1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5216928,1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Жолаушылар көлігі және автомобиль жолдары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37243,5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568932,9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маңызы бар ауданаралық (қалааралық) бағыттарда жолаушылар тасымалын ұйымдастыру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198368,7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аясында аудандық маңызы бар автомобиль жолдарын, қала және елді-мекендер көшелерін жөндеуге және ұстауға берілетін ағымдағы нысаналы трансферттер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3493394,0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аясында облыстық маңызы бар автомобиль жолдарын, қала және елді-мекендер көшелерін жөндеу және ұстау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620367,0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бюджеттерден трансферттер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298622,0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470316,0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қызметті реттеу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66295,0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66295,0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өнеркәсіп басқармасының қызметін қамтамасыз 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66295,0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404021,0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337074,0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337074,0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66947,0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66947,0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21822175,8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21822175,8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21822175,8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Субвенциялар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20523740,0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264855,8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1027580,0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100771,0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1173000,0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Акционерлік Қоғамы (бұдан әрі - "ҚазАгро" ҰБХ" АҚ-ның) еншілес ұйымдарына кредит беру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1072229,0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1072229,0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1072229,0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215788,8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4211,2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4211,2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ел ішінде сатудан түсетін түсім</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4211,2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-522054,7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522054,7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N 10/129-ІV шешіміне 2 қосымша </w:t>
            </w:r>
          </w:p>
        </w:tc>
      </w:tr>
    </w:tbl>
    <w:p>
      <w:pPr>
        <w:spacing w:after="0"/>
        <w:ind w:left="0"/>
        <w:jc w:val="left"/>
      </w:pPr>
      <w:r>
        <w:rPr>
          <w:rFonts w:ascii="Times New Roman"/>
          <w:b/>
          <w:i w:val="false"/>
          <w:color w:val="000000"/>
        </w:rPr>
        <w:t xml:space="preserve"> 2009 жылға арналған облыстық бюджеттің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даму бюджеттік бағдарламаларының тізбесі</w:t>
      </w:r>
    </w:p>
    <w:p>
      <w:pPr>
        <w:spacing w:after="0"/>
        <w:ind w:left="0"/>
        <w:jc w:val="left"/>
      </w:pPr>
      <w:r>
        <w:rPr>
          <w:rFonts w:ascii="Times New Roman"/>
          <w:b w:val="false"/>
          <w:i w:val="false"/>
          <w:color w:val="ff0000"/>
          <w:sz w:val="28"/>
        </w:rPr>
        <w:t xml:space="preserve">      Ескерту. 2-қосымшаға өзгерту енгізілді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065"/>
        <w:gridCol w:w="1066"/>
        <w:gridCol w:w="94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Инвестициялық жобалар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жұмылдыру дайындығы, азаматтық қорғаныс және авариялар мен дүлей апаттардың алдын алуды және жоюды ұйымдастыру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Жұмылдыру дайындығы және төтенше жағдайлар объектілерін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қаржыландырылатын iшкi icтер атқарушы органы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xml:space="preserve">(алынып тасталды - ШҚО мәслихатының 2009.04.17 </w:t>
            </w:r>
            <w:r>
              <w:rPr>
                <w:rFonts w:ascii="Times New Roman"/>
                <w:b w:val="false"/>
                <w:i w:val="false"/>
                <w:color w:val="000000"/>
                <w:sz w:val="20"/>
              </w:rPr>
              <w:t xml:space="preserve">N 13/153-IV </w:t>
            </w:r>
            <w:r>
              <w:rPr>
                <w:rFonts w:ascii="Times New Roman"/>
                <w:b w:val="false"/>
                <w:i/>
                <w:color w:val="000000"/>
                <w:sz w:val="20"/>
              </w:rPr>
              <w:t xml:space="preserve">шешімімен </w:t>
            </w:r>
            <w:r>
              <w:rPr>
                <w:rFonts w:ascii="Times New Roman"/>
                <w:b w:val="false"/>
                <w:i w:val="false"/>
                <w:color w:val="000000"/>
                <w:sz w:val="20"/>
              </w:rPr>
              <w:t>(</w:t>
            </w:r>
            <w:r>
              <w:rPr>
                <w:rFonts w:ascii="Times New Roman"/>
                <w:b w:val="false"/>
                <w:i/>
                <w:color w:val="000000"/>
                <w:sz w:val="20"/>
              </w:rPr>
              <w:t>қолданысқа енгізілу тәртібін </w:t>
            </w:r>
            <w:r>
              <w:rPr>
                <w:rFonts w:ascii="Times New Roman"/>
                <w:b w:val="false"/>
                <w:i w:val="false"/>
                <w:color w:val="000000"/>
                <w:sz w:val="20"/>
              </w:rPr>
              <w:t>2-тармақтан</w:t>
            </w:r>
            <w:r>
              <w:rPr>
                <w:rFonts w:ascii="Times New Roman"/>
                <w:b w:val="false"/>
                <w:i/>
                <w:color w:val="000000"/>
                <w:sz w:val="20"/>
              </w:rPr>
              <w:t xml:space="preserve"> қараңыз)</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салуға және қайта жаңғыртуға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қайта жаңғырту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038</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объектілерін салу және қайта жаңғырту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 және әлеуметтік бағдарламаларды үйлестіру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039</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қамсыздандыру объектілерін салу және қайта жаңғырту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салуға және сатып алуға аудандар (облыстық маңызы бар қалалар) бюджеттеріне кредит беру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салуға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жүйесін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дамытуға және жайластыруға аудандар (облыстық маңызы бар қалалардың)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шаруашылықты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Қалалар мен елді мекендерді көріктендіруді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шаруашылықты дамыту үшін кредит беру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жүйесін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дене шынықтыру және спорт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мұрағаттар және құжаттама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тілдерді дамыту жөніндегі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Жылу-энергетика жүйесін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Жылу-энергетика кешенін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Жылу-энергетикалық жүйені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 мен жануарлар әлемін қорғау, жер қатынастары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шаруашылығының ақпараттық-маркетингтік жүйесін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Орман шаруашылығы объектілерін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жүйесін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мемлекеттік сәулет-құрылысты бақылау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035</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xml:space="preserve">(алынып тасталды - ШҚО мәслихатының 2009.04.17 </w:t>
            </w:r>
            <w:r>
              <w:rPr>
                <w:rFonts w:ascii="Times New Roman"/>
                <w:b w:val="false"/>
                <w:i w:val="false"/>
                <w:color w:val="000000"/>
                <w:sz w:val="20"/>
              </w:rPr>
              <w:t xml:space="preserve">N 13/153-IV </w:t>
            </w:r>
            <w:r>
              <w:rPr>
                <w:rFonts w:ascii="Times New Roman"/>
                <w:b w:val="false"/>
                <w:i/>
                <w:color w:val="000000"/>
                <w:sz w:val="20"/>
              </w:rPr>
              <w:t xml:space="preserve">шешімімен </w:t>
            </w:r>
            <w:r>
              <w:rPr>
                <w:rFonts w:ascii="Times New Roman"/>
                <w:b w:val="false"/>
                <w:i w:val="false"/>
                <w:color w:val="000000"/>
                <w:sz w:val="20"/>
              </w:rPr>
              <w:t>(</w:t>
            </w:r>
            <w:r>
              <w:rPr>
                <w:rFonts w:ascii="Times New Roman"/>
                <w:b w:val="false"/>
                <w:i/>
                <w:color w:val="000000"/>
                <w:sz w:val="20"/>
              </w:rPr>
              <w:t>қолданысқа енгізілу тәртібін </w:t>
            </w:r>
            <w:r>
              <w:rPr>
                <w:rFonts w:ascii="Times New Roman"/>
                <w:b w:val="false"/>
                <w:i w:val="false"/>
                <w:color w:val="000000"/>
                <w:sz w:val="20"/>
              </w:rPr>
              <w:t>2-тармақтан</w:t>
            </w:r>
            <w:r>
              <w:rPr>
                <w:rFonts w:ascii="Times New Roman"/>
                <w:b w:val="false"/>
                <w:i/>
                <w:color w:val="000000"/>
                <w:sz w:val="20"/>
              </w:rPr>
              <w:t xml:space="preserve"> қараңыз)</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дамытуға аудандар (облыстық маңызы бар қалалар) бюджеттеріне дамуға берілетін нысаналы трансферттер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инвестициялық саясатты іске асыру үшін «Даму» кәсіпкерлікті дамыту қоры» АҚ-на кредит беру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ff0000"/>
          <w:sz w:val="28"/>
        </w:rPr>
        <w:t xml:space="preserve">       (бөлімі алынып тасталды - ШҚО мәслихатының 2009.04.17 </w:t>
      </w:r>
      <w:r>
        <w:rPr>
          <w:rFonts w:ascii="Times New Roman"/>
          <w:b w:val="false"/>
          <w:i w:val="false"/>
          <w:color w:val="ff0000"/>
          <w:sz w:val="28"/>
        </w:rPr>
        <w:t xml:space="preserve">N 13/153-IV </w:t>
      </w:r>
      <w:r>
        <w:rPr>
          <w:rFonts w:ascii="Times New Roman"/>
          <w:b w:val="false"/>
          <w:i w:val="false"/>
          <w:color w:val="ff0000"/>
          <w:sz w:val="28"/>
        </w:rPr>
        <w:t xml:space="preserve">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191"/>
        <w:gridCol w:w="3191"/>
        <w:gridCol w:w="3669"/>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қалыптастыруға немесе ұлғайтуға инвестициялар</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N 10/129-ІV шешіміне 3 қосымша </w:t>
            </w:r>
          </w:p>
        </w:tc>
      </w:tr>
    </w:tbl>
    <w:p>
      <w:pPr>
        <w:spacing w:after="0"/>
        <w:ind w:left="0"/>
        <w:jc w:val="left"/>
      </w:pPr>
      <w:r>
        <w:rPr>
          <w:rFonts w:ascii="Times New Roman"/>
          <w:b/>
          <w:i w:val="false"/>
          <w:color w:val="000000"/>
        </w:rPr>
        <w:t xml:space="preserve"> 2009 жылға арналған облыстық бюджетті атқару барысында секвестрлеуге жатпайтын облыстық бюджеттік бағдарламалар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159"/>
        <w:gridCol w:w="2159"/>
        <w:gridCol w:w="68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денсаулық сақтау ұйымдары үшін қан, оның компоненттері мен препараттарын өндiру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елеулі аурулармен және айналадағылар үшін қауіп төндіретін аурулармен ауыратын адамдарға медициналық көмек көрсету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Халыққа бастапқы медициналық-санитарлық көмек көрсету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Жедел және шұғыл көмек көрсету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жағдайларда халыққа медициналық көмек көрсету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жекелеген санаттарын амбулаториялық деңгейде дәрі-дәрмек құралдарымен және мамандандырылған балалар және емдік тамақ өнімдерімен қамтамасыз ету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Туберкулезбен ауыратындарды туберкулез ауруларына қарсы препараттармен қамтамасыз ету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Диабетпен ауыратындарды диабетке қарсы препараттармен қамтамасыз ету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Онкологиялық ауруларды химия препараттарымен қамтамасыз ету</w:t>
            </w: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Бүйрек қызметінің жеткіліксіздігімен ауыратындарды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N 10/129-ІV шешіміне 4 қосымша </w:t>
            </w:r>
          </w:p>
        </w:tc>
      </w:tr>
    </w:tbl>
    <w:p>
      <w:pPr>
        <w:spacing w:after="0"/>
        <w:ind w:left="0"/>
        <w:jc w:val="left"/>
      </w:pPr>
      <w:r>
        <w:rPr>
          <w:rFonts w:ascii="Times New Roman"/>
          <w:b/>
          <w:i w:val="false"/>
          <w:color w:val="000000"/>
        </w:rPr>
        <w:t xml:space="preserve"> 2009 жылға арналған жергілікті бюджеттерді атқару барысында секвестрлеуге жатпайтын жергілікті бюджеттік бағдарламалар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2070"/>
        <w:gridCol w:w="2070"/>
        <w:gridCol w:w="70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ауыр науқас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N 10/129-ІV шешіміне 5 қосымша </w:t>
            </w:r>
          </w:p>
        </w:tc>
      </w:tr>
    </w:tbl>
    <w:p>
      <w:pPr>
        <w:spacing w:after="0"/>
        <w:ind w:left="0"/>
        <w:jc w:val="left"/>
      </w:pPr>
      <w:r>
        <w:rPr>
          <w:rFonts w:ascii="Times New Roman"/>
          <w:b/>
          <w:i w:val="false"/>
          <w:color w:val="000000"/>
        </w:rPr>
        <w:t xml:space="preserve"> Облыстық бюджеттен аудандар (облыстық маңызы бар қалалар) бюджеттеріне берілетін трансферттер</w:t>
      </w:r>
    </w:p>
    <w:p>
      <w:pPr>
        <w:spacing w:after="0"/>
        <w:ind w:left="0"/>
        <w:jc w:val="left"/>
      </w:pPr>
      <w:r>
        <w:rPr>
          <w:rFonts w:ascii="Times New Roman"/>
          <w:b w:val="false"/>
          <w:i w:val="false"/>
          <w:color w:val="ff0000"/>
          <w:sz w:val="28"/>
        </w:rPr>
        <w:t xml:space="preserve">      Ескерту. 5-қосымша жаңа редакцияда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3873"/>
        <w:gridCol w:w="2118"/>
        <w:gridCol w:w="1881"/>
        <w:gridCol w:w="1881"/>
        <w:gridCol w:w="1881"/>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басқармасы</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Барлығы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1076707,0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115399,0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298622,0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300530,3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Бородулиха ауданы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3241,7</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«Белағаш топтық су құбырын қайта жаңғырту 1-кезегі, 2-кезегі» нысаны бойынша жер пайдаланудың құқықтық құжаттары, техникалық паспортын және мемлекеттік актісін ресімдеуге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3241,7</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Глубокое ауданы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60994,0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Төтенше жағдайлардың алдын алу мақсатында Глубокое кентін жылумен қамтамасыз етуге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60994,0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Жарма ауданы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Өзен ауылында Шәкенов атындағы орта мектеп аумағын көріктендіру (соның ішінде жобалау- сметалық құжаттама әзірлеу)</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Зайсан ауданы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79399,0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79399,0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қаласында 135 оқушыға арналған мектеп жанындағы интернат ұйымдастыру үшін ғимарат сатып алуға</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79399,0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79399,0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Зырян ауданы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жағдайлардың алдын алу мақсатында Зырян қаласын жылумен қамтамасыз етуге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14394,0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жағдайлардың алдын алу мақсатында Серебрянск қаласын жылумен қамтамасыз етуге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3816,0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Катонқарағай ауданы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«Ақмарал ауылына кіреберіс» автожолын орташа жөндеу</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«Нұр-Бұлақ» демалыс базасына кіреберіс жолды орташа жөндеу</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Үлкеннарын ауылындағы Мәдениет үйін күрделі жөндеуге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ауылында демалыс саябағын абаттандыруға</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Курчатов қаласы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119865,0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42300,0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41565,0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Нөсерлік канализацияны тазарту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42 300,0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42 300,0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тұрғын үй және инженерлік коммуникацияларды қайта жаңғыртуға жобалау-сметалық құжаттама әзірлеуге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41565,0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41565,0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қаласында қазақ тілінде оқытатын мектеп ашу үшін бұрынғы № 1 КТМ ғимаратын күрделі жөндеуді аяқтауға</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Семей қаласы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«Семей» Спорт клубы» коммуналдық мемлекеттік қазыналық кәсіпорнының спорттық іс-шараларға қатысуына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 жолдарын жөндеуге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Саяжай массивтері маңындағы қала жолдарын жөндеуге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Өскемен қаласы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342115,0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72615,0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 шағын отбасына арналған жатақхана салуға жобалау- сметалық құжаттама әзірлеуге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 инженерлік желілері бар тұрғын үй салуға жобалау-сметалық құжаттама әзірлеуге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 жолдарын жөндеуге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Саяжай массивтері маңындағы қала жолдарын жөндеуге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"Восток" футбол клубы" мемлекеттік коммуналдық қазыналық кәсіпорының спорттық іс-шараларға қатысуына</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159500,0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 Абай Құнанбаев ескерткішін салу, соның ішінде жобалау-сметалық құжаттама әзірлеу</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40410,0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40410,0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қаласындағы арынды канализациялық коллекторды 32 М қайта қосу камерасынан Ертіс өзенінің сол жағалауындағы тазарту имараттарына дейін қайта жаңғырту</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13305,0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13305,0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Ұлан ауданы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183869,0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183869,0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Молодежный кентінде 80 пәтерлік тұрғын үй салу</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183869,0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183869,0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Үржар ауданы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17123,3</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16322,0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ауылында балаларға арналған мәдени-демалыс орталығының құрылысы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801,3</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Үржар әуежайы перронын және ұшақтың тұрағын, рулежды жолағын ағымдағы жөндеуге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9322,0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9322,0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әуежайының қоршауын ағымдағы жөндеуге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Шемонаиха ауданы</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60210,0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 Металлургтер, 1, Первомайский кенті Металлургтер көшесі, 3 мекенжайы бойынша орналасқан тұрғын үйлерге теплофон орнатуға</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18010,0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 Металлургтер, 1 және Первомайский кенті Металлургтер көшесі, 3 мекенжайлары бойынша орналасқан тұрғын үйлерді қалпына келтіруге</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кентіндегі сутоған имараттарын және суқұбыры желілерін қайта жаңғырту</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17000,0</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кестенің жалғасы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29"/>
        <w:gridCol w:w="1956"/>
        <w:gridCol w:w="1956"/>
        <w:gridCol w:w="1957"/>
        <w:gridCol w:w="1709"/>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басқармасы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Барлығы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107707,0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199500,0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142655,7</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Бородулиха ауданы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3241,7</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3241,7</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«Белағаш топтық су құбырын қайта жаңғырту 1-кезегі, 2-кезегі» нысаны бойынша жер пайдаланудың құқықтық құжаттары, техникалық паспортын және мемлекеттік актісін ресімдеуге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3241,7</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3241,7</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Глубокое ауданы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60994,0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60994,0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Төтенше жағдайлардың алдын алу мақсатында Глубокое кентін жылумен қамтамасыз етуге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60994,0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60994,0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Жарма ауданы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Өзен ауылында Шәкенов атындағы орта мектеп аумағын көріктендіру (соның ішінде жобалау- сметалық құжаттама әзірлеу)</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Зайсан ауданы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79399,0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қаласында 135 оқушыға арналған мектеп жанындағы интернат ұйымдастыру үшін ғимарат сатып алуға</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79399,0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Зырян ауданы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жағдайлардың алдын алу мақсатында Зырян қаласын жылумен қамтамасыз етуге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14394,0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14394,0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жағдайлардың алдын алу мақсатында Серебрянск қаласын жылумен қамтамасыз етуге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3816,0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3816,0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Катонқарағай ауданы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«Ақмарал ауылына кіреберіс» автожолын орташа жөндеу</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«Нұр-Бұлақ» демалыс базасына кіреберіс жолды орташа жөндеу</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Үлкеннарын ауылындағы Мәдениет үйін күрделі жөндеуге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ауылында демалыс саябағын абаттандыруға</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Курчатов қаласы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119865,0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Нөсерлік канализацияны тазарту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42300,0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тұрғын үй және инженерлік коммуникацияларды қайта жаңғыртуға жобалау-сметалық құжаттама әзірлеуге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41565,0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қаласында қазақ тілінде оқытатын мектеп ашу үшін бұрынғы № 1 КТМ ғимаратын күрделі жөндеуді аяқтауға</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Семей қаласы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«Семей» Спорт клубы» коммуналдық мемлекеттік қазыналық кәсіпорнының спорттық іс-шараларға қатысуына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 жолдарын жөндеуге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Саяжай массивтері маңындағы қала жолдарын жөндеуге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Өскемен қаласы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342115,0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159500,0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 шағын отбасына арналған жатақхана салуға жобалау- сметалық құжаттама әзірлеуге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 инженерлік желілері бар тұрғын үй салуға жобалау-сметалық құжаттама әзірлеуге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 жолдарын жөндеуге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Саяжай массивтері маңындағы қала жолдарын жөндеуге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"Восток" футбол клубы" мемлекеттік коммуналдық қазыналық кәсіпорының спорттық іс-шараларға қатысуына</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159500,0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159500,0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 Абай Құнанбаев ескерткішін салу, соның ішінде жобалау-сметалық құжаттама әзірлеу</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40410,0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қаласындағы арынды канализациялық коллекторды 32 М қайта қосу камерасынан Ертіс өзенінің сол жағалауындағы тазарту имараттарына дейін қайта жаңғырту</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13305,0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Ұлан ауданы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183869,0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Молодежный кентінде 80 пәтерлік тұрғын үй салу</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183869,0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Үржар ауданы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17123,3</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ауылында балаларға арналған мәдени-демалыс орталығының құрылысы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801,3</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Үржар әуежайы перронын және ұшақтың тұрағын, рулежды жолағын ағымдағы жөндеуге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9322,0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әуежайының қоршауын ағымдағы жөндеуге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Шемонаиха ауданы</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60210,0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60210,0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 Металлургтер, 1, Первомайский кенті Металлургтер көшесі, 3 мекенжайы бойынша орналасқан тұрғын үйлерге теплофон орнатуға</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18010,0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18010,0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 Металлургтер, 1 және Первомайский кенті Металлургтер көшесі, 3 мекенжайлары бойынша орналасқан тұрғын үйлерді қалпына келтіруге</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25200,0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кентіндегі сутоған имараттарын және суқұбыры желілерін қайта жаңғырту</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17000,0</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17000,0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N 10/129-ІV шешіміне 6 қосымша </w:t>
            </w:r>
          </w:p>
        </w:tc>
      </w:tr>
    </w:tbl>
    <w:p>
      <w:pPr>
        <w:spacing w:after="0"/>
        <w:ind w:left="0"/>
        <w:jc w:val="left"/>
      </w:pPr>
      <w:r>
        <w:rPr>
          <w:rFonts w:ascii="Times New Roman"/>
          <w:b/>
          <w:i w:val="false"/>
          <w:color w:val="000000"/>
        </w:rPr>
        <w:t xml:space="preserve"> Мұқтаж азаматтардың жекелеген санаттарына әлеуметтік көмекке облыстық бюджеттен аудандар (облыстық маңызы бар қалалар) бюджеттеріне берілетін трансферттер</w:t>
      </w:r>
    </w:p>
    <w:p>
      <w:pPr>
        <w:spacing w:after="0"/>
        <w:ind w:left="0"/>
        <w:jc w:val="left"/>
      </w:pPr>
      <w:r>
        <w:rPr>
          <w:rFonts w:ascii="Times New Roman"/>
          <w:b w:val="false"/>
          <w:i w:val="false"/>
          <w:color w:val="ff0000"/>
          <w:sz w:val="28"/>
        </w:rPr>
        <w:t xml:space="preserve">      Ескерту. 6-қосымша жаңа редакцияда - ШҚО мәслихатының 2009.10.16 </w:t>
      </w:r>
      <w:r>
        <w:rPr>
          <w:rFonts w:ascii="Times New Roman"/>
          <w:b w:val="false"/>
          <w:i w:val="false"/>
          <w:color w:val="ff0000"/>
          <w:sz w:val="28"/>
        </w:rPr>
        <w:t>№ 15/202-IV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639"/>
        <w:gridCol w:w="2446"/>
        <w:gridCol w:w="2654"/>
        <w:gridCol w:w="1738"/>
        <w:gridCol w:w="1738"/>
        <w:gridCol w:w="2093"/>
      </w:tblGrid>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 шыларға және мүгедектеріне, соғысқа</w:t>
            </w:r>
            <w:r>
              <w:br/>
            </w:r>
            <w:r>
              <w:rPr>
                <w:rFonts w:ascii="Times New Roman"/>
                <w:b w:val="false"/>
                <w:i w:val="false"/>
                <w:color w:val="000000"/>
                <w:sz w:val="20"/>
              </w:rPr>
              <w:t>
қатысушыларға теңестірілген</w:t>
            </w:r>
            <w:r>
              <w:br/>
            </w:r>
            <w:r>
              <w:rPr>
                <w:rFonts w:ascii="Times New Roman"/>
                <w:b w:val="false"/>
                <w:i w:val="false"/>
                <w:color w:val="000000"/>
                <w:sz w:val="20"/>
              </w:rPr>
              <w:t>
адамдарға, соғыс мүгедектеріне</w:t>
            </w:r>
            <w:r>
              <w:br/>
            </w:r>
            <w:r>
              <w:rPr>
                <w:rFonts w:ascii="Times New Roman"/>
                <w:b w:val="false"/>
                <w:i w:val="false"/>
                <w:color w:val="000000"/>
                <w:sz w:val="20"/>
              </w:rPr>
              <w:t>
теңестірілген</w:t>
            </w:r>
            <w:r>
              <w:br/>
            </w:r>
            <w:r>
              <w:rPr>
                <w:rFonts w:ascii="Times New Roman"/>
                <w:b w:val="false"/>
                <w:i w:val="false"/>
                <w:color w:val="000000"/>
                <w:sz w:val="20"/>
              </w:rPr>
              <w:t>
адамдарға, қаза тапқан әскери қыз метшілердің отбасыларына)</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қазатапқандар отбасына</w:t>
            </w:r>
            <w:r>
              <w:br/>
            </w:r>
            <w:r>
              <w:rPr>
                <w:rFonts w:ascii="Times New Roman"/>
                <w:b w:val="false"/>
                <w:i w:val="false"/>
                <w:color w:val="000000"/>
                <w:sz w:val="20"/>
              </w:rPr>
              <w:t>
материалдық көмек көрсетуге</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еңбегісіңген зейнеткерлерге материалдық көмек көрсетуге</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еңбегісіңген зейнеткерлерге</w:t>
            </w:r>
            <w:r>
              <w:br/>
            </w:r>
            <w:r>
              <w:rPr>
                <w:rFonts w:ascii="Times New Roman"/>
                <w:b w:val="false"/>
                <w:i w:val="false"/>
                <w:color w:val="000000"/>
                <w:sz w:val="20"/>
              </w:rPr>
              <w:t>
материалдық көмек көрсетуге</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912 483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564 561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3 260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5 332</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14 446</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21 098</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9 040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56 063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14 961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w:t>
            </w:r>
            <w:r>
              <w:br/>
            </w:r>
            <w:r>
              <w:rPr>
                <w:rFonts w:ascii="Times New Roman"/>
                <w:b w:val="false"/>
                <w:i w:val="false"/>
                <w:color w:val="000000"/>
                <w:sz w:val="20"/>
              </w:rPr>
              <w:t>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23 601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11 684</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w:t>
            </w:r>
            <w:r>
              <w:br/>
            </w:r>
            <w:r>
              <w:rPr>
                <w:rFonts w:ascii="Times New Roman"/>
                <w:b w:val="false"/>
                <w:i w:val="false"/>
                <w:color w:val="000000"/>
                <w:sz w:val="20"/>
              </w:rPr>
              <w:t>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21 386</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12 728</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32 933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26 067</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696</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34 476</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11 639</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31 907</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8 675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46 885</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32 689</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724</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w:t>
            </w:r>
            <w:r>
              <w:br/>
            </w:r>
            <w:r>
              <w:rPr>
                <w:rFonts w:ascii="Times New Roman"/>
                <w:b w:val="false"/>
                <w:i w:val="false"/>
                <w:color w:val="000000"/>
                <w:sz w:val="20"/>
              </w:rPr>
              <w:t>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23 322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5 964</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29 245</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5 488</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27 855</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7 897</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31 646</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28 535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187 873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150 266</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1 620</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3 484</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26 993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25 983</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w:t>
            </w:r>
            <w:r>
              <w:br/>
            </w:r>
            <w:r>
              <w:rPr>
                <w:rFonts w:ascii="Times New Roman"/>
                <w:b w:val="false"/>
                <w:i w:val="false"/>
                <w:color w:val="000000"/>
                <w:sz w:val="20"/>
              </w:rPr>
              <w:t>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42 347</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6 539</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180 626</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161 922</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2 244</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5 174</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25 542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10 124</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42 716</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13 002</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w:t>
            </w:r>
            <w:r>
              <w:br/>
            </w:r>
            <w:r>
              <w:rPr>
                <w:rFonts w:ascii="Times New Roman"/>
                <w:b w:val="false"/>
                <w:i w:val="false"/>
                <w:color w:val="000000"/>
                <w:sz w:val="20"/>
              </w:rPr>
              <w:t>
ауданы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25 969</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21 358</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628"/>
        <w:gridCol w:w="2406"/>
        <w:gridCol w:w="1709"/>
        <w:gridCol w:w="2406"/>
        <w:gridCol w:w="2117"/>
        <w:gridCol w:w="2058"/>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 аяқтағаннан</w:t>
            </w:r>
            <w:r>
              <w:br/>
            </w:r>
            <w:r>
              <w:rPr>
                <w:rFonts w:ascii="Times New Roman"/>
                <w:b w:val="false"/>
                <w:i w:val="false"/>
                <w:color w:val="000000"/>
                <w:sz w:val="20"/>
              </w:rPr>
              <w:t>
кейін</w:t>
            </w:r>
            <w:r>
              <w:br/>
            </w:r>
            <w:r>
              <w:rPr>
                <w:rFonts w:ascii="Times New Roman"/>
                <w:b w:val="false"/>
                <w:i w:val="false"/>
                <w:color w:val="000000"/>
                <w:sz w:val="20"/>
              </w:rPr>
              <w:t>
селолармен ауылдарда жұмыс істеуге</w:t>
            </w:r>
            <w:r>
              <w:br/>
            </w:r>
            <w:r>
              <w:rPr>
                <w:rFonts w:ascii="Times New Roman"/>
                <w:b w:val="false"/>
                <w:i w:val="false"/>
                <w:color w:val="000000"/>
                <w:sz w:val="20"/>
              </w:rPr>
              <w:t>
ниет</w:t>
            </w:r>
            <w:r>
              <w:br/>
            </w:r>
            <w:r>
              <w:rPr>
                <w:rFonts w:ascii="Times New Roman"/>
                <w:b w:val="false"/>
                <w:i w:val="false"/>
                <w:color w:val="000000"/>
                <w:sz w:val="20"/>
              </w:rPr>
              <w:t>
білдірген жас</w:t>
            </w:r>
            <w:r>
              <w:br/>
            </w:r>
            <w:r>
              <w:rPr>
                <w:rFonts w:ascii="Times New Roman"/>
                <w:b w:val="false"/>
                <w:i w:val="false"/>
                <w:color w:val="000000"/>
                <w:sz w:val="20"/>
              </w:rPr>
              <w:t>
мамандарға</w:t>
            </w:r>
            <w:r>
              <w:br/>
            </w:r>
            <w:r>
              <w:rPr>
                <w:rFonts w:ascii="Times New Roman"/>
                <w:b w:val="false"/>
                <w:i w:val="false"/>
                <w:color w:val="000000"/>
                <w:sz w:val="20"/>
              </w:rPr>
              <w:t>
(мұғалімдерге,</w:t>
            </w:r>
            <w:r>
              <w:br/>
            </w:r>
            <w:r>
              <w:rPr>
                <w:rFonts w:ascii="Times New Roman"/>
                <w:b w:val="false"/>
                <w:i w:val="false"/>
                <w:color w:val="000000"/>
                <w:sz w:val="20"/>
              </w:rPr>
              <w:t>
дәрігерлерге)</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көрсетуге</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w:t>
            </w:r>
            <w:r>
              <w:br/>
            </w:r>
            <w:r>
              <w:rPr>
                <w:rFonts w:ascii="Times New Roman"/>
                <w:b w:val="false"/>
                <w:i w:val="false"/>
                <w:color w:val="000000"/>
                <w:sz w:val="20"/>
              </w:rPr>
              <w:t>
қамтылған</w:t>
            </w:r>
            <w:r>
              <w:br/>
            </w:r>
            <w:r>
              <w:rPr>
                <w:rFonts w:ascii="Times New Roman"/>
                <w:b w:val="false"/>
                <w:i w:val="false"/>
                <w:color w:val="000000"/>
                <w:sz w:val="20"/>
              </w:rPr>
              <w:t>
отбасыларының</w:t>
            </w:r>
            <w:r>
              <w:br/>
            </w:r>
            <w:r>
              <w:rPr>
                <w:rFonts w:ascii="Times New Roman"/>
                <w:b w:val="false"/>
                <w:i w:val="false"/>
                <w:color w:val="000000"/>
                <w:sz w:val="20"/>
              </w:rPr>
              <w:t>
балаларын</w:t>
            </w:r>
            <w:r>
              <w:br/>
            </w:r>
            <w:r>
              <w:rPr>
                <w:rFonts w:ascii="Times New Roman"/>
                <w:b w:val="false"/>
                <w:i w:val="false"/>
                <w:color w:val="000000"/>
                <w:sz w:val="20"/>
              </w:rPr>
              <w:t>
жоғары</w:t>
            </w:r>
            <w:r>
              <w:br/>
            </w:r>
            <w:r>
              <w:rPr>
                <w:rFonts w:ascii="Times New Roman"/>
                <w:b w:val="false"/>
                <w:i w:val="false"/>
                <w:color w:val="000000"/>
                <w:sz w:val="20"/>
              </w:rPr>
              <w:t>
оқу</w:t>
            </w:r>
            <w:r>
              <w:br/>
            </w:r>
            <w:r>
              <w:rPr>
                <w:rFonts w:ascii="Times New Roman"/>
                <w:b w:val="false"/>
                <w:i w:val="false"/>
                <w:color w:val="000000"/>
                <w:sz w:val="20"/>
              </w:rPr>
              <w:t>
орындарында</w:t>
            </w:r>
            <w:r>
              <w:br/>
            </w:r>
            <w:r>
              <w:rPr>
                <w:rFonts w:ascii="Times New Roman"/>
                <w:b w:val="false"/>
                <w:i w:val="false"/>
                <w:color w:val="000000"/>
                <w:sz w:val="20"/>
              </w:rPr>
              <w:t>
оқытуға</w:t>
            </w:r>
            <w:r>
              <w:br/>
            </w:r>
            <w:r>
              <w:rPr>
                <w:rFonts w:ascii="Times New Roman"/>
                <w:b w:val="false"/>
                <w:i w:val="false"/>
                <w:color w:val="000000"/>
                <w:sz w:val="20"/>
              </w:rPr>
              <w:t>
(оқыту</w:t>
            </w:r>
            <w:r>
              <w:br/>
            </w:r>
            <w:r>
              <w:rPr>
                <w:rFonts w:ascii="Times New Roman"/>
                <w:b w:val="false"/>
                <w:i w:val="false"/>
                <w:color w:val="000000"/>
                <w:sz w:val="20"/>
              </w:rPr>
              <w:t>
құны,</w:t>
            </w:r>
            <w:r>
              <w:br/>
            </w:r>
            <w:r>
              <w:rPr>
                <w:rFonts w:ascii="Times New Roman"/>
                <w:b w:val="false"/>
                <w:i w:val="false"/>
                <w:color w:val="000000"/>
                <w:sz w:val="20"/>
              </w:rPr>
              <w:t>
стипендия,</w:t>
            </w:r>
            <w:r>
              <w:br/>
            </w:r>
            <w:r>
              <w:rPr>
                <w:rFonts w:ascii="Times New Roman"/>
                <w:b w:val="false"/>
                <w:i w:val="false"/>
                <w:color w:val="000000"/>
                <w:sz w:val="20"/>
              </w:rPr>
              <w:t>
жатақханада тұруы)</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w:t>
            </w:r>
            <w:r>
              <w:br/>
            </w:r>
            <w:r>
              <w:rPr>
                <w:rFonts w:ascii="Times New Roman"/>
                <w:b w:val="false"/>
                <w:i w:val="false"/>
                <w:color w:val="000000"/>
                <w:sz w:val="20"/>
              </w:rPr>
              <w:t>
алқаларымен</w:t>
            </w:r>
            <w:r>
              <w:br/>
            </w:r>
            <w:r>
              <w:rPr>
                <w:rFonts w:ascii="Times New Roman"/>
                <w:b w:val="false"/>
                <w:i w:val="false"/>
                <w:color w:val="000000"/>
                <w:sz w:val="20"/>
              </w:rPr>
              <w:t>
марапатталған</w:t>
            </w:r>
            <w:r>
              <w:br/>
            </w:r>
            <w:r>
              <w:rPr>
                <w:rFonts w:ascii="Times New Roman"/>
                <w:b w:val="false"/>
                <w:i w:val="false"/>
                <w:color w:val="000000"/>
                <w:sz w:val="20"/>
              </w:rPr>
              <w:t>
немесе</w:t>
            </w:r>
            <w:r>
              <w:br/>
            </w:r>
            <w:r>
              <w:rPr>
                <w:rFonts w:ascii="Times New Roman"/>
                <w:b w:val="false"/>
                <w:i w:val="false"/>
                <w:color w:val="000000"/>
                <w:sz w:val="20"/>
              </w:rPr>
              <w:t>
бұрын</w:t>
            </w:r>
            <w:r>
              <w:br/>
            </w:r>
            <w:r>
              <w:rPr>
                <w:rFonts w:ascii="Times New Roman"/>
                <w:b w:val="false"/>
                <w:i w:val="false"/>
                <w:color w:val="000000"/>
                <w:sz w:val="20"/>
              </w:rPr>
              <w:t>
"Батыр ана"</w:t>
            </w:r>
            <w:r>
              <w:br/>
            </w:r>
            <w:r>
              <w:rPr>
                <w:rFonts w:ascii="Times New Roman"/>
                <w:b w:val="false"/>
                <w:i w:val="false"/>
                <w:color w:val="000000"/>
                <w:sz w:val="20"/>
              </w:rPr>
              <w:t>
атағын</w:t>
            </w:r>
            <w:r>
              <w:br/>
            </w:r>
            <w:r>
              <w:rPr>
                <w:rFonts w:ascii="Times New Roman"/>
                <w:b w:val="false"/>
                <w:i w:val="false"/>
                <w:color w:val="000000"/>
                <w:sz w:val="20"/>
              </w:rPr>
              <w:t>
алған</w:t>
            </w:r>
            <w:r>
              <w:br/>
            </w:r>
            <w:r>
              <w:rPr>
                <w:rFonts w:ascii="Times New Roman"/>
                <w:b w:val="false"/>
                <w:i w:val="false"/>
                <w:color w:val="000000"/>
                <w:sz w:val="20"/>
              </w:rPr>
              <w:t>
және 1, 2</w:t>
            </w:r>
            <w:r>
              <w:br/>
            </w:r>
            <w:r>
              <w:rPr>
                <w:rFonts w:ascii="Times New Roman"/>
                <w:b w:val="false"/>
                <w:i w:val="false"/>
                <w:color w:val="000000"/>
                <w:sz w:val="20"/>
              </w:rPr>
              <w:t>
дәрежелі</w:t>
            </w:r>
            <w:r>
              <w:br/>
            </w:r>
            <w:r>
              <w:rPr>
                <w:rFonts w:ascii="Times New Roman"/>
                <w:b w:val="false"/>
                <w:i w:val="false"/>
                <w:color w:val="000000"/>
                <w:sz w:val="20"/>
              </w:rPr>
              <w:t>
"Ана даңқы"</w:t>
            </w:r>
            <w:r>
              <w:br/>
            </w:r>
            <w:r>
              <w:rPr>
                <w:rFonts w:ascii="Times New Roman"/>
                <w:b w:val="false"/>
                <w:i w:val="false"/>
                <w:color w:val="000000"/>
                <w:sz w:val="20"/>
              </w:rPr>
              <w:t>
орденімен</w:t>
            </w:r>
            <w:r>
              <w:br/>
            </w:r>
            <w:r>
              <w:rPr>
                <w:rFonts w:ascii="Times New Roman"/>
                <w:b w:val="false"/>
                <w:i w:val="false"/>
                <w:color w:val="000000"/>
                <w:sz w:val="20"/>
              </w:rPr>
              <w:t>
марапатталған</w:t>
            </w:r>
            <w:r>
              <w:br/>
            </w:r>
            <w:r>
              <w:rPr>
                <w:rFonts w:ascii="Times New Roman"/>
                <w:b w:val="false"/>
                <w:i w:val="false"/>
                <w:color w:val="000000"/>
                <w:sz w:val="20"/>
              </w:rPr>
              <w:t>
көп балалы</w:t>
            </w:r>
            <w:r>
              <w:br/>
            </w:r>
            <w:r>
              <w:rPr>
                <w:rFonts w:ascii="Times New Roman"/>
                <w:b w:val="false"/>
                <w:i w:val="false"/>
                <w:color w:val="000000"/>
                <w:sz w:val="20"/>
              </w:rPr>
              <w:t>
аналарға</w:t>
            </w:r>
            <w:r>
              <w:br/>
            </w:r>
            <w:r>
              <w:rPr>
                <w:rFonts w:ascii="Times New Roman"/>
                <w:b w:val="false"/>
                <w:i w:val="false"/>
                <w:color w:val="000000"/>
                <w:sz w:val="20"/>
              </w:rPr>
              <w:t>
бір реттік</w:t>
            </w:r>
            <w:r>
              <w:br/>
            </w:r>
            <w:r>
              <w:rPr>
                <w:rFonts w:ascii="Times New Roman"/>
                <w:b w:val="false"/>
                <w:i w:val="false"/>
                <w:color w:val="000000"/>
                <w:sz w:val="20"/>
              </w:rPr>
              <w:t>
материалдық көмек</w:t>
            </w:r>
            <w:r>
              <w:br/>
            </w:r>
            <w:r>
              <w:rPr>
                <w:rFonts w:ascii="Times New Roman"/>
                <w:b w:val="false"/>
                <w:i w:val="false"/>
                <w:color w:val="000000"/>
                <w:sz w:val="20"/>
              </w:rPr>
              <w:t>
көрсетуге</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немесе</w:t>
            </w:r>
            <w:r>
              <w:br/>
            </w:r>
            <w:r>
              <w:rPr>
                <w:rFonts w:ascii="Times New Roman"/>
                <w:b w:val="false"/>
                <w:i w:val="false"/>
                <w:color w:val="000000"/>
                <w:sz w:val="20"/>
              </w:rPr>
              <w:t>
одан</w:t>
            </w:r>
            <w:r>
              <w:br/>
            </w:r>
            <w:r>
              <w:rPr>
                <w:rFonts w:ascii="Times New Roman"/>
                <w:b w:val="false"/>
                <w:i w:val="false"/>
                <w:color w:val="000000"/>
                <w:sz w:val="20"/>
              </w:rPr>
              <w:t>
көп</w:t>
            </w:r>
            <w:r>
              <w:br/>
            </w:r>
            <w:r>
              <w:rPr>
                <w:rFonts w:ascii="Times New Roman"/>
                <w:b w:val="false"/>
                <w:i w:val="false"/>
                <w:color w:val="000000"/>
                <w:sz w:val="20"/>
              </w:rPr>
              <w:t>
бірге</w:t>
            </w:r>
            <w:r>
              <w:br/>
            </w:r>
            <w:r>
              <w:rPr>
                <w:rFonts w:ascii="Times New Roman"/>
                <w:b w:val="false"/>
                <w:i w:val="false"/>
                <w:color w:val="000000"/>
                <w:sz w:val="20"/>
              </w:rPr>
              <w:t>
тұратын</w:t>
            </w:r>
            <w:r>
              <w:br/>
            </w:r>
            <w:r>
              <w:rPr>
                <w:rFonts w:ascii="Times New Roman"/>
                <w:b w:val="false"/>
                <w:i w:val="false"/>
                <w:color w:val="000000"/>
                <w:sz w:val="20"/>
              </w:rPr>
              <w:t>
кәмелетке</w:t>
            </w:r>
            <w:r>
              <w:br/>
            </w:r>
            <w:r>
              <w:rPr>
                <w:rFonts w:ascii="Times New Roman"/>
                <w:b w:val="false"/>
                <w:i w:val="false"/>
                <w:color w:val="000000"/>
                <w:sz w:val="20"/>
              </w:rPr>
              <w:t>
толмаған</w:t>
            </w:r>
            <w:r>
              <w:br/>
            </w:r>
            <w:r>
              <w:rPr>
                <w:rFonts w:ascii="Times New Roman"/>
                <w:b w:val="false"/>
                <w:i w:val="false"/>
                <w:color w:val="000000"/>
                <w:sz w:val="20"/>
              </w:rPr>
              <w:t>
балалары</w:t>
            </w:r>
            <w:r>
              <w:br/>
            </w:r>
            <w:r>
              <w:rPr>
                <w:rFonts w:ascii="Times New Roman"/>
                <w:b w:val="false"/>
                <w:i w:val="false"/>
                <w:color w:val="000000"/>
                <w:sz w:val="20"/>
              </w:rPr>
              <w:t>
бар көп</w:t>
            </w:r>
            <w:r>
              <w:br/>
            </w:r>
            <w:r>
              <w:rPr>
                <w:rFonts w:ascii="Times New Roman"/>
                <w:b w:val="false"/>
                <w:i w:val="false"/>
                <w:color w:val="000000"/>
                <w:sz w:val="20"/>
              </w:rPr>
              <w:t>
балалы</w:t>
            </w:r>
            <w:r>
              <w:br/>
            </w:r>
            <w:r>
              <w:rPr>
                <w:rFonts w:ascii="Times New Roman"/>
                <w:b w:val="false"/>
                <w:i w:val="false"/>
                <w:color w:val="000000"/>
                <w:sz w:val="20"/>
              </w:rPr>
              <w:t>
аналарға бір</w:t>
            </w:r>
            <w:r>
              <w:br/>
            </w:r>
            <w:r>
              <w:rPr>
                <w:rFonts w:ascii="Times New Roman"/>
                <w:b w:val="false"/>
                <w:i w:val="false"/>
                <w:color w:val="000000"/>
                <w:sz w:val="20"/>
              </w:rPr>
              <w:t>
реттік</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көрсетуге</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912 483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6 480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163 484</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88 120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66 800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21 098</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4 883</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3 905</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2 490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56 063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18 687</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11 025</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9 890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w:t>
            </w:r>
            <w:r>
              <w:br/>
            </w:r>
            <w:r>
              <w:rPr>
                <w:rFonts w:ascii="Times New Roman"/>
                <w:b w:val="false"/>
                <w:i w:val="false"/>
                <w:color w:val="000000"/>
                <w:sz w:val="20"/>
              </w:rPr>
              <w:t>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23 601</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7 545</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2 570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1 520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w:t>
            </w:r>
            <w:r>
              <w:br/>
            </w:r>
            <w:r>
              <w:rPr>
                <w:rFonts w:ascii="Times New Roman"/>
                <w:b w:val="false"/>
                <w:i w:val="false"/>
                <w:color w:val="000000"/>
                <w:sz w:val="20"/>
              </w:rPr>
              <w:t>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21 386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5 422</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1 500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1 330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32 933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1 560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1 920</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1 260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34 476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11 479</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6 180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4 410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31 907</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12 374</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5 280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5 110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46 885</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10 196</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1 510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1 490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w:t>
            </w:r>
            <w:r>
              <w:br/>
            </w:r>
            <w:r>
              <w:rPr>
                <w:rFonts w:ascii="Times New Roman"/>
                <w:b w:val="false"/>
                <w:i w:val="false"/>
                <w:color w:val="000000"/>
                <w:sz w:val="20"/>
              </w:rPr>
              <w:t>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23 322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9 036</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5 000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2 530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29 245</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15 116</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4 855</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27 855</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11 974</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2 550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4 510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31 646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1 197</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187 873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13 233</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12 100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6 400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26 993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w:t>
            </w:r>
            <w:r>
              <w:br/>
            </w:r>
            <w:r>
              <w:rPr>
                <w:rFonts w:ascii="Times New Roman"/>
                <w:b w:val="false"/>
                <w:i w:val="false"/>
                <w:color w:val="000000"/>
                <w:sz w:val="20"/>
              </w:rPr>
              <w:t>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42 347</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1 800</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11 104</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11 730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10 910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180 626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6 906</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2 790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25 542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10 258</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2 745</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1 605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42 716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9 101</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11 760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8 205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25 969</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2 403</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720</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7 қосымша </w:t>
            </w:r>
          </w:p>
        </w:tc>
      </w:tr>
    </w:tbl>
    <w:p>
      <w:pPr>
        <w:spacing w:after="0"/>
        <w:ind w:left="0"/>
        <w:jc w:val="left"/>
      </w:pPr>
      <w:r>
        <w:rPr>
          <w:rFonts w:ascii="Times New Roman"/>
          <w:b/>
          <w:i w:val="false"/>
          <w:color w:val="000000"/>
        </w:rPr>
        <w:t xml:space="preserve"> Жаңадан енгізілетін білім беру нысандарын ұстауға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7 қосымша жаңа редакцияда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2334"/>
        <w:gridCol w:w="7632"/>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Барлығы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40 061</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 ауданы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2 542</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4 871</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31 343</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1 305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8 қосымша </w:t>
            </w:r>
          </w:p>
        </w:tc>
      </w:tr>
    </w:tbl>
    <w:p>
      <w:pPr>
        <w:spacing w:after="0"/>
        <w:ind w:left="0"/>
        <w:jc w:val="left"/>
      </w:pPr>
      <w:r>
        <w:rPr>
          <w:rFonts w:ascii="Times New Roman"/>
          <w:b/>
          <w:i w:val="false"/>
          <w:color w:val="000000"/>
        </w:rPr>
        <w:t xml:space="preserve"> Ең төменгі күнкөріс деңгейінің өсуіне байланысты мемлекеттік атаулы әлеуметтік көмек және 18 жасқа дейінгі балаларға ай сайынғы мемлекеттік жәрдемақы төлеуге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8-қосымша жаңа редакцияда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862"/>
        <w:gridCol w:w="3301"/>
        <w:gridCol w:w="3301"/>
        <w:gridCol w:w="3498"/>
      </w:tblGrid>
      <w:tr>
        <w:trPr>
          <w:trHeight w:val="30" w:hRule="atLeast"/>
        </w:trPr>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w:t>
            </w:r>
            <w:r>
              <w:br/>
            </w:r>
            <w:r>
              <w:rPr>
                <w:rFonts w:ascii="Times New Roman"/>
                <w:b w:val="false"/>
                <w:i w:val="false"/>
                <w:color w:val="000000"/>
                <w:sz w:val="20"/>
              </w:rPr>
              <w:t>
</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көмекті төлеуге</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отбасылардың 18 жасқа дейінгі балаларына мемлекеттік жәрдемақы төлеуге</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221 469</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118 366</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103 103</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9 954</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2 533</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7 421</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29 084</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24 127</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4 957</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7 302</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3 165</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4 137</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5 403</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3 729</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1 674</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2 131</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1 655</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476</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10 871</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5 914</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4 957</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11 229</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4 397</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6 832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4 860</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3 186</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1 674</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14 227</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9 270</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4 957</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16 943</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7 058</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9 885</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14 149</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10 012</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4 137</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1 261</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23 706</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15 464</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8 242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1 275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429</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846</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27 945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8 195</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19 750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2 908</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2 046</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11 909</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5 309</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6 600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22 667</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8 678</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13 989</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2 791</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1 938</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9 қосымша </w:t>
            </w:r>
          </w:p>
        </w:tc>
      </w:tr>
    </w:tbl>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Республикасында білім беруді дамытудың 2005-2010 жылдарға арналған мемлекеттік бағдарламасын</w:t>
      </w:r>
      <w:r>
        <w:rPr>
          <w:rFonts w:ascii="Times New Roman"/>
          <w:b/>
          <w:i w:val="false"/>
          <w:color w:val="000000"/>
        </w:rPr>
        <w:t xml:space="preserve"> іске асыруға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9 қосымша жаңа редакцияда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534"/>
        <w:gridCol w:w="2486"/>
        <w:gridCol w:w="2"/>
        <w:gridCol w:w="2910"/>
        <w:gridCol w:w="1305"/>
        <w:gridCol w:w="1742"/>
        <w:gridCol w:w="4"/>
        <w:gridCol w:w="2489"/>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берудің мемлекеттік мекемелеріндегі физика, химия, биология кабинеттерін оқу жабдық тарымен жарақтандыруға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 лерінде лингафондық және мультимедиалық кабинеттер ашуға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жүйесінде жаңа оқыту технологияларын енгізуге</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694 630,0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160 020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178 969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355 641,0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15 551,5</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11 741,5</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Аягөз ауданы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34 330,9</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15 791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7 109,9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19 181,0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11 561,0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13 614,9</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5 994,9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Глубокое ауданы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13 614,9</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5 994,9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23 196,0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11 766,0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7 620,0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25 319,0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12 435,0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44 267,7</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21 055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11 782,7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60 869,2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26 319</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23 120,2</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28 675,0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21 055</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28 046,0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24 236,0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207 450,0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26 319</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169 701,0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4 257,0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447,0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37 749,0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26 319</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41 109,0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5 264</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24 415,0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19 164,0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11 544,0</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66 134,9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31 583</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23 121,9</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4 480,0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10 қосымша </w:t>
            </w:r>
          </w:p>
        </w:tc>
      </w:tr>
    </w:tbl>
    <w:p>
      <w:pPr>
        <w:spacing w:after="0"/>
        <w:ind w:left="0"/>
        <w:jc w:val="left"/>
      </w:pPr>
      <w:r>
        <w:rPr>
          <w:rFonts w:ascii="Times New Roman"/>
          <w:b/>
          <w:i w:val="false"/>
          <w:color w:val="000000"/>
        </w:rPr>
        <w:t xml:space="preserve"> Медициналық-әлеуметтік мекемелерде тамақтану нормасын ұлғайтуға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10 қосымшамен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2334"/>
        <w:gridCol w:w="7632"/>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34 356</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6 282</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19 240</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8 834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11 қосымша </w:t>
            </w:r>
          </w:p>
        </w:tc>
      </w:tr>
    </w:tbl>
    <w:p>
      <w:pPr>
        <w:spacing w:after="0"/>
        <w:ind w:left="0"/>
        <w:jc w:val="left"/>
      </w:pPr>
      <w:r>
        <w:rPr>
          <w:rFonts w:ascii="Times New Roman"/>
          <w:b/>
          <w:i w:val="false"/>
          <w:color w:val="000000"/>
        </w:rPr>
        <w:t xml:space="preserve"> Медициналық-әлеуметтік мекемелерінде күндіз болу бөлімшелерінің желісін дамытуға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11 қосымшамен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өзгерту енгізілді 2009.10.16 </w:t>
      </w:r>
      <w:r>
        <w:rPr>
          <w:rFonts w:ascii="Times New Roman"/>
          <w:b w:val="false"/>
          <w:i w:val="false"/>
          <w:color w:val="ff0000"/>
          <w:sz w:val="28"/>
        </w:rPr>
        <w:t>№ 15/202-IV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2334"/>
        <w:gridCol w:w="7632"/>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43345</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19 981</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13 941</w:t>
            </w: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9423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12 қосымша </w:t>
            </w:r>
          </w:p>
        </w:tc>
      </w:tr>
    </w:tbl>
    <w:p>
      <w:pPr>
        <w:spacing w:after="0"/>
        <w:ind w:left="0"/>
        <w:jc w:val="left"/>
      </w:pPr>
      <w:r>
        <w:rPr>
          <w:rFonts w:ascii="Times New Roman"/>
          <w:b/>
          <w:i w:val="false"/>
          <w:color w:val="000000"/>
        </w:rPr>
        <w:t xml:space="preserve"> Ауылдық елді мекендердегі әлеуметтік сала мамандарын әлеуметтік қолдау шараларын іске асыру үшін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12-қосымша жаңа редакцияда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91"/>
        <w:gridCol w:w="2262"/>
        <w:gridCol w:w="2262"/>
        <w:gridCol w:w="2100"/>
        <w:gridCol w:w="1280"/>
        <w:gridCol w:w="1606"/>
        <w:gridCol w:w="128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бағдарламалары</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Барлығы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18130,0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15150,7</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1 988,0</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89,1</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811,5</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1179,4</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907,2</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181,5</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Аягөз ауданы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801,6</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623,6</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178,0</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361,3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181,5</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Глубокое ауданы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730,1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638,8</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2546,5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2365,1</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545,4</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364,0</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1364,9</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1364,9</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1628,1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1266,9</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89,1</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181,4</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890,5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534,4</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178,0</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178,1</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2086,6</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1905,2</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1819,8</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1819,8</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272,2</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89,1</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1637,0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1364,9</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1451,5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997,9</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362,9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453,6</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453,6</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13 қосымша </w:t>
            </w:r>
          </w:p>
        </w:tc>
      </w:tr>
    </w:tbl>
    <w:p>
      <w:pPr>
        <w:spacing w:after="0"/>
        <w:ind w:left="0"/>
        <w:jc w:val="left"/>
      </w:pPr>
      <w:r>
        <w:rPr>
          <w:rFonts w:ascii="Times New Roman"/>
          <w:b/>
          <w:i w:val="false"/>
          <w:color w:val="000000"/>
        </w:rPr>
        <w:t xml:space="preserve">  Сумен жабдықтау жүйесін дамытуға аудандар (облыстық маңызы бар қалалар) бюджеттеріне дамуға нысаналы трансферттер</w:t>
      </w:r>
    </w:p>
    <w:p>
      <w:pPr>
        <w:spacing w:after="0"/>
        <w:ind w:left="0"/>
        <w:jc w:val="left"/>
      </w:pPr>
      <w:r>
        <w:rPr>
          <w:rFonts w:ascii="Times New Roman"/>
          <w:b w:val="false"/>
          <w:i w:val="false"/>
          <w:color w:val="ff0000"/>
          <w:sz w:val="28"/>
        </w:rPr>
        <w:t xml:space="preserve">      Ескерту. 13-қосымша жаңа редакцияда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6550"/>
        <w:gridCol w:w="4559"/>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br/>
            </w:r>
            <w:r>
              <w:rPr>
                <w:rFonts w:ascii="Times New Roman"/>
                <w:b w:val="false"/>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Барлығы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813 755</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1</w:t>
            </w:r>
            <w:r>
              <w:br/>
            </w:r>
            <w:r>
              <w:rPr>
                <w:rFonts w:ascii="Times New Roman"/>
                <w:b/>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Аягөз ауданы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247 870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Аягөз ауданы Айғыз ауылының бас тоғанды кенттік су құбырын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5 938</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Аягөз ауданы Қосағаш-Мәдениет-Бидайық ауылдарындағы су құбырлары желісін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102 748</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Аягөз ауданы Сарыарқа ауылындағы бас тоғанды кенттік су құбырын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27 512</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Аягөз қаласында су тарту құрылғылары мен су құбырлары желісін қайта жаңғыртудың екінші кезегі</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111 672</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2</w:t>
            </w:r>
            <w:r>
              <w:br/>
            </w:r>
            <w:r>
              <w:rPr>
                <w:rFonts w:ascii="Times New Roman"/>
                <w:b/>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Бородулиха ауданы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133 819</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Бородулиха ауданы Қоростели ауылының сумен қамтамасыз ету желісін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33 674</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Бородулиха ауданы Дмитриевка ауылының сумен қамтамасыз ету желісін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80 645</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Бородулиха ауданы Бородулиха ауылының сумен жабдықтау желісін қайта жаңғырту (2-ші кезегі)</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19 500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3</w:t>
            </w:r>
            <w:r>
              <w:br/>
            </w:r>
            <w:r>
              <w:rPr>
                <w:rFonts w:ascii="Times New Roman"/>
                <w:b/>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Жарма ауданы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4 203</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Жарма ауданы Георгиевка ауылының сумен жабдықтау желісін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4 203</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4</w:t>
            </w:r>
            <w:r>
              <w:br/>
            </w:r>
            <w:r>
              <w:rPr>
                <w:rFonts w:ascii="Times New Roman"/>
                <w:b/>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Зырян ауданы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132 947</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Зырян ауданы Октябрьский кентінде су құбырын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132 947</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5</w:t>
            </w:r>
            <w:r>
              <w:br/>
            </w:r>
            <w:r>
              <w:rPr>
                <w:rFonts w:ascii="Times New Roman"/>
                <w:b/>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Риддер қаласы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73 916</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Риддер қаласының ұзындығы 5,6 шақырым су құбырлары-канализация желісін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73 916</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6</w:t>
            </w:r>
            <w:r>
              <w:br/>
            </w:r>
            <w:r>
              <w:rPr>
                <w:rFonts w:ascii="Times New Roman"/>
                <w:b/>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Ұлан ауданы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57 247</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Ұлан ауданы Алмасай ауылының сумен қамтамасыз ету жүйесін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57 247</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7</w:t>
            </w:r>
            <w:r>
              <w:br/>
            </w:r>
            <w:r>
              <w:rPr>
                <w:rFonts w:ascii="Times New Roman"/>
                <w:b/>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Үржар ауданы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163 753</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Үржар ауданы Науалы ауылын сумен қамтамасыз ету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110 212</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Үржар ауданы Аксаковка ауылындағы су құбырын қайта жаңғырту</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53 541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14 қосымша </w:t>
            </w:r>
          </w:p>
        </w:tc>
      </w:tr>
    </w:tbl>
    <w:p>
      <w:pPr>
        <w:spacing w:after="0"/>
        <w:ind w:left="0"/>
        <w:jc w:val="left"/>
      </w:pPr>
      <w:r>
        <w:rPr>
          <w:rFonts w:ascii="Times New Roman"/>
          <w:b/>
          <w:i w:val="false"/>
          <w:color w:val="000000"/>
        </w:rPr>
        <w:t xml:space="preserve"> Қазақстан Республикасындағы Тұрғын үй құрылысының 2008-2010 </w:t>
      </w:r>
      <w:r>
        <w:rPr>
          <w:rFonts w:ascii="Times New Roman"/>
          <w:b/>
          <w:i w:val="false"/>
          <w:color w:val="000000"/>
        </w:rPr>
        <w:t>жылдарға арналған мемлекеттік бағдарламасына</w:t>
      </w:r>
      <w:r>
        <w:rPr>
          <w:rFonts w:ascii="Times New Roman"/>
          <w:b/>
          <w:i w:val="false"/>
          <w:color w:val="000000"/>
        </w:rPr>
        <w:t>сәйкес мемлекеттік коммуналдық тұрғын үй қорының тұрғын үйлерін салуға және (немесе) сатып алуға аудандар (облыстық маңызы бар қалалар) бюджеттеріне дамуға берілетін нысаналы трансферттер</w:t>
      </w:r>
    </w:p>
    <w:p>
      <w:pPr>
        <w:spacing w:after="0"/>
        <w:ind w:left="0"/>
        <w:jc w:val="left"/>
      </w:pPr>
      <w:r>
        <w:rPr>
          <w:rFonts w:ascii="Times New Roman"/>
          <w:b w:val="false"/>
          <w:i w:val="false"/>
          <w:color w:val="ff0000"/>
          <w:sz w:val="28"/>
        </w:rPr>
        <w:t xml:space="preserve">      Ескерту. 14 қосымшамен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өзгерту енгізілді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2099"/>
        <w:gridCol w:w="8032"/>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594 000</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195 288</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371196</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27516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15 қосымша </w:t>
            </w:r>
          </w:p>
        </w:tc>
      </w:tr>
    </w:tbl>
    <w:p>
      <w:pPr>
        <w:spacing w:after="0"/>
        <w:ind w:left="0"/>
        <w:jc w:val="left"/>
      </w:pPr>
      <w:r>
        <w:rPr>
          <w:rFonts w:ascii="Times New Roman"/>
          <w:b/>
          <w:i w:val="false"/>
          <w:color w:val="000000"/>
        </w:rPr>
        <w:t xml:space="preserve"> Қазақстан Республикасындағы Тұрғын үй құрылысының 2008-2010</w:t>
      </w:r>
      <w:r>
        <w:rPr>
          <w:rFonts w:ascii="Times New Roman"/>
          <w:b/>
          <w:i w:val="false"/>
          <w:color w:val="000000"/>
        </w:rPr>
        <w:t xml:space="preserve"> жылдарға арналған мемлекеттік бағдарламасына</w:t>
      </w:r>
      <w:r>
        <w:rPr>
          <w:rFonts w:ascii="Times New Roman"/>
          <w:b/>
          <w:i w:val="false"/>
          <w:color w:val="000000"/>
        </w:rPr>
        <w:t>сәйкес инженерлік-коммуникациялық инфрақұрылымды дамытуға, жайластыруға және (немесе) сатып алуға аудандар (облыстық маңызы бар қалалар) бюджеттеріне дамуға берілетін нысаналы трансферттер</w:t>
      </w:r>
    </w:p>
    <w:p>
      <w:pPr>
        <w:spacing w:after="0"/>
        <w:ind w:left="0"/>
        <w:jc w:val="left"/>
      </w:pPr>
      <w:r>
        <w:rPr>
          <w:rFonts w:ascii="Times New Roman"/>
          <w:b w:val="false"/>
          <w:i w:val="false"/>
          <w:color w:val="ff0000"/>
          <w:sz w:val="28"/>
        </w:rPr>
        <w:t xml:space="preserve">      Ескерту. 15 қосымшамен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өзгерту енгізілді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43"/>
        <w:gridCol w:w="3928"/>
        <w:gridCol w:w="3929"/>
        <w:gridCol w:w="2757"/>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 шілде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дамытуға, жайластыруға және (немесе) сатып алуға</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 жөндеу мен қайта жаңғыртуға</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1 198 000</w:t>
            </w: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1 140 000</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58 000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17 041</w:t>
            </w: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17 041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304 324</w:t>
            </w: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246 324</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58 000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876 635</w:t>
            </w: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876 635</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16 қосымша </w:t>
            </w:r>
          </w:p>
        </w:tc>
      </w:tr>
    </w:tbl>
    <w:p>
      <w:pPr>
        <w:spacing w:after="0"/>
        <w:ind w:left="0"/>
        <w:jc w:val="left"/>
      </w:pPr>
      <w:r>
        <w:rPr>
          <w:rFonts w:ascii="Times New Roman"/>
          <w:b/>
          <w:i w:val="false"/>
          <w:color w:val="000000"/>
        </w:rPr>
        <w:t xml:space="preserve"> Қазақстан Республикасындағы Тұрғын үй құрылысының 2008-2010</w:t>
      </w:r>
      <w:r>
        <w:rPr>
          <w:rFonts w:ascii="Times New Roman"/>
          <w:b/>
          <w:i w:val="false"/>
          <w:color w:val="000000"/>
        </w:rPr>
        <w:t xml:space="preserve"> жылдарға арналған мемлекеттік бағдарламасына</w:t>
      </w:r>
      <w:r>
        <w:rPr>
          <w:rFonts w:ascii="Times New Roman"/>
          <w:b/>
          <w:i w:val="false"/>
          <w:color w:val="000000"/>
        </w:rPr>
        <w:t>сәйкес аудандар (облыстық маңызы бар қалалар) бюджеттеріне нөлдік сыйақы (мүдде) ставкасы бойынша тұрғын үй салуға және (немесе) сатып алуға берілетін бюджеттік кредиттер</w:t>
      </w:r>
    </w:p>
    <w:p>
      <w:pPr>
        <w:spacing w:after="0"/>
        <w:ind w:left="0"/>
        <w:jc w:val="left"/>
      </w:pPr>
      <w:r>
        <w:rPr>
          <w:rFonts w:ascii="Times New Roman"/>
          <w:b w:val="false"/>
          <w:i w:val="false"/>
          <w:color w:val="ff0000"/>
          <w:sz w:val="28"/>
        </w:rPr>
        <w:t xml:space="preserve">      Ескерту. 16 қосымшамен толықтырылды - ШҚО мәслихатының 2009.02.06 </w:t>
      </w:r>
      <w:r>
        <w:rPr>
          <w:rFonts w:ascii="Times New Roman"/>
          <w:b w:val="false"/>
          <w:i w:val="false"/>
          <w:color w:val="ff0000"/>
          <w:sz w:val="28"/>
        </w:rPr>
        <w:t>N 11/145-IV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өзгерту енгізілді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xml:space="preserve">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1532"/>
        <w:gridCol w:w="9186"/>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мектеп және 100 аурухана қызметкерлері үшін тұрғын үй</w:t>
            </w:r>
            <w:r>
              <w:br/>
            </w:r>
            <w:r>
              <w:rPr>
                <w:rFonts w:ascii="Times New Roman"/>
                <w:b w:val="false"/>
                <w:i w:val="false"/>
                <w:color w:val="000000"/>
                <w:sz w:val="20"/>
              </w:rPr>
              <w:t>
салуға және (немесе) сатып алуға</w:t>
            </w:r>
            <w:r>
              <w:br/>
            </w:r>
            <w:r>
              <w:rPr>
                <w:rFonts w:ascii="Times New Roman"/>
                <w:b w:val="false"/>
                <w:i w:val="false"/>
                <w:color w:val="000000"/>
                <w:sz w:val="20"/>
              </w:rPr>
              <w:t>
кредит беру (мың теңге)</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1 123 000</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896 000</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227 000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17 қосымша </w:t>
            </w:r>
          </w:p>
        </w:tc>
      </w:tr>
    </w:tbl>
    <w:p>
      <w:pPr>
        <w:spacing w:after="0"/>
        <w:ind w:left="0"/>
        <w:jc w:val="left"/>
      </w:pPr>
      <w:r>
        <w:rPr>
          <w:rFonts w:ascii="Times New Roman"/>
          <w:b/>
          <w:i w:val="false"/>
          <w:color w:val="000000"/>
        </w:rPr>
        <w:t xml:space="preserve"> Әлеуметтік жұмыс орындары мен жастар тәжірибесі бағдарламасын кеңейтуге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17-қосымша жаңа редакцияда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876"/>
        <w:gridCol w:w="3354"/>
        <w:gridCol w:w="3355"/>
        <w:gridCol w:w="3355"/>
      </w:tblGrid>
      <w:tr>
        <w:trPr>
          <w:trHeight w:val="30" w:hRule="atLeast"/>
        </w:trPr>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br/>
            </w:r>
            <w:r>
              <w:rPr>
                <w:rFonts w:ascii="Times New Roman"/>
                <w:b w:val="false"/>
                <w:i w:val="false"/>
                <w:color w:val="000000"/>
                <w:sz w:val="20"/>
              </w:rPr>
              <w:t>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 кеңейтуге</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 құруға</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Барлығы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503 319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221 891</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281 428</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3 227</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2 329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898</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10 499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3 374</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7 125</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5 454</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2 460</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2 994</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6 142</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2 550</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3 592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7 712</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2 249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5 463</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9 074</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2 549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6 525</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7 667</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2 100</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5 567</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14 228</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4 649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9 579</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7 787</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2 175</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5 612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11 994</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3 230</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8 764</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9 107</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3 420</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5 687</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11 309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5 024</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6 285</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190 870</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88 635</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102 235</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5 286</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2 699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2 587</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7 192</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3 300</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3 892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168 318</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88 635</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102 235</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5 167</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1 500</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3 667</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10 608</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2 999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7 609</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11 678</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2 699</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8 979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18 қосымша </w:t>
            </w:r>
          </w:p>
        </w:tc>
      </w:tr>
    </w:tbl>
    <w:p>
      <w:pPr>
        <w:spacing w:after="0"/>
        <w:ind w:left="0"/>
        <w:jc w:val="left"/>
      </w:pPr>
      <w:r>
        <w:rPr>
          <w:rFonts w:ascii="Times New Roman"/>
          <w:b/>
          <w:i w:val="false"/>
          <w:color w:val="000000"/>
        </w:rPr>
        <w:t xml:space="preserve"> Мектептер және басқа да әлеуметтік объектілерді күрделі, ағымдағы жөндеуге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18-қосымша жаңа редакцияда - ШҚО мәслихатының 2009.10.16 </w:t>
      </w:r>
      <w:r>
        <w:rPr>
          <w:rFonts w:ascii="Times New Roman"/>
          <w:b w:val="false"/>
          <w:i w:val="false"/>
          <w:color w:val="ff0000"/>
          <w:sz w:val="28"/>
        </w:rPr>
        <w:t>№ 15/202-IV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433"/>
        <w:gridCol w:w="2603"/>
        <w:gridCol w:w="1827"/>
        <w:gridCol w:w="2138"/>
        <w:gridCol w:w="2604"/>
        <w:gridCol w:w="1828"/>
      </w:tblGrid>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br/>
            </w:r>
            <w:r>
              <w:rPr>
                <w:rFonts w:ascii="Times New Roman"/>
                <w:b w:val="false"/>
                <w:i w:val="false"/>
                <w:color w:val="000000"/>
                <w:sz w:val="20"/>
              </w:rPr>
              <w:t>
</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нысандарын күрделі, ағымдағы жөндеуге</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нысандарын</w:t>
            </w:r>
            <w:r>
              <w:br/>
            </w:r>
            <w:r>
              <w:rPr>
                <w:rFonts w:ascii="Times New Roman"/>
                <w:b w:val="false"/>
                <w:i w:val="false"/>
                <w:color w:val="000000"/>
                <w:sz w:val="20"/>
              </w:rPr>
              <w:t>
күрделі,</w:t>
            </w:r>
            <w:r>
              <w:br/>
            </w:r>
            <w:r>
              <w:rPr>
                <w:rFonts w:ascii="Times New Roman"/>
                <w:b w:val="false"/>
                <w:i w:val="false"/>
                <w:color w:val="000000"/>
                <w:sz w:val="20"/>
              </w:rPr>
              <w:t>
ағымдағы</w:t>
            </w:r>
            <w:r>
              <w:br/>
            </w:r>
            <w:r>
              <w:rPr>
                <w:rFonts w:ascii="Times New Roman"/>
                <w:b w:val="false"/>
                <w:i w:val="false"/>
                <w:color w:val="000000"/>
                <w:sz w:val="20"/>
              </w:rPr>
              <w:t>
жөндеуге</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w:t>
            </w:r>
            <w:r>
              <w:br/>
            </w:r>
            <w:r>
              <w:rPr>
                <w:rFonts w:ascii="Times New Roman"/>
                <w:b w:val="false"/>
                <w:i w:val="false"/>
                <w:color w:val="000000"/>
                <w:sz w:val="20"/>
              </w:rPr>
              <w:t>
күрделі,</w:t>
            </w:r>
            <w:r>
              <w:br/>
            </w:r>
            <w:r>
              <w:rPr>
                <w:rFonts w:ascii="Times New Roman"/>
                <w:b w:val="false"/>
                <w:i w:val="false"/>
                <w:color w:val="000000"/>
                <w:sz w:val="20"/>
              </w:rPr>
              <w:t>
ағымдағы</w:t>
            </w:r>
            <w:r>
              <w:br/>
            </w:r>
            <w:r>
              <w:rPr>
                <w:rFonts w:ascii="Times New Roman"/>
                <w:b w:val="false"/>
                <w:i w:val="false"/>
                <w:color w:val="000000"/>
                <w:sz w:val="20"/>
              </w:rPr>
              <w:t>
жөндеуге</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нысандарын</w:t>
            </w:r>
            <w:r>
              <w:br/>
            </w:r>
            <w:r>
              <w:rPr>
                <w:rFonts w:ascii="Times New Roman"/>
                <w:b w:val="false"/>
                <w:i w:val="false"/>
                <w:color w:val="000000"/>
                <w:sz w:val="20"/>
              </w:rPr>
              <w:t>
күрделі,</w:t>
            </w:r>
            <w:r>
              <w:br/>
            </w:r>
            <w:r>
              <w:rPr>
                <w:rFonts w:ascii="Times New Roman"/>
                <w:b w:val="false"/>
                <w:i w:val="false"/>
                <w:color w:val="000000"/>
                <w:sz w:val="20"/>
              </w:rPr>
              <w:t>
ағымдағы</w:t>
            </w:r>
            <w:r>
              <w:br/>
            </w:r>
            <w:r>
              <w:rPr>
                <w:rFonts w:ascii="Times New Roman"/>
                <w:b w:val="false"/>
                <w:i w:val="false"/>
                <w:color w:val="000000"/>
                <w:sz w:val="20"/>
              </w:rPr>
              <w:t>
жөндеуге</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1 611 623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64 882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328 509</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1 182 427</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35 805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59 100</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59 100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w:t>
            </w:r>
            <w:r>
              <w:br/>
            </w:r>
            <w:r>
              <w:rPr>
                <w:rFonts w:ascii="Times New Roman"/>
                <w:b w:val="false"/>
                <w:i w:val="false"/>
                <w:color w:val="000000"/>
                <w:sz w:val="20"/>
              </w:rPr>
              <w:t>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27 838</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27 838</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w:t>
            </w:r>
            <w:r>
              <w:br/>
            </w:r>
            <w:r>
              <w:rPr>
                <w:rFonts w:ascii="Times New Roman"/>
                <w:b w:val="false"/>
                <w:i w:val="false"/>
                <w:color w:val="000000"/>
                <w:sz w:val="20"/>
              </w:rPr>
              <w:t>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10 993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10 993</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w:t>
            </w:r>
            <w:r>
              <w:br/>
            </w:r>
            <w:r>
              <w:rPr>
                <w:rFonts w:ascii="Times New Roman"/>
                <w:b w:val="false"/>
                <w:i w:val="false"/>
                <w:color w:val="000000"/>
                <w:sz w:val="20"/>
              </w:rPr>
              <w:t>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48 296</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46 561</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1 735</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15 002</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52 922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9 140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43 782</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27 447</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16 121</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11 326</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Қатонқарағай</w:t>
            </w:r>
            <w:r>
              <w:br/>
            </w:r>
            <w:r>
              <w:rPr>
                <w:rFonts w:ascii="Times New Roman"/>
                <w:b w:val="false"/>
                <w:i w:val="false"/>
                <w:color w:val="000000"/>
                <w:sz w:val="20"/>
              </w:rPr>
              <w:t>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16 576</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16 576</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142 979</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20 380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122 599</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402 236</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33 916</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368 320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w:t>
            </w:r>
            <w:r>
              <w:br/>
            </w:r>
            <w:r>
              <w:rPr>
                <w:rFonts w:ascii="Times New Roman"/>
                <w:b w:val="false"/>
                <w:i w:val="false"/>
                <w:color w:val="000000"/>
                <w:sz w:val="20"/>
              </w:rPr>
              <w:t>
қаласы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53 681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53 681</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710 244</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64 882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148 710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460 847</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35 805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35 189</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35 189</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9 120</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9 120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19 қосымша </w:t>
            </w:r>
          </w:p>
        </w:tc>
      </w:tr>
    </w:tbl>
    <w:p>
      <w:pPr>
        <w:spacing w:after="0"/>
        <w:ind w:left="0"/>
        <w:jc w:val="left"/>
      </w:pPr>
      <w:r>
        <w:rPr>
          <w:rFonts w:ascii="Times New Roman"/>
          <w:b/>
          <w:i w:val="false"/>
          <w:color w:val="000000"/>
        </w:rPr>
        <w:t xml:space="preserve"> Аудандық маңызы бар автомобиль жолдарын, қалалар мен елді мекендер көшелерін жөндеуге және ұстауға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19 қосымшамен толықтырылды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өзгерту енгізілді 2009.07.14 </w:t>
      </w:r>
      <w:r>
        <w:rPr>
          <w:rFonts w:ascii="Times New Roman"/>
          <w:b w:val="false"/>
          <w:i w:val="false"/>
          <w:color w:val="ff0000"/>
          <w:sz w:val="28"/>
        </w:rPr>
        <w:t>N 14/179-IV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6"/>
        <w:gridCol w:w="1705"/>
        <w:gridCol w:w="7949"/>
      </w:tblGrid>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3493394</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27 110</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94 170</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64 206</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56 597</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245 959</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69 439</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67 061</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84 404</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35 671</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459814</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8 561</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1 990 054</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110 140</w:t>
            </w:r>
            <w:r>
              <w:br/>
            </w:r>
            <w:r>
              <w:rPr>
                <w:rFonts w:ascii="Times New Roman"/>
                <w:b w:val="false"/>
                <w:i w:val="false"/>
                <w:color w:val="000000"/>
                <w:sz w:val="20"/>
              </w:rPr>
              <w:t>
</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180 208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20 қосымша </w:t>
            </w:r>
          </w:p>
        </w:tc>
      </w:tr>
    </w:tbl>
    <w:p>
      <w:pPr>
        <w:spacing w:after="0"/>
        <w:ind w:left="0"/>
        <w:jc w:val="left"/>
      </w:pPr>
      <w:r>
        <w:rPr>
          <w:rFonts w:ascii="Times New Roman"/>
          <w:b/>
          <w:i w:val="false"/>
          <w:color w:val="000000"/>
        </w:rPr>
        <w:t xml:space="preserve"> Кенттерде, ауылдарда (селоларда), ауылдық (селолық) округтерде әлеуметтік жобаларды қаржыландыруға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20 қосымшамен толықтырылды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928"/>
        <w:gridCol w:w="7380"/>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291 400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12 621</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19 303</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26 195</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25 995</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21 811</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7 326</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64 882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45 302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12 331</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8 805</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6 275</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12 184</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996</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15 191</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12 183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21 қосымша </w:t>
            </w:r>
          </w:p>
        </w:tc>
      </w:tr>
    </w:tbl>
    <w:p>
      <w:pPr>
        <w:spacing w:after="0"/>
        <w:ind w:left="0"/>
        <w:jc w:val="left"/>
      </w:pPr>
      <w:r>
        <w:rPr>
          <w:rFonts w:ascii="Times New Roman"/>
          <w:b/>
          <w:i w:val="false"/>
          <w:color w:val="000000"/>
        </w:rPr>
        <w:t xml:space="preserve"> Инженерлік-коммуникациялық инфрақұрылымды жөндеуге және елді мекендерді жайластыруға аудандар (облыстық маңызы бар қалалар) бюджеттеріне берілетін нысаналы ағымдағы трансферттер</w:t>
      </w:r>
    </w:p>
    <w:p>
      <w:pPr>
        <w:spacing w:after="0"/>
        <w:ind w:left="0"/>
        <w:jc w:val="left"/>
      </w:pPr>
      <w:r>
        <w:rPr>
          <w:rFonts w:ascii="Times New Roman"/>
          <w:b w:val="false"/>
          <w:i w:val="false"/>
          <w:color w:val="ff0000"/>
          <w:sz w:val="28"/>
        </w:rPr>
        <w:t xml:space="preserve">      Ескерту. 21 қосымша жаңа редакцияда - ШҚО мәслихатының 2009.07.14 </w:t>
      </w:r>
      <w:r>
        <w:rPr>
          <w:rFonts w:ascii="Times New Roman"/>
          <w:b w:val="false"/>
          <w:i w:val="false"/>
          <w:color w:val="ff0000"/>
          <w:sz w:val="28"/>
        </w:rPr>
        <w:t>N 14/179-IV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7"/>
        <w:gridCol w:w="2131"/>
        <w:gridCol w:w="1750"/>
        <w:gridCol w:w="1750"/>
        <w:gridCol w:w="1750"/>
        <w:gridCol w:w="1750"/>
        <w:gridCol w:w="2003"/>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w:t>
            </w:r>
            <w:r>
              <w:br/>
            </w:r>
            <w:r>
              <w:rPr>
                <w:rFonts w:ascii="Times New Roman"/>
                <w:b w:val="false"/>
                <w:i w:val="false"/>
                <w:color w:val="000000"/>
                <w:sz w:val="20"/>
              </w:rPr>
              <w:t>
жабдықтау</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w:t>
            </w:r>
            <w:r>
              <w:br/>
            </w:r>
            <w:r>
              <w:rPr>
                <w:rFonts w:ascii="Times New Roman"/>
                <w:b w:val="false"/>
                <w:i w:val="false"/>
                <w:color w:val="000000"/>
                <w:sz w:val="20"/>
              </w:rPr>
              <w:t>
жабдықтау</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w:t>
            </w:r>
            <w:r>
              <w:br/>
            </w:r>
            <w:r>
              <w:rPr>
                <w:rFonts w:ascii="Times New Roman"/>
                <w:b w:val="false"/>
                <w:i w:val="false"/>
                <w:color w:val="000000"/>
                <w:sz w:val="20"/>
              </w:rPr>
              <w:t>
жабдықтау</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жайластыру</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4 493180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993 722</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250 489</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775 804</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226 605</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2 246560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138 183</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126 000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12 183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w:t>
            </w:r>
            <w:r>
              <w:br/>
            </w:r>
            <w:r>
              <w:rPr>
                <w:rFonts w:ascii="Times New Roman"/>
                <w:b w:val="false"/>
                <w:i w:val="false"/>
                <w:color w:val="000000"/>
                <w:sz w:val="20"/>
              </w:rPr>
              <w:t>
ауданы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25 629</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25 629</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w:t>
            </w:r>
            <w:r>
              <w:br/>
            </w:r>
            <w:r>
              <w:rPr>
                <w:rFonts w:ascii="Times New Roman"/>
                <w:b w:val="false"/>
                <w:i w:val="false"/>
                <w:color w:val="000000"/>
                <w:sz w:val="20"/>
              </w:rPr>
              <w:t>
ауданы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171 918</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126 899</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45 019</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4 875</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4 875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12 718</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12 718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Зырян ауданы </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128 805</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32 106</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1 294</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78 776</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5 420</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11 209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w:t>
            </w:r>
            <w:r>
              <w:br/>
            </w:r>
            <w:r>
              <w:rPr>
                <w:rFonts w:ascii="Times New Roman"/>
                <w:b w:val="false"/>
                <w:i w:val="false"/>
                <w:color w:val="000000"/>
                <w:sz w:val="20"/>
              </w:rPr>
              <w:t>
ауданы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24 000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24 000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236 573</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34 400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39 560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97 954</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64 659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Семей қаласы </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1 336 889</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302 632</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463 297</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92 880</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478 080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w:t>
            </w:r>
            <w:r>
              <w:br/>
            </w:r>
            <w:r>
              <w:rPr>
                <w:rFonts w:ascii="Times New Roman"/>
                <w:b w:val="false"/>
                <w:i w:val="false"/>
                <w:color w:val="000000"/>
                <w:sz w:val="20"/>
              </w:rPr>
              <w:t>
қаласы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65 700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21 765</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31 752</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12 183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w:t>
            </w:r>
            <w:r>
              <w:br/>
            </w:r>
            <w:r>
              <w:rPr>
                <w:rFonts w:ascii="Times New Roman"/>
                <w:b w:val="false"/>
                <w:i w:val="false"/>
                <w:color w:val="000000"/>
                <w:sz w:val="20"/>
              </w:rPr>
              <w:t>
ауданы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43 000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43 000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w:t>
            </w:r>
            <w:r>
              <w:br/>
            </w:r>
            <w:r>
              <w:rPr>
                <w:rFonts w:ascii="Times New Roman"/>
                <w:b w:val="false"/>
                <w:i w:val="false"/>
                <w:color w:val="000000"/>
                <w:sz w:val="20"/>
              </w:rPr>
              <w:t>
қаласы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2 032 709</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232 320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150 295</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30 960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20 640</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1 598494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59 340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59 340</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w:t>
            </w:r>
            <w:r>
              <w:br/>
            </w:r>
            <w:r>
              <w:rPr>
                <w:rFonts w:ascii="Times New Roman"/>
                <w:b w:val="false"/>
                <w:i w:val="false"/>
                <w:color w:val="000000"/>
                <w:sz w:val="20"/>
              </w:rPr>
              <w:t>
ауданы</w:t>
            </w: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212 841</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150 971</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9 711</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52 159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22 қосымша </w:t>
            </w:r>
          </w:p>
        </w:tc>
      </w:tr>
    </w:tbl>
    <w:p>
      <w:pPr>
        <w:spacing w:after="0"/>
        <w:ind w:left="0"/>
        <w:jc w:val="left"/>
      </w:pPr>
      <w:r>
        <w:rPr>
          <w:rFonts w:ascii="Times New Roman"/>
          <w:b/>
          <w:i w:val="false"/>
          <w:color w:val="000000"/>
        </w:rPr>
        <w:t xml:space="preserve"> Инженерлік-коммуникациялық инфрақұрылымды дамытуға және елді мекендерді жайластыруға аудандар (облыстық маңызы бар қалалар) бюджеттеріне дамуға берілетін нысаналы трансферттер</w:t>
      </w:r>
    </w:p>
    <w:p>
      <w:pPr>
        <w:spacing w:after="0"/>
        <w:ind w:left="0"/>
        <w:jc w:val="left"/>
      </w:pPr>
      <w:r>
        <w:rPr>
          <w:rFonts w:ascii="Times New Roman"/>
          <w:b w:val="false"/>
          <w:i w:val="false"/>
          <w:color w:val="ff0000"/>
          <w:sz w:val="28"/>
        </w:rPr>
        <w:t xml:space="preserve">      Ескерту. 22 қосымшамен толықтырылды - ШҚО мәслихатының 2009.04.17 </w:t>
      </w:r>
      <w:r>
        <w:rPr>
          <w:rFonts w:ascii="Times New Roman"/>
          <w:b w:val="false"/>
          <w:i w:val="false"/>
          <w:color w:val="ff0000"/>
          <w:sz w:val="28"/>
        </w:rPr>
        <w:t>N 13/153-IV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қосымшаға өзгерту енгізілді - ШҚО мәслихатының 2009.11.21 </w:t>
      </w:r>
      <w:r>
        <w:rPr>
          <w:rFonts w:ascii="Times New Roman"/>
          <w:b w:val="false"/>
          <w:i w:val="false"/>
          <w:color w:val="ff0000"/>
          <w:sz w:val="28"/>
        </w:rPr>
        <w:t>№ 16/218-IV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7524"/>
        <w:gridCol w:w="3815"/>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1034064</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364289</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оның ішінде инвестициялық жобалар бойынша:</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Самар ауылындағы су құбырын қайта жаңғырту</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58689</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ауылында канализация желілерін және тазарту имараттарын салу</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305600</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135615</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оның ішінде инвестициялық жобалар бойынша:</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қаласының Бөкенші ауылындағы су тоғанды және су құбыры желісін қайта жаңғырту</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66385</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қаласының «МЭН» қазандығының магистралды жылу желілерін қайта жаңғырту</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69230</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27 535</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 бойынша:</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 Ақсуат ауылында салынып жатқан 100 адамды қабылдауға арналған емханасы бар 75 орындық аудандық ауруханаға тазарту имараттарын салу</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27535</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506625</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 бойынша:</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қаласындағы 16 тұрғын ауданының алаңнан тыс инженерлік желілері мен коммуникацияларын салу</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Сыртқы электрмен қамту желілері</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65700</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қаласының арынды кәріз коллекторын КНС-17-ден бастап Ертіс өзені арқылы өтетін дюкерлік өтпеге дейін (2 желі) қайта жаңарту</w:t>
            </w: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440925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