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69959" w14:textId="0a699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"Тұрмысы төмен азаматтарға тұрғын үй көмегін көрсету тәртібі туралы ереже" 2005 жылғы 3 наурыздағы N 12/4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2008 жылғы 10 шілдедегі N 8/7 шешімі. Шығыс Қазақстан облысы Әділет департаментінің Өскемен қалалық Әділет басқармасында 2008 жылғы 24 шілдеде N 5-1-88 тіркелді. Күші жойылды - ШҚО Өскемен қалалық мәслихатының 2010 жылғы 23 шілдедегі N 26/4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ШҚО Өскемен қалалық мәслихатының 2010.07.23 N 26/4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"Қазақстан Республикасындағы жергілікті мемлекеттік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 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қатынастары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97 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"Қазақстан Республикасында тұрғын үй-коммуналдық саланы дамытудың 2006-2008 жылдарға арналған бағдарламасын бекіту туралы" 2006 жылғы 15 маусымдағы N 553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Өскемен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1. Өскемен қалалық мәслихатының " </w:t>
      </w:r>
      <w:r>
        <w:rPr>
          <w:rFonts w:ascii="Times New Roman"/>
          <w:b w:val="false"/>
          <w:i w:val="false"/>
          <w:color w:val="000000"/>
          <w:sz w:val="28"/>
        </w:rPr>
        <w:t xml:space="preserve">Тұрмысы төмен азаматтарға тұрғын үй көмегін көрсету тәртібі туралы ереже </w:t>
      </w:r>
      <w:r>
        <w:rPr>
          <w:rFonts w:ascii="Times New Roman"/>
          <w:b w:val="false"/>
          <w:i w:val="false"/>
          <w:color w:val="000000"/>
          <w:sz w:val="28"/>
        </w:rPr>
        <w:t xml:space="preserve">" 2005 жылғы 3 наурыздағы N 12/4 шешіміне (нормативтік құқықтық актілерді мемлекеттік тіркеу Тізілімінде 2223 нөмірімен тіркелген, 2005 жылғы 26 наурыздағы "Дидар" газетінің  N 30-31, 2005 жылғы 19 наурыздағы "Рудный Алтай" газетінің   N 42-43 сандарында жарияланған); "Тұрмысы төмен азаматтарға тұрғын үй көмегін көрсету тәртібі туралы ереже" 2005 жылғы 3 наурыздағы N 12/4 шешіміне өзгерістер мен толықтырулар енгізу туралы" 2007 жылғы 21 маусымдағы N 34/3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 (нормативтік құқықтық актілерді мемлекеттік тіркеу Тізілімінде 5-1-63 нөмірімен тіркелген, 2007 жылғы 26 шілдедегі "Дидар" газетінің N 88-89, 2007 жылғы 28 шілдедегі "Рудный Алтай" газетінің N 113 сандарында жарияланған); "Тұрмысы төмен азаматтарға тұрғын үй көмегін көрсету тәртібі туралы ереже" 2005 жылғы 3 наурыздағы N 12/4 шешіміне өзгерістер енгізу туралы" 2007 жылғы 29 қарашадағы N 3/5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  актілерді мемлекеттік тіркеу Тізілімінде 5-1-73 нөмірімен тіркелген, 2007 жылғы 29 желтоқсандағы "Дидар" газетінің N 158-159, 2007 жылғы 22 желтоқсандағы "Рудный Алтай" газетінің N 190-191 сандарында жарияланған), "Тұрмысы төмен азаматтарға тұрғын үй көмегін көрсету тәртібі туралы ереже" 2005 жылғы 3 наурыздағы N 12/4 шешіміне өзгерістер енгізу туралы" 2008 жылғы 17 сәуірдегі N 6/9 (нормативтік құқықтық актілерді мемлекеттік тіркеу Тізілімінде 5-1-83 нөмірімен тіркелген, 2008 жылғы 15 мамырдағы "Дидар" газетінің N 63, 2008 жылғы 15 мамырдағы "Рудный Алтай" газетінің N 72 сандарында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 енгізілген өзгерістерімен келесі өзгерістер мен толықтырулар енгізілсін.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 тармақтағы: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  тармақшаның екінші абзацындағы "жеке меншік шаруашылықтары бар екендігі жайлы мәліметтер (жылына бір рет немесе өзгерістер болғанда)" сөздері алынып тасталсын;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18.1 тармақтағы: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кондоминиум объектісін басқару органы мен жөндеу жұмыстарын жүргізуші ұйым арасында жасалған кондоминиум объектілерінің ортақ мүліктеріне күрделі жөндеу жүргізу шарты (көшірме)";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тармақша "Өскемен қаласының тұрғын үй-коммуналдық шаруашылығы, жолаушылар көлігі және автомобиль жолдары бөлімі" ММ өкілімен расталған" сөздерімен толықтырылсын.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бірінші ресми жарияланғаннан кейінгі он күнтізбелік күннен соң қолданысқа енгізіледі.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 </w:t>
      </w:r>
      <w:r>
        <w:rPr>
          <w:rFonts w:ascii="Times New Roman"/>
          <w:b w:val="false"/>
          <w:i/>
          <w:color w:val="000000"/>
          <w:sz w:val="28"/>
        </w:rPr>
        <w:t xml:space="preserve">Сессия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мәслихаттың хатшысы      Е. Нәбиев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