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9c4f" w14:textId="d589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қаласының әкімдігінің 2008 жылғы 21 қарашадағы N 2774 қаулысы, Өскемен қалалық мәслихатының 2008 жылғы 25 желтоқсандағы N 11/10 шешімі. Шығыс Қазақстан облысы Өскемен қаласының Әділет басқармасында 2009 жылғы 28 қаңтарда N 5-1-100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Қазақстан Республикасының 1993 жылғы 8 желтоқсандағы "Қазақстан Республикасының әкімшілік-аумақтық құрылымы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4) және 5) тармақшаларына, Қазақстан Республикасының 2001 жылғы 23 қаңтардағы "Қазақстан Республикасындағы жергілікті мемлекеттік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Өскемен қалалық ономастикалық комиссиясының 2007 жылғы 23 қазандағы қорытындысы негізінде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Ахмер ауылының атаусыз көшелеріне келесі: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 – Мерей;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 – Еңбекші;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3 – Қайынды;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4 – Ұстаздар атаулары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"Өскемен қаласының тұрғын үй-коммуналдық шаруашылығы, жолаушылар көлігі және автомобиль жолдары бөлімі" мемлекеттік мекемесі 2009 жылғы 28 ақпанға дейін көшелерге атау беру бойынша жұмыстардың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Орындалуын бақылау әкімінің орынбасары міндетін атқарушы С.Ж. Жүніспековаға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мен қаулы алғаш ресми жарияланған күннен бастап он күнтізбелік күннен кейін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                   Н. Баранов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Өскемен қаласының әкімі          Т. Қасымжанов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Өскемен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 Е. Нәбиев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