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2436e" w14:textId="0a243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қаласының жергілікті маңызды ортақ пайдаланылатын автомобиль        жолдарының бөлінген белдеуінде және қалаға әкімшілік-бағынышты елді       мекендерде сыртқы (көрнекі) жарнаманы орналастырғаны үшін төлемақы       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2008 жылғы 20 маусымдағы 
N 8/73-IV шешімі. Шығыс Қазақстан облысы Әділет департаментінің Семей      қаласындағы Әділет басқармасында 2008 жылғы 28 шілдеде N 5-2-90 тіркелді. Күші жойылды - Шығыс Қазақстан облысы Семей қаласы мәслихатының 2009 жылғы 20 ақпандағы N 15/112-IV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Шығыс Қазақстан облысы Семей қаласы мәслихатының 2009.02.20 N 15/112-IV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Республикасының 2001 жылғы 12 маусымдағы № 209 «Салық және бюджетке төленетін басқа да міндетті төлемдер туралы» кодексінің 491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Семей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Семей қаласының жергілікті маңызды ортақ пайдаланылатын автомобиль жолдарының бөлінген белдеуінде және қалаға әкімшілік- бағынышты елді мекендерде сыртқы (көрнекі) жарнаманы орналастырғаны  үшін төлемақы ставкалары бекітілсін (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Қалалық мәслихаттың келесі шешімдерінің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2002 жылғы 27 қарашадағы № 24-3 «Семей қаласының жергілікті маңызды ортақ пайдаланылатын автомобиль жолдарының бөлінген белдеуінде және қалаға әкімшілік-бағынышты елді мекендерде сыртқы(көрнекі) жарнаманы орналастырғаны үшін төлемақы ставкалары туралы» (2002 жылғы 25 желтоқсанда № 1036, нормативтік құқықтық кесімдер мемлекеттік тіркеу Тізілімінде тіркелген, 2002 жылғы 18 қазандағы «Семей таңы» газетінің № 42, 2002 жылғы 18 қазандағы «Семипалатинские вести» газетінің № 36 сандарында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2004 жылғы 24 желтоқсандағы № 12-5 «2002 жылғы 27 қарашадағы № 24-3 «Семей қаласының жергілікті маңызды ортақ пайдаланылатын автомобиль жолдарының бөлінген белдеуінде және қалаға әкімшілік-бағынышты елді мекендерде сыртқы (көрнекі) жарнаманы орналастырғаны үшін төлемақы ставкалары туралы» шешіміне толықтырулар енгізу туралы» (2005 жылғы 27 қаңтарда № 2155, нормативтік құқықтық кесімдер мемлекеттік тіркеу Тізілімінде тіркелген, 2005 жылғы 4 ақпандағы «Семей таңы» және «Семипалатинские вести» газетінің № 5 сандарында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Шешім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Қалалық мәслихат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      Е. Сұлтанов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       Қ. Мирашев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2008 жылғы 20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8/73-IV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Семей қаласының жергілікті маңызды ортақ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пайдаланылатын автомобиль жолдарының бөлінген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белдеуінде және қалаға әкімшілік-бағынышты елді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мекендерде сыртқы (көрнекі) жарнаманы орналастырғаны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 үшін төлемақы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3"/>
        <w:gridCol w:w="4753"/>
      </w:tblGrid>
      <w:tr>
        <w:trPr>
          <w:trHeight w:val="120" w:hRule="atLeast"/>
        </w:trPr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Әрбір беті үшін жарнама алаңының көлемі (алаң шаршы метрмен)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сомасы (айлық есептік көрсеткіште)</w:t>
            </w:r>
          </w:p>
        </w:tc>
      </w:tr>
      <w:tr>
        <w:trPr>
          <w:trHeight w:val="120" w:hRule="atLeast"/>
        </w:trPr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ш.м.дейін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АЕК</w:t>
            </w:r>
          </w:p>
        </w:tc>
      </w:tr>
      <w:tr>
        <w:trPr>
          <w:trHeight w:val="120" w:hRule="atLeast"/>
        </w:trPr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1-ден 3 ш.м.дейін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АЕК</w:t>
            </w:r>
          </w:p>
        </w:tc>
      </w:tr>
      <w:tr>
        <w:trPr>
          <w:trHeight w:val="120" w:hRule="atLeast"/>
        </w:trPr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5 ш.м.дейін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АЕК</w:t>
            </w:r>
          </w:p>
        </w:tc>
      </w:tr>
      <w:tr>
        <w:trPr>
          <w:trHeight w:val="120" w:hRule="atLeast"/>
        </w:trPr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5-тен 10 ш.м. дейін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АЕК</w:t>
            </w:r>
          </w:p>
        </w:tc>
      </w:tr>
      <w:tr>
        <w:trPr>
          <w:trHeight w:val="120" w:hRule="atLeast"/>
        </w:trPr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10-нан 20 ш.м.дейін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АЕК</w:t>
            </w:r>
          </w:p>
        </w:tc>
      </w:tr>
      <w:tr>
        <w:trPr>
          <w:trHeight w:val="120" w:hRule="atLeast"/>
        </w:trPr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20-дан 30 ш.м.дейін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АЕК</w:t>
            </w:r>
          </w:p>
        </w:tc>
      </w:tr>
      <w:tr>
        <w:trPr>
          <w:trHeight w:val="120" w:hRule="atLeast"/>
        </w:trPr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30-дан 60 ш.м.дейін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АЕК</w:t>
            </w:r>
          </w:p>
        </w:tc>
      </w:tr>
      <w:tr>
        <w:trPr>
          <w:trHeight w:val="120" w:hRule="atLeast"/>
        </w:trPr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60-тан жоғары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АЕК</w:t>
            </w:r>
          </w:p>
        </w:tc>
      </w:tr>
      <w:tr>
        <w:trPr>
          <w:trHeight w:val="120" w:hRule="atLeast"/>
        </w:trPr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10-нан 20 ш.м.дейінгі призматрон, онымен бірге бейнелеу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АЕК</w:t>
            </w:r>
          </w:p>
        </w:tc>
      </w:tr>
      <w:tr>
        <w:trPr>
          <w:trHeight w:val="120" w:hRule="atLeast"/>
        </w:trPr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 20 ш.м.дейінгі тұрақты объектілерге арналған автомобильдер жарнамасы (орнату)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Қалалық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    Қ. Мирашев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