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6240" w14:textId="c586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Шаған кенті мен Новобаженово ауылдық округіне ірі қара малдарынан және Алғабас ауылдық округіне қой-ешкі малдарынан бруцеллез ауруының анықталуына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2008 жылғы 4 қарашадағы N 1238 қаулысы. Шығыс Қазақстан облысы Әділет департаментінің Семей қаласындағы Әділет басқармасында 2008 жылғы 24 қарашада N 5-2-96 тіркелді. Күші жойылды - Шығыс Қазақстан облысы Семей қаласының әкім аппаратының 2009 жылғы 30 желтоқсандағы N 4224/05-02 хатымен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Семей қаласының әкім аппаратының 2009.12.30 N 4224/05-02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Қаланың мемлекеттік ветеринарлық бас инспекторының 2008 жылғы 21 қазандағы № 1215 ұсынысы негізінде және Қазақстан Республикасының 2002 жылғы 10 шілдедегі № 339-11 “Ветеринария туралы” Заңының 10-бабының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Шаған кенті мен Новобаженово ауылдық округіне ірі қара малдарынан және Алғабас ауылдық округіне қой-ешкі малдарынан бруцеллез ауруының анықталуына байланысты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Шаған кенті мен Новобаженово ауылдық округіндегі ірі қара малдарынан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Алғабас ауылдық округіндегі қой-ешкі малдарынан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бруцеллез ауруының алдын алу және жою туралы қоса беріліп отырған іс - шаралар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Қаулының орындалуын бақылау қала әкімінің орынбасары Т.Ж.Мүсәпірбековке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Семей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04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Шаған кенті мен Новобаженово ауылдық округіндегі</w:t>
      </w:r>
      <w:r>
        <w:br/>
      </w:r>
      <w:r>
        <w:rPr>
          <w:rFonts w:ascii="Times New Roman"/>
          <w:b/>
          <w:i w:val="false"/>
          <w:color w:val="000000"/>
        </w:rPr>
        <w:t>ірі қара малдарынан бруцеллез ауруының алдын-алу және</w:t>
      </w:r>
      <w:r>
        <w:br/>
      </w:r>
      <w:r>
        <w:rPr>
          <w:rFonts w:ascii="Times New Roman"/>
          <w:b/>
          <w:i w:val="false"/>
          <w:color w:val="000000"/>
        </w:rPr>
        <w:t>жою жөніндегі іс-шаралар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7539"/>
        <w:gridCol w:w="624"/>
        <w:gridCol w:w="3135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 мен Новобаженово ауылдық округіндегі барлық малдардың түрі есепке алынсын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және ауылдық округ 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 мен Новобаженово ауылдық округіне уақтылы ветеринарлық-санитарлық 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және ауылдық округ әкімдері, ҚР АШМ АӨК МИК СҚАИ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 мен Новобаженово ауылдық округіне басқа жақтан малдарды әкеліп қосуға және әкетуге жол бермеу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және ауылдық округ 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 мен Новобаженово ауылдық округінде бруцеллез ауруымен ауырған малдар жайылған жайылымдардан дайындалған мал азығын үш ай уақыт сақталғаннан кейін ғана пайдалану.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уақыты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және ауылдық округ 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ауырған сиырлардың сүтін саууға тыйым салынады. Аурудан таза емес пункттегі теріс нәтиже берген сиырлардан алынған сүт (кілегей) 70 градус С 30 минут бойы залалсыздандырылады, пісіріледі немесе тортасы айырылған майға өңделеді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уақыты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және ауылдық округ әкімдері, ҚР АШМ АӨК МИК СҚАИ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оң нәтиже берген аулалардағы қой-ешкі малдарынан 15-20 күн сайын қан алынып серологиялық жолмен (РА, РСК, РДСК, РБП) бруцеллез ауруына тексеру.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сауыққанша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СҚАИ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оң нәтиже берген малдарды басқа малдардан оқшаулайды және олардың асыл тұқымдығына, өндірістік мәніне, салмағына, жасына, буаздығына қарамастан бордақыламай 5 күн ішінде етке союға өткізеді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уақыты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СҚАИ, Павлодар және ШҚО бойынша РМҚК "Республикалық індетке қарсы жасақ"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 ауруына шалдыққан малдардың тұрған орындары мұқият тазаланып, дезинфекция жасалынуы керек. Дезинфекцияның дұрыс жасалғанының қортындысын тексеру үшін ветеринарлық зертханаға сараптама жасауға сынама (проб) іріктеп алып, оны жіберу.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уақыты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СҚАИ, Павлодар және ШҚО бойынша РМҚК "Республикалық індетке қарсы жасақ"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 мен Новобаженово ауылдық округіндегі ірі қара малдарының соңғы екі жолғы қанның серологиялық тексерісінде теріс нәтиже бергенше тексеріп, соңынан мал қораларына толық дезинфекция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сауыққанша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СҚАИ, Павлодар және ШҚО бойынша РМҚК "Республикалық індетке қарсы жасақ"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 мен Новобаженово ауылдық округінің тұрғындарының медициналық дәрігердің қадағалауында болуын және адамдардың жеке басының санитарлық зоогигиеналық талаптарды қатаң сақтауларын, малдарды күтуде арнаулы киімдерді пайдалануын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МСЭҚД Семей қаласы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 мен Новобаженово ауылдық округінің тұрғындарына малдан жұғатын бруцеллез ауруының алдын алу және одан сақтану туралы насихат жұмыстарын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МСЭҚД Семей қаласы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Тексергенде екі рет теріс нәтиже алғаннан соң, ірі қара малдары 3 ай уақытқа бақылауға қойылып, 1-1,5 ай аралығында серологиялық әдіспен екі рет тексеруден өткізу.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сауыққаннан кейін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СҚАИ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округіндегі қой-ешкі малдарынан</w:t>
      </w:r>
      <w:r>
        <w:br/>
      </w:r>
      <w:r>
        <w:rPr>
          <w:rFonts w:ascii="Times New Roman"/>
          <w:b/>
          <w:i w:val="false"/>
          <w:color w:val="000000"/>
        </w:rPr>
        <w:t>бруцеллез ауруының алдын-алу және жою жөніндегі</w:t>
      </w:r>
      <w:r>
        <w:br/>
      </w:r>
      <w:r>
        <w:rPr>
          <w:rFonts w:ascii="Times New Roman"/>
          <w:b/>
          <w:i w:val="false"/>
          <w:color w:val="000000"/>
        </w:rPr>
        <w:t>іс-шаралар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8689"/>
        <w:gridCol w:w="473"/>
        <w:gridCol w:w="2378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Іс-шаралардың 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округіндегі барлық малдардың түрі есепке алынсын.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ауылдық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округіне уақтылы ветеринарлық- санитарлық шараларды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әкімі, ҚР АШМ АӨК МИК СҚАИ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округіне басқа жақтан малдарды әкеліп,қосуға және әкетуге жол бермеу.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округінде бруцеллез ауруымен ауырған малдар жайылған жайылымдардан дайындалған мал азығын үш ай уақыт сақталғаннан кейін ғана пайдалану.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уақыты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Қой-ешкі малдарының сүтін саууға тыйым салу.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уақыты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әкімі, ҚР АШМ АӨК МИК СҚАИ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оң нәтиже берген аулалардағы қой-ешкі малдарынан 15-20 күн сайын қан алынып серологиялық жолмен (РА, РСК, РДСК, РБП) бруцеллез ауруына тексеру.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сауыққанша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СҚАИ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Бруцеллезге оң нәтиже берген малдарды басқа малдардан бөлек 5 тәуліктен артық ұстамау, 2003 жылдың 28 сәуірінде шыққан Қазақстан Республикасы Үкіметінің "Ветеринария саласында нормативтік құқықтық актілерді бекіту туралы" № 407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қаулысы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ауру малдар жойылғаннан кейін мал иелеріне келген шығынның орнын толтыру.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уақыты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СҚАИ, Павлодар және ШҚО бойынша РМҚК "Республикалық індетке қарсы жасақ"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бруцеллез ауруына шалдығып жойылған қой-ешкі малдарының тұрған орындары мұқият тазаланып, дезинфекция жасалынуы керек. Дезинфекцияның дұрыс жасалғанының қортындысын тексеру үшін ветеринарлық зерітханаға сараптама жасауға сынама (проб) іріктеп алып, оны жіберу.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уақыты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СҚАИ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 16-ға толмаған жасөспірімдер, жүкті және бала емізетін әйелдерді төл алу науқанына қатаң түрде қатыстырмау керек.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 алу науқанында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МСЭҚД Семей қаласы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округіндегі қой-ешкі малдарынан соңғы екі жолғы қанның серологиялық тексерісінде теріс нәтиже бергенше тексеріп, соңынан мал қораларына толық дезинфекция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сауыққанша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СҚАИ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округінің тұрғындары медициналық дәрігердің қадағалауында болуын және адамдардың жеке басының санитарлық зоогигиеналық талаптарды қатаң сақтауларын, малдарды күтуде арнаулы киімдерді пайдалануын қадағалау.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МСЭҚД Семей қаласы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округінің тұрғындарына малдан жұғатын бруцеллез ауруының алдын алу және одан сақтану туралы насихат жұмыстарын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МСЭҚД Семей қаласы бойынша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Тексергенде екі рет теріс нәтиже алғаннан соң, қой-ешкі малдары 3 ай уақытқа бақылауға қойылып, 1-1,5 ай аралығында серологиялық әдіспен екі рет тексеруден өткізу.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сауыққаннан кейін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СҚАИ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Доғалақов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ШҚО МСЭҚД – Шығыс Қазақстан облысының мемлекеттік санитарлық - эпидемиологиялық қадағалау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ҚР АШМ АӨК МИК СҚАИ - Қазақстан Республикасы ауыл шаруашылығы министрлігінің агроөнеркәсіптік кешендегі мемлекеттік инспекция комитетінің Семей қалалық аумақтық инспекциясы.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РМҚК – Республикалық мемлекеттік қазыналық кәсіпорын.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