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25269" w14:textId="3325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"1981-1990 жылдары туған азаматтарды 2008 жылғы сәуір-маусымда және қазан-желтоқсанда мерзімді әскери қызметке кезекті шақыруды ұйымдастыру туралы" 2008 жылғы 2 сәуірдегі N 339 қаулыға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қаласының әкімдігінің 2008 жылғы 1 желтоқсандағы N 1414 қаулысы. Шығыс Қазақстан облысы Әділет департаментінің Семей қаласындағы әділет басқармасында 2008 жылғы 22 желтоқсанда N 5-2-97 тіркелді. Күші жойылды - Шығыс Қазақстан облысы Семей қаласының әкімдігінің 2009 жылғы 24 тамыздағы N 1037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Шығыс Қазақстан облысы Семей қаласының әкімдігінің 2009.08.24 N 1037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Кадрлық өзгерістерге байланысты және «Жергілікті мемлекеттік басқару туралы» Қазақстан Республикасының 2001 жылғы 23 қантардағы   № 148-II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«1981-1990 жылдары туған азаматтарды 2008 жылғы сәуір- маусымда және қазан - желтоқсанда мерзімді әскери қызметке кезекті  шақыруды ұйымдастыру туралы» Семей қаласы әкімдігінің 2008 жылғы 2   сәуірдегі № 339 қаулысына (2008 жылғы 5 мамырдағы № 5-2-87 нормативтік актілерді мемлекеттік тіркеу тізілімде тіркелген, «Семей таңы» және «Вести Семей» газеттерінде 2008 жылғы 22 мамырда № 21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шақыру комиссиясының құрамына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Шаханов Шамғали Нұрғалиұлы - Семей қаласының қорғаныс істері   жөніндегі басқармасының бастығы;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Азбергенов Сержан Мұхтарұлы – қала әкімдігі аппаратының мемлекеттік - құқықтық бөлімінің бастығы міндетін атқарушы;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шығарылсын: Т.Б. Жолжақсынов, Р.Т.Нұралиев.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жарияланған күннен бастап қолданысқа еңгізіледі.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Семей 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аласыны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ә</w:t>
      </w:r>
      <w:r>
        <w:rPr>
          <w:rFonts w:ascii="Times New Roman"/>
          <w:b w:val="false"/>
          <w:i/>
          <w:color w:val="000000"/>
          <w:sz w:val="28"/>
        </w:rPr>
        <w:t>кімі               М. Айнабеков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