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83854" w14:textId="a3838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 мәслихатының 2008 жылғы 25 желтоқсандағы N 13/103-IV шешімі. Шығыс Қазақстан облысы Әділет департаментінің Семей қаласының Әділет басқармасында 2009 жылғы 26 қаңтарда N 5-2-102 тіркелді. Күші жойылды - Шығыс Қазақстан облысы Семей қаласы мәслихатының 2018 жылғы 24 мамырдағы № 26/169-VI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Семей қаласы мәслихатының 24.05.2018 </w:t>
      </w:r>
      <w:r>
        <w:rPr>
          <w:rFonts w:ascii="Times New Roman"/>
          <w:b w:val="false"/>
          <w:i w:val="false"/>
          <w:color w:val="ff0000"/>
          <w:sz w:val="28"/>
        </w:rPr>
        <w:t>№ 26/169-VI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№ 148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2008 жылғы 10 желтоқсандағы № 99-IV "Салық және бюджетке төленетін басқа да міндетті төлемдер туралы" Кодексінің 422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Айына салық салу бірлігіне Семей қаласында және қалаға әкімшілік-бағынышты елді мекендерде тіркелген салық ставкалары бекітілсін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2006 жылғы 15 желтоқсандағы № 33-4 "Тіркелген салық ставкалары туралы" (2007 жылғы 11 қаңтардағы № 5-2-55 нормативтік құқықтық актілер Реестрінде тіркелген, 2007 жылғы 25 қаңтардағы "Семей таңы" және "Семипалатинские вести" газеттерінің № 4 сандарында, 2007 жылғы 25 қаңтарда жарияланған) шешімнің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жарияланғаннан кейін он күнтізбелік 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Қалалық мәслихат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сессиясының төрағасы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13/103-IV шешімге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бірлігіне тіркелген салық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Шығыс Қазақстан облысы Семей қаласы мәслихатының 2011.10.05 </w:t>
      </w:r>
      <w:r>
        <w:rPr>
          <w:rFonts w:ascii="Times New Roman"/>
          <w:b w:val="false"/>
          <w:i w:val="false"/>
          <w:color w:val="ff0000"/>
          <w:sz w:val="28"/>
        </w:rPr>
        <w:t>N 41/279-IV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күннен кейін он күнтізбелік күн өткен соң қолданысқа енгізіледі)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1"/>
        <w:gridCol w:w="6049"/>
      </w:tblGrid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 ставкасы (айлық есептік көрсеткіш бойынша)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