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717f" w14:textId="3da7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тұрғын үй және мемлекеттік атаулы әлеуметтік көмегін алушыларына коммуналдық қызметтерді есептейтін жеке құралдарын сатып алу және орнату шығындарын өтеу бойынша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қаласының әкімдігінің 2008 жылғы 15 қаңтардағы N 526 қаулысы. Шығыс Қазақстан облысы Әділет департаментінің Риддер қалалық Әділет басқармасында 2008 жылғы 7 ақпанда N 5-4-80 тіркелді. Күші жойылды - Риддер қаласының әкімдігінің 2009 жылғы 27 мамырдағы N 1625 қаулысымен</w:t>
      </w:r>
    </w:p>
    <w:p>
      <w:pPr>
        <w:spacing w:after="0"/>
        <w:ind w:left="0"/>
        <w:jc w:val="both"/>
      </w:pPr>
      <w:r>
        <w:rPr>
          <w:rFonts w:ascii="Times New Roman"/>
          <w:b w:val="false"/>
          <w:i/>
          <w:color w:val="800000"/>
          <w:sz w:val="28"/>
        </w:rPr>
        <w:t>      Ескерту. Күші жойылды - Риддер қаласының әкімдігінің 2009.05.27 N 1625 қаулысымен.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қаңтарындағы № 148 «Қазақстан Республикасындағы жергілікті мемлекеттік басқару туралы»  Заңының 31 бабы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Шығыс Қазақстан облысы әкімдігінің 2006 жылғы 15 наурызындағы № 555 «Халықтың аз қамтылған топтарына коммуналдық қызметтерді есептейтін құралдарды алу және орнату шараларын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Риддер қаласының тұрғын-үй және мемлекеттік атаулы әлеуметтік көмегін алушыларына коммуналдық қызметтерді есептейтін  жеке құралдарын шығындарын өтеу бойынша Нұсқаулығы бекітілсін;</w:t>
      </w:r>
      <w:r>
        <w:br/>
      </w:r>
      <w:r>
        <w:rPr>
          <w:rFonts w:ascii="Times New Roman"/>
          <w:b w:val="false"/>
          <w:i w:val="false"/>
          <w:color w:val="000000"/>
          <w:sz w:val="28"/>
        </w:rPr>
        <w:t>
</w:t>
      </w:r>
      <w:r>
        <w:rPr>
          <w:rFonts w:ascii="Times New Roman"/>
          <w:b w:val="false"/>
          <w:i w:val="false"/>
          <w:color w:val="000000"/>
          <w:sz w:val="28"/>
        </w:rPr>
        <w:t>
      2. Риддер қаласының тұрғын-үй және мемлекеттік атаулы әлеуметтік көмегін алушыларына коммуналдық қызметтерді есептейтін  жеке құралдары сатып алу және орнату шығындарының өтеуін жүзеге асыратын уәкілдік орган болып «Риддер қаласының жұмыспен қамту және әлеуметтік бағдарламалар бөлімі» мемлекеттік мекемесі (Ильинская О.И.) анықталсын.</w:t>
      </w:r>
      <w:r>
        <w:br/>
      </w:r>
      <w:r>
        <w:rPr>
          <w:rFonts w:ascii="Times New Roman"/>
          <w:b w:val="false"/>
          <w:i w:val="false"/>
          <w:color w:val="000000"/>
          <w:sz w:val="28"/>
        </w:rPr>
        <w:t xml:space="preserve">
      3. Риддер қалалық әкімдігінің 2007 10 мамырдағы № 713 «Риддер қаласының 2007 жылғы тұрғын үй және атаулы әлеуметтік көмегін </w:t>
      </w:r>
      <w:r>
        <w:br/>
      </w:r>
      <w:r>
        <w:rPr>
          <w:rFonts w:ascii="Times New Roman"/>
          <w:b w:val="false"/>
          <w:i w:val="false"/>
          <w:color w:val="000000"/>
          <w:sz w:val="28"/>
        </w:rPr>
        <w:t xml:space="preserve">
алушыларына коммуналдық қызметтерді есептейтін жеке құралдарын сатып </w:t>
      </w:r>
      <w:r>
        <w:br/>
      </w:r>
      <w:r>
        <w:rPr>
          <w:rFonts w:ascii="Times New Roman"/>
          <w:b w:val="false"/>
          <w:i w:val="false"/>
          <w:color w:val="000000"/>
          <w:sz w:val="28"/>
        </w:rPr>
        <w:t>
алу және орнату шығындарын өтеу бойынша Нұсқаулығын бекіту туралы" қаулысының күші жойылды деп танылсын (Риддер қаласының әділет басқармасында 2007 жылғы 08 маусымдағы № 5-4-61 тіркелген, «Лениногорская правда" газетінің 2007 жылғы 22 маусымдағы № 25 санында жарияланған).</w:t>
      </w:r>
      <w:r>
        <w:br/>
      </w:r>
      <w:r>
        <w:rPr>
          <w:rFonts w:ascii="Times New Roman"/>
          <w:b w:val="false"/>
          <w:i w:val="false"/>
          <w:color w:val="000000"/>
          <w:sz w:val="28"/>
        </w:rPr>
        <w:t xml:space="preserve">
      4. Осы қаулының орындалуына бақылау қала әкімінің орынбасары </w:t>
      </w:r>
      <w:r>
        <w:br/>
      </w:r>
      <w:r>
        <w:rPr>
          <w:rFonts w:ascii="Times New Roman"/>
          <w:b w:val="false"/>
          <w:i w:val="false"/>
          <w:color w:val="000000"/>
          <w:sz w:val="28"/>
        </w:rPr>
        <w:t>
Р.В. Дюсебаеваға жүктелсін</w:t>
      </w:r>
      <w:r>
        <w:br/>
      </w:r>
      <w:r>
        <w:rPr>
          <w:rFonts w:ascii="Times New Roman"/>
          <w:b w:val="false"/>
          <w:i w:val="false"/>
          <w:color w:val="000000"/>
          <w:sz w:val="28"/>
        </w:rPr>
        <w:t>
      5. Осы қаулы мемлекеттік тіркелген күннен бастап күшіне енеді және оның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Риддер қаласының әкімі                  Н.Х. Тілемісов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Риддер қаласы әкімдігінің   </w:t>
      </w:r>
      <w:r>
        <w:br/>
      </w:r>
      <w:r>
        <w:rPr>
          <w:rFonts w:ascii="Times New Roman"/>
          <w:b w:val="false"/>
          <w:i w:val="false"/>
          <w:color w:val="000000"/>
          <w:sz w:val="28"/>
        </w:rPr>
        <w:t>
2008 жылғы «15» қаңтардағы № 526</w:t>
      </w:r>
      <w:r>
        <w:br/>
      </w:r>
      <w:r>
        <w:rPr>
          <w:rFonts w:ascii="Times New Roman"/>
          <w:b w:val="false"/>
          <w:i w:val="false"/>
          <w:color w:val="000000"/>
          <w:sz w:val="28"/>
        </w:rPr>
        <w:t xml:space="preserve">
қаулысымен бекітілді      </w:t>
      </w:r>
    </w:p>
    <w:p>
      <w:pPr>
        <w:spacing w:after="0"/>
        <w:ind w:left="0"/>
        <w:jc w:val="both"/>
      </w:pPr>
      <w:r>
        <w:rPr>
          <w:rFonts w:ascii="Times New Roman"/>
          <w:b/>
          <w:i w:val="false"/>
          <w:color w:val="000000"/>
          <w:sz w:val="28"/>
        </w:rPr>
        <w:t xml:space="preserve">Риддер </w:t>
      </w:r>
      <w:r>
        <w:rPr>
          <w:rFonts w:ascii="Times New Roman"/>
          <w:b/>
          <w:i w:val="false"/>
          <w:color w:val="000000"/>
          <w:sz w:val="28"/>
        </w:rPr>
        <w:t>қ</w:t>
      </w:r>
      <w:r>
        <w:rPr>
          <w:rFonts w:ascii="Times New Roman"/>
          <w:b/>
          <w:i w:val="false"/>
          <w:color w:val="000000"/>
          <w:sz w:val="28"/>
        </w:rPr>
        <w:t>аласыны</w:t>
      </w:r>
      <w:r>
        <w:rPr>
          <w:rFonts w:ascii="Times New Roman"/>
          <w:b/>
          <w:i w:val="false"/>
          <w:color w:val="000000"/>
          <w:sz w:val="28"/>
        </w:rPr>
        <w:t>ң</w:t>
      </w:r>
      <w:r>
        <w:rPr>
          <w:rFonts w:ascii="Times New Roman"/>
          <w:b/>
          <w:i w:val="false"/>
          <w:color w:val="000000"/>
          <w:sz w:val="28"/>
        </w:rPr>
        <w:t xml:space="preserve"> т</w:t>
      </w:r>
      <w:r>
        <w:rPr>
          <w:rFonts w:ascii="Times New Roman"/>
          <w:b/>
          <w:i w:val="false"/>
          <w:color w:val="000000"/>
          <w:sz w:val="28"/>
        </w:rPr>
        <w:t>ұ</w:t>
      </w:r>
      <w:r>
        <w:rPr>
          <w:rFonts w:ascii="Times New Roman"/>
          <w:b/>
          <w:i w:val="false"/>
          <w:color w:val="000000"/>
          <w:sz w:val="28"/>
        </w:rPr>
        <w:t>р</w:t>
      </w:r>
      <w:r>
        <w:rPr>
          <w:rFonts w:ascii="Times New Roman"/>
          <w:b/>
          <w:i w:val="false"/>
          <w:color w:val="000000"/>
          <w:sz w:val="28"/>
        </w:rPr>
        <w:t>ғ</w:t>
      </w:r>
      <w:r>
        <w:rPr>
          <w:rFonts w:ascii="Times New Roman"/>
          <w:b/>
          <w:i w:val="false"/>
          <w:color w:val="000000"/>
          <w:sz w:val="28"/>
        </w:rPr>
        <w:t>ын-</w:t>
      </w:r>
      <w:r>
        <w:rPr>
          <w:rFonts w:ascii="Times New Roman"/>
          <w:b/>
          <w:i w:val="false"/>
          <w:color w:val="000000"/>
          <w:sz w:val="28"/>
        </w:rPr>
        <w:t>ү</w:t>
      </w:r>
      <w:r>
        <w:rPr>
          <w:rFonts w:ascii="Times New Roman"/>
          <w:b/>
          <w:i w:val="false"/>
          <w:color w:val="000000"/>
          <w:sz w:val="28"/>
        </w:rPr>
        <w:t>й ж</w:t>
      </w:r>
      <w:r>
        <w:rPr>
          <w:rFonts w:ascii="Times New Roman"/>
          <w:b/>
          <w:i w:val="false"/>
          <w:color w:val="000000"/>
          <w:sz w:val="28"/>
        </w:rPr>
        <w:t>ә</w:t>
      </w:r>
      <w:r>
        <w:rPr>
          <w:rFonts w:ascii="Times New Roman"/>
          <w:b/>
          <w:i w:val="false"/>
          <w:color w:val="000000"/>
          <w:sz w:val="28"/>
        </w:rPr>
        <w:t xml:space="preserve">не мемлекеттік атаулы </w:t>
      </w:r>
      <w:r>
        <w:br/>
      </w:r>
      <w:r>
        <w:rPr>
          <w:rFonts w:ascii="Times New Roman"/>
          <w:b w:val="false"/>
          <w:i w:val="false"/>
          <w:color w:val="000000"/>
          <w:sz w:val="28"/>
        </w:rPr>
        <w:t>
</w:t>
      </w:r>
      <w:r>
        <w:rPr>
          <w:rFonts w:ascii="Times New Roman"/>
          <w:b/>
          <w:i w:val="false"/>
          <w:color w:val="000000"/>
          <w:sz w:val="28"/>
        </w:rPr>
        <w:t>ә</w:t>
      </w:r>
      <w:r>
        <w:rPr>
          <w:rFonts w:ascii="Times New Roman"/>
          <w:b/>
          <w:i w:val="false"/>
          <w:color w:val="000000"/>
          <w:sz w:val="28"/>
        </w:rPr>
        <w:t xml:space="preserve">леуметтік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мегін алушыларына коммуналды</w:t>
      </w:r>
      <w:r>
        <w:rPr>
          <w:rFonts w:ascii="Times New Roman"/>
          <w:b/>
          <w:i w:val="false"/>
          <w:color w:val="000000"/>
          <w:sz w:val="28"/>
        </w:rPr>
        <w:t>қ</w:t>
      </w:r>
      <w:r>
        <w:br/>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 xml:space="preserve">ызметтерді есептейтін жеке </w:t>
      </w:r>
      <w:r>
        <w:rPr>
          <w:rFonts w:ascii="Times New Roman"/>
          <w:b/>
          <w:i w:val="false"/>
          <w:color w:val="000000"/>
          <w:sz w:val="28"/>
        </w:rPr>
        <w:t>құ</w:t>
      </w:r>
      <w:r>
        <w:rPr>
          <w:rFonts w:ascii="Times New Roman"/>
          <w:b/>
          <w:i w:val="false"/>
          <w:color w:val="000000"/>
          <w:sz w:val="28"/>
        </w:rPr>
        <w:t xml:space="preserve">ралдарын алу </w:t>
      </w:r>
      <w:r>
        <w:br/>
      </w:r>
      <w:r>
        <w:rPr>
          <w:rFonts w:ascii="Times New Roman"/>
          <w:b w:val="false"/>
          <w:i w:val="false"/>
          <w:color w:val="000000"/>
          <w:sz w:val="28"/>
        </w:rPr>
        <w:t>
</w:t>
      </w:r>
      <w:r>
        <w:rPr>
          <w:rFonts w:ascii="Times New Roman"/>
          <w:b/>
          <w:i w:val="false"/>
          <w:color w:val="000000"/>
          <w:sz w:val="28"/>
        </w:rPr>
        <w:t>ж</w:t>
      </w:r>
      <w:r>
        <w:rPr>
          <w:rFonts w:ascii="Times New Roman"/>
          <w:b/>
          <w:i w:val="false"/>
          <w:color w:val="000000"/>
          <w:sz w:val="28"/>
        </w:rPr>
        <w:t>ә</w:t>
      </w:r>
      <w:r>
        <w:rPr>
          <w:rFonts w:ascii="Times New Roman"/>
          <w:b/>
          <w:i w:val="false"/>
          <w:color w:val="000000"/>
          <w:sz w:val="28"/>
        </w:rPr>
        <w:t>не орнату шы</w:t>
      </w:r>
      <w:r>
        <w:rPr>
          <w:rFonts w:ascii="Times New Roman"/>
          <w:b/>
          <w:i w:val="false"/>
          <w:color w:val="000000"/>
          <w:sz w:val="28"/>
        </w:rPr>
        <w:t>ғ</w:t>
      </w:r>
      <w:r>
        <w:rPr>
          <w:rFonts w:ascii="Times New Roman"/>
          <w:b/>
          <w:i w:val="false"/>
          <w:color w:val="000000"/>
          <w:sz w:val="28"/>
        </w:rPr>
        <w:t xml:space="preserve">ындарын </w:t>
      </w:r>
      <w:r>
        <w:rPr>
          <w:rFonts w:ascii="Times New Roman"/>
          <w:b/>
          <w:i w:val="false"/>
          <w:color w:val="000000"/>
          <w:sz w:val="28"/>
        </w:rPr>
        <w:t>ө</w:t>
      </w:r>
      <w:r>
        <w:rPr>
          <w:rFonts w:ascii="Times New Roman"/>
          <w:b/>
          <w:i w:val="false"/>
          <w:color w:val="000000"/>
          <w:sz w:val="28"/>
        </w:rPr>
        <w:t>теу бойынша Нұс</w:t>
      </w:r>
      <w:r>
        <w:rPr>
          <w:rFonts w:ascii="Times New Roman"/>
          <w:b/>
          <w:i w:val="false"/>
          <w:color w:val="000000"/>
          <w:sz w:val="28"/>
        </w:rPr>
        <w:t>қ</w:t>
      </w:r>
      <w:r>
        <w:rPr>
          <w:rFonts w:ascii="Times New Roman"/>
          <w:b/>
          <w:i w:val="false"/>
          <w:color w:val="000000"/>
          <w:sz w:val="28"/>
        </w:rPr>
        <w:t>аулы</w:t>
      </w:r>
      <w:r>
        <w:rPr>
          <w:rFonts w:ascii="Times New Roman"/>
          <w:b/>
          <w:i w:val="false"/>
          <w:color w:val="000000"/>
          <w:sz w:val="28"/>
        </w:rPr>
        <w:t>ғ</w:t>
      </w:r>
      <w:r>
        <w:rPr>
          <w:rFonts w:ascii="Times New Roman"/>
          <w:b/>
          <w:i w:val="false"/>
          <w:color w:val="000000"/>
          <w:sz w:val="28"/>
        </w:rPr>
        <w:t>ы</w:t>
      </w:r>
    </w:p>
    <w:p>
      <w:pPr>
        <w:spacing w:after="0"/>
        <w:ind w:left="0"/>
        <w:jc w:val="both"/>
      </w:pPr>
      <w:r>
        <w:rPr>
          <w:rFonts w:ascii="Times New Roman"/>
          <w:b w:val="false"/>
          <w:i w:val="false"/>
          <w:color w:val="000000"/>
          <w:sz w:val="28"/>
        </w:rPr>
        <w:t xml:space="preserve">      Осы Нұсқаулық халықтың әлеуметтік жағынан қорғалмаған топтарына коммуналдық қызметтерді есептейтін жеке құралдарын алу және орнату </w:t>
      </w:r>
      <w:r>
        <w:br/>
      </w:r>
      <w:r>
        <w:rPr>
          <w:rFonts w:ascii="Times New Roman"/>
          <w:b w:val="false"/>
          <w:i w:val="false"/>
          <w:color w:val="000000"/>
          <w:sz w:val="28"/>
        </w:rPr>
        <w:t>
үшін біржолғы көмек көрсету мақсатында қабылданды.</w:t>
      </w:r>
    </w:p>
    <w:p>
      <w:pPr>
        <w:spacing w:after="0"/>
        <w:ind w:left="0"/>
        <w:jc w:val="both"/>
      </w:pPr>
      <w:r>
        <w:rPr>
          <w:rFonts w:ascii="Times New Roman"/>
          <w:b/>
          <w:i w:val="false"/>
          <w:color w:val="000000"/>
          <w:sz w:val="28"/>
        </w:rPr>
        <w:t>      1. Жалпы ережелер</w:t>
      </w:r>
    </w:p>
    <w:p>
      <w:pPr>
        <w:spacing w:after="0"/>
        <w:ind w:left="0"/>
        <w:jc w:val="both"/>
      </w:pPr>
      <w:r>
        <w:rPr>
          <w:rFonts w:ascii="Times New Roman"/>
          <w:b w:val="false"/>
          <w:i w:val="false"/>
          <w:color w:val="000000"/>
          <w:sz w:val="28"/>
        </w:rPr>
        <w:t>      1. Коммуналдық қызметтерді есептейтін жеке құралдарын алу және орнату үшін біржолғы көмек тұрғын-үй және мемлекеттік атаулы әлеуметтік көмегін алушылар қатарындағы аз қамтылған азаматтарына көрсетіледі.</w:t>
      </w:r>
      <w:r>
        <w:br/>
      </w:r>
      <w:r>
        <w:rPr>
          <w:rFonts w:ascii="Times New Roman"/>
          <w:b w:val="false"/>
          <w:i w:val="false"/>
          <w:color w:val="000000"/>
          <w:sz w:val="28"/>
        </w:rPr>
        <w:t>
      2. Коммуналдық қызметтерді есептейтін жеке құралдар отбасына</w:t>
      </w:r>
      <w:r>
        <w:br/>
      </w:r>
      <w:r>
        <w:rPr>
          <w:rFonts w:ascii="Times New Roman"/>
          <w:b w:val="false"/>
          <w:i w:val="false"/>
          <w:color w:val="000000"/>
          <w:sz w:val="28"/>
        </w:rPr>
        <w:t xml:space="preserve">
(пәтерге) екі бірлік (ыстық және суық сумен жабдықтауды есептейтін құрал)және бір бірлік (газбен жабдықтауды есептейтін құрал) </w:t>
      </w:r>
      <w:r>
        <w:br/>
      </w:r>
      <w:r>
        <w:rPr>
          <w:rFonts w:ascii="Times New Roman"/>
          <w:b w:val="false"/>
          <w:i w:val="false"/>
          <w:color w:val="000000"/>
          <w:sz w:val="28"/>
        </w:rPr>
        <w:t>
мөлшерінде орнатылады.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Коммуналды</w:t>
      </w:r>
      <w:r>
        <w:rPr>
          <w:rFonts w:ascii="Times New Roman"/>
          <w:b/>
          <w:i w:val="false"/>
          <w:color w:val="000000"/>
          <w:sz w:val="28"/>
        </w:rPr>
        <w:t>қ</w:t>
      </w:r>
      <w:r>
        <w:rPr>
          <w:rFonts w:ascii="Times New Roman"/>
          <w:b/>
          <w:i w:val="false"/>
          <w:color w:val="000000"/>
          <w:sz w:val="28"/>
        </w:rPr>
        <w:t xml:space="preserve"> қ</w:t>
      </w:r>
      <w:r>
        <w:rPr>
          <w:rFonts w:ascii="Times New Roman"/>
          <w:b/>
          <w:i w:val="false"/>
          <w:color w:val="000000"/>
          <w:sz w:val="28"/>
        </w:rPr>
        <w:t xml:space="preserve">ызметтерді есептейтін жеке </w:t>
      </w:r>
      <w:r>
        <w:rPr>
          <w:rFonts w:ascii="Times New Roman"/>
          <w:b/>
          <w:i w:val="false"/>
          <w:color w:val="000000"/>
          <w:sz w:val="28"/>
        </w:rPr>
        <w:t>құ</w:t>
      </w:r>
      <w:r>
        <w:rPr>
          <w:rFonts w:ascii="Times New Roman"/>
          <w:b/>
          <w:i w:val="false"/>
          <w:color w:val="000000"/>
          <w:sz w:val="28"/>
        </w:rPr>
        <w:t xml:space="preserve">ралдарын </w:t>
      </w:r>
      <w:r>
        <w:br/>
      </w:r>
      <w:r>
        <w:rPr>
          <w:rFonts w:ascii="Times New Roman"/>
          <w:b w:val="false"/>
          <w:i w:val="false"/>
          <w:color w:val="000000"/>
          <w:sz w:val="28"/>
        </w:rPr>
        <w:t>
</w:t>
      </w:r>
      <w:r>
        <w:rPr>
          <w:rFonts w:ascii="Times New Roman"/>
          <w:b/>
          <w:i w:val="false"/>
          <w:color w:val="000000"/>
          <w:sz w:val="28"/>
        </w:rPr>
        <w:t>алу ж</w:t>
      </w:r>
      <w:r>
        <w:rPr>
          <w:rFonts w:ascii="Times New Roman"/>
          <w:b/>
          <w:i w:val="false"/>
          <w:color w:val="000000"/>
          <w:sz w:val="28"/>
        </w:rPr>
        <w:t>ә</w:t>
      </w:r>
      <w:r>
        <w:rPr>
          <w:rFonts w:ascii="Times New Roman"/>
          <w:b/>
          <w:i w:val="false"/>
          <w:color w:val="000000"/>
          <w:sz w:val="28"/>
        </w:rPr>
        <w:t>не орнату шы</w:t>
      </w:r>
      <w:r>
        <w:rPr>
          <w:rFonts w:ascii="Times New Roman"/>
          <w:b/>
          <w:i w:val="false"/>
          <w:color w:val="000000"/>
          <w:sz w:val="28"/>
        </w:rPr>
        <w:t>ғ</w:t>
      </w:r>
      <w:r>
        <w:rPr>
          <w:rFonts w:ascii="Times New Roman"/>
          <w:b/>
          <w:i w:val="false"/>
          <w:color w:val="000000"/>
          <w:sz w:val="28"/>
        </w:rPr>
        <w:t xml:space="preserve">ындарын </w:t>
      </w:r>
      <w:r>
        <w:rPr>
          <w:rFonts w:ascii="Times New Roman"/>
          <w:b/>
          <w:i w:val="false"/>
          <w:color w:val="000000"/>
          <w:sz w:val="28"/>
        </w:rPr>
        <w:t>ө</w:t>
      </w:r>
      <w:r>
        <w:rPr>
          <w:rFonts w:ascii="Times New Roman"/>
          <w:b/>
          <w:i w:val="false"/>
          <w:color w:val="000000"/>
          <w:sz w:val="28"/>
        </w:rPr>
        <w:t>теу т</w:t>
      </w:r>
      <w:r>
        <w:rPr>
          <w:rFonts w:ascii="Times New Roman"/>
          <w:b/>
          <w:i w:val="false"/>
          <w:color w:val="000000"/>
          <w:sz w:val="28"/>
        </w:rPr>
        <w:t>ә</w:t>
      </w:r>
      <w:r>
        <w:rPr>
          <w:rFonts w:ascii="Times New Roman"/>
          <w:b/>
          <w:i w:val="false"/>
          <w:color w:val="000000"/>
          <w:sz w:val="28"/>
        </w:rPr>
        <w:t>ртібі</w:t>
      </w:r>
    </w:p>
    <w:p>
      <w:pPr>
        <w:spacing w:after="0"/>
        <w:ind w:left="0"/>
        <w:jc w:val="both"/>
      </w:pPr>
      <w:r>
        <w:rPr>
          <w:rFonts w:ascii="Times New Roman"/>
          <w:b w:val="false"/>
          <w:i w:val="false"/>
          <w:color w:val="000000"/>
          <w:sz w:val="28"/>
        </w:rPr>
        <w:t xml:space="preserve">      3. Коммуналдық қызметтерді есептейтін жеке құралдарын алу және орнату шығындарының өтелуі жергілікті бюджет қаражатынан 451.007 «Жергілікті өкілетті органдардың шешімдері бойынша мұқтаж </w:t>
      </w:r>
      <w:r>
        <w:br/>
      </w:r>
      <w:r>
        <w:rPr>
          <w:rFonts w:ascii="Times New Roman"/>
          <w:b w:val="false"/>
          <w:i w:val="false"/>
          <w:color w:val="000000"/>
          <w:sz w:val="28"/>
        </w:rPr>
        <w:t>
азаматтардың жеке топтарына әлеуметтік көмек» бюджеттік бағдарламасы бойынша жүргізіледі.</w:t>
      </w:r>
      <w:r>
        <w:br/>
      </w:r>
      <w:r>
        <w:rPr>
          <w:rFonts w:ascii="Times New Roman"/>
          <w:b w:val="false"/>
          <w:i w:val="false"/>
          <w:color w:val="000000"/>
          <w:sz w:val="28"/>
        </w:rPr>
        <w:t xml:space="preserve">
      4. Коммуналдық қызметтерді есептейтін жеке құралдарын алу және орнату шығындарын жеке тұлғаға өтеу Уәкілдік органымен келесі </w:t>
      </w:r>
      <w:r>
        <w:br/>
      </w:r>
      <w:r>
        <w:rPr>
          <w:rFonts w:ascii="Times New Roman"/>
          <w:b w:val="false"/>
          <w:i w:val="false"/>
          <w:color w:val="000000"/>
          <w:sz w:val="28"/>
        </w:rPr>
        <w:t>
құжаттарды берген кезде жүргізіледі:</w:t>
      </w:r>
      <w:r>
        <w:br/>
      </w:r>
      <w:r>
        <w:rPr>
          <w:rFonts w:ascii="Times New Roman"/>
          <w:b w:val="false"/>
          <w:i w:val="false"/>
          <w:color w:val="000000"/>
          <w:sz w:val="28"/>
        </w:rPr>
        <w:t>
      1) үлгі бойынша өтініш;</w:t>
      </w:r>
      <w:r>
        <w:br/>
      </w:r>
      <w:r>
        <w:rPr>
          <w:rFonts w:ascii="Times New Roman"/>
          <w:b w:val="false"/>
          <w:i w:val="false"/>
          <w:color w:val="000000"/>
          <w:sz w:val="28"/>
        </w:rPr>
        <w:t>
      2) жеке куәлігі (түпнұсқасы және көшірмесі);</w:t>
      </w:r>
      <w:r>
        <w:br/>
      </w:r>
      <w:r>
        <w:rPr>
          <w:rFonts w:ascii="Times New Roman"/>
          <w:b w:val="false"/>
          <w:i w:val="false"/>
          <w:color w:val="000000"/>
          <w:sz w:val="28"/>
        </w:rPr>
        <w:t>
      3) салық төлеушінің тіркеу нөмірі (түпнұсқасы және көшірмесі);</w:t>
      </w:r>
      <w:r>
        <w:br/>
      </w:r>
      <w:r>
        <w:rPr>
          <w:rFonts w:ascii="Times New Roman"/>
          <w:b w:val="false"/>
          <w:i w:val="false"/>
          <w:color w:val="000000"/>
          <w:sz w:val="28"/>
        </w:rPr>
        <w:t>
      4) екінші деңгейдегі банктің шоты (түпнұсқасы және көшірмесі);</w:t>
      </w:r>
      <w:r>
        <w:br/>
      </w:r>
      <w:r>
        <w:rPr>
          <w:rFonts w:ascii="Times New Roman"/>
          <w:b w:val="false"/>
          <w:i w:val="false"/>
          <w:color w:val="000000"/>
          <w:sz w:val="28"/>
        </w:rPr>
        <w:t>
      5) азаматтарды тіркеу кітабы. (түпнұсқасы және көшірмесі).</w:t>
      </w:r>
      <w:r>
        <w:br/>
      </w:r>
      <w:r>
        <w:rPr>
          <w:rFonts w:ascii="Times New Roman"/>
          <w:b w:val="false"/>
          <w:i w:val="false"/>
          <w:color w:val="000000"/>
          <w:sz w:val="28"/>
        </w:rPr>
        <w:t>
      5. Ыстық және суық сумен жабдықтауын есептейтін құралдарын алу</w:t>
      </w:r>
      <w:r>
        <w:br/>
      </w:r>
      <w:r>
        <w:rPr>
          <w:rFonts w:ascii="Times New Roman"/>
          <w:b w:val="false"/>
          <w:i w:val="false"/>
          <w:color w:val="000000"/>
          <w:sz w:val="28"/>
        </w:rPr>
        <w:t>
және орнату үшін келесі құжаттарды әкелу қажет:</w:t>
      </w:r>
      <w:r>
        <w:br/>
      </w:r>
      <w:r>
        <w:rPr>
          <w:rFonts w:ascii="Times New Roman"/>
          <w:b w:val="false"/>
          <w:i w:val="false"/>
          <w:color w:val="000000"/>
          <w:sz w:val="28"/>
        </w:rPr>
        <w:t>
      1) Сатып-алу жөніндегі шарт (түпнұсқасы);</w:t>
      </w:r>
      <w:r>
        <w:br/>
      </w:r>
      <w:r>
        <w:rPr>
          <w:rFonts w:ascii="Times New Roman"/>
          <w:b w:val="false"/>
          <w:i w:val="false"/>
          <w:color w:val="000000"/>
          <w:sz w:val="28"/>
        </w:rPr>
        <w:t>
      2) Рұқсат беру актісі (көшірмесі);</w:t>
      </w:r>
      <w:r>
        <w:br/>
      </w:r>
      <w:r>
        <w:rPr>
          <w:rFonts w:ascii="Times New Roman"/>
          <w:b w:val="false"/>
          <w:i w:val="false"/>
          <w:color w:val="000000"/>
          <w:sz w:val="28"/>
        </w:rPr>
        <w:t>
      3) Суөлшегішті қабылдау актісі (кошірмесі).</w:t>
      </w:r>
      <w:r>
        <w:br/>
      </w:r>
      <w:r>
        <w:rPr>
          <w:rFonts w:ascii="Times New Roman"/>
          <w:b w:val="false"/>
          <w:i w:val="false"/>
          <w:color w:val="000000"/>
          <w:sz w:val="28"/>
        </w:rPr>
        <w:t>
      6. Газбен жабдықтауын есептейтін құралдарын алу және орнату үшін келесі құжаттарды әкелу қажет:</w:t>
      </w:r>
      <w:r>
        <w:br/>
      </w:r>
      <w:r>
        <w:rPr>
          <w:rFonts w:ascii="Times New Roman"/>
          <w:b w:val="false"/>
          <w:i w:val="false"/>
          <w:color w:val="000000"/>
          <w:sz w:val="28"/>
        </w:rPr>
        <w:t>
      1) Газбен жабдықтауын есептейтін құралын орнату кезіндегі қызмет көрсетуге арналған шарт (түпнұсқасы);</w:t>
      </w:r>
      <w:r>
        <w:br/>
      </w:r>
      <w:r>
        <w:rPr>
          <w:rFonts w:ascii="Times New Roman"/>
          <w:b w:val="false"/>
          <w:i w:val="false"/>
          <w:color w:val="000000"/>
          <w:sz w:val="28"/>
        </w:rPr>
        <w:t>
      2) Газ есептегішін пайдалануға қабылдау актісі (көшірмесі).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w:t>
      </w:r>
      <w:r>
        <w:rPr>
          <w:rFonts w:ascii="Times New Roman"/>
          <w:b/>
          <w:i w:val="false"/>
          <w:color w:val="000000"/>
          <w:sz w:val="28"/>
        </w:rPr>
        <w:t>Ө</w:t>
      </w:r>
      <w:r>
        <w:rPr>
          <w:rFonts w:ascii="Times New Roman"/>
          <w:b/>
          <w:i w:val="false"/>
          <w:color w:val="000000"/>
          <w:sz w:val="28"/>
        </w:rPr>
        <w:t>теуді</w:t>
      </w:r>
      <w:r>
        <w:rPr>
          <w:rFonts w:ascii="Times New Roman"/>
          <w:b/>
          <w:i w:val="false"/>
          <w:color w:val="000000"/>
          <w:sz w:val="28"/>
        </w:rPr>
        <w:t>ң</w:t>
      </w:r>
      <w:r>
        <w:rPr>
          <w:rFonts w:ascii="Times New Roman"/>
          <w:b/>
          <w:i w:val="false"/>
          <w:color w:val="000000"/>
          <w:sz w:val="28"/>
        </w:rPr>
        <w:t xml:space="preserve"> қ</w:t>
      </w:r>
      <w:r>
        <w:rPr>
          <w:rFonts w:ascii="Times New Roman"/>
          <w:b/>
          <w:i w:val="false"/>
          <w:color w:val="000000"/>
          <w:sz w:val="28"/>
        </w:rPr>
        <w:t>аржыландырылуы ж</w:t>
      </w:r>
      <w:r>
        <w:rPr>
          <w:rFonts w:ascii="Times New Roman"/>
          <w:b/>
          <w:i w:val="false"/>
          <w:color w:val="000000"/>
          <w:sz w:val="28"/>
        </w:rPr>
        <w:t>ә</w:t>
      </w:r>
      <w:r>
        <w:rPr>
          <w:rFonts w:ascii="Times New Roman"/>
          <w:b/>
          <w:i w:val="false"/>
          <w:color w:val="000000"/>
          <w:sz w:val="28"/>
        </w:rPr>
        <w:t>не т</w:t>
      </w:r>
      <w:r>
        <w:rPr>
          <w:rFonts w:ascii="Times New Roman"/>
          <w:b/>
          <w:i w:val="false"/>
          <w:color w:val="000000"/>
          <w:sz w:val="28"/>
        </w:rPr>
        <w:t>ө</w:t>
      </w:r>
      <w:r>
        <w:rPr>
          <w:rFonts w:ascii="Times New Roman"/>
          <w:b/>
          <w:i w:val="false"/>
          <w:color w:val="000000"/>
          <w:sz w:val="28"/>
        </w:rPr>
        <w:t>ленуі</w:t>
      </w:r>
    </w:p>
    <w:p>
      <w:pPr>
        <w:spacing w:after="0"/>
        <w:ind w:left="0"/>
        <w:jc w:val="both"/>
      </w:pPr>
      <w:r>
        <w:rPr>
          <w:rFonts w:ascii="Times New Roman"/>
          <w:b w:val="false"/>
          <w:i w:val="false"/>
          <w:color w:val="000000"/>
          <w:sz w:val="28"/>
        </w:rPr>
        <w:t>      7. Коммуналдық қызметтерді есептейтін жеке құралдарын алу және орнату шығындарын өтеу азаматтардың салымдар шоттарына екінші деңгейдегі банк арқылы аудару жолымен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Есептейтін жеке приборларды</w:t>
      </w:r>
      <w:r>
        <w:rPr>
          <w:rFonts w:ascii="Times New Roman"/>
          <w:b/>
          <w:i w:val="false"/>
          <w:color w:val="000000"/>
          <w:sz w:val="28"/>
        </w:rPr>
        <w:t>ң</w:t>
      </w:r>
      <w:r>
        <w:rPr>
          <w:rFonts w:ascii="Times New Roman"/>
          <w:b/>
          <w:i w:val="false"/>
          <w:color w:val="000000"/>
          <w:sz w:val="28"/>
        </w:rPr>
        <w:t xml:space="preserve"> орнатылуын </w:t>
      </w:r>
      <w:r>
        <w:br/>
      </w:r>
      <w:r>
        <w:rPr>
          <w:rFonts w:ascii="Times New Roman"/>
          <w:b w:val="false"/>
          <w:i w:val="false"/>
          <w:color w:val="000000"/>
          <w:sz w:val="28"/>
        </w:rPr>
        <w:t>
</w:t>
      </w:r>
      <w:r>
        <w:rPr>
          <w:rFonts w:ascii="Times New Roman"/>
          <w:b/>
          <w:i w:val="false"/>
          <w:color w:val="000000"/>
          <w:sz w:val="28"/>
        </w:rPr>
        <w:t>ұ</w:t>
      </w:r>
      <w:r>
        <w:rPr>
          <w:rFonts w:ascii="Times New Roman"/>
          <w:b/>
          <w:i w:val="false"/>
          <w:color w:val="000000"/>
          <w:sz w:val="28"/>
        </w:rPr>
        <w:t>йымдастыру ж</w:t>
      </w:r>
      <w:r>
        <w:rPr>
          <w:rFonts w:ascii="Times New Roman"/>
          <w:b/>
          <w:i w:val="false"/>
          <w:color w:val="000000"/>
          <w:sz w:val="28"/>
        </w:rPr>
        <w:t>ә</w:t>
      </w:r>
      <w:r>
        <w:rPr>
          <w:rFonts w:ascii="Times New Roman"/>
          <w:b/>
          <w:i w:val="false"/>
          <w:color w:val="000000"/>
          <w:sz w:val="28"/>
        </w:rPr>
        <w:t>не ба</w:t>
      </w:r>
      <w:r>
        <w:rPr>
          <w:rFonts w:ascii="Times New Roman"/>
          <w:b/>
          <w:i w:val="false"/>
          <w:color w:val="000000"/>
          <w:sz w:val="28"/>
        </w:rPr>
        <w:t>қ</w:t>
      </w:r>
      <w:r>
        <w:rPr>
          <w:rFonts w:ascii="Times New Roman"/>
          <w:b/>
          <w:i w:val="false"/>
          <w:color w:val="000000"/>
          <w:sz w:val="28"/>
        </w:rPr>
        <w:t>ылау</w:t>
      </w:r>
    </w:p>
    <w:p>
      <w:pPr>
        <w:spacing w:after="0"/>
        <w:ind w:left="0"/>
        <w:jc w:val="both"/>
      </w:pPr>
      <w:r>
        <w:rPr>
          <w:rFonts w:ascii="Times New Roman"/>
          <w:b w:val="false"/>
          <w:i w:val="false"/>
          <w:color w:val="000000"/>
          <w:sz w:val="28"/>
        </w:rPr>
        <w:t xml:space="preserve">      8. Есептейтін жеке құралдарын орнату кезіндегі техникалық нормативтердің сақталуына бақылаудың жасалуы, олардың қолданыстағы </w:t>
      </w:r>
      <w:r>
        <w:br/>
      </w:r>
      <w:r>
        <w:rPr>
          <w:rFonts w:ascii="Times New Roman"/>
          <w:b w:val="false"/>
          <w:i w:val="false"/>
          <w:color w:val="000000"/>
          <w:sz w:val="28"/>
        </w:rPr>
        <w:t>
тәртіпке сәйкес пломбалануы, пайдалануға рұқсат берілуі және есепке</w:t>
      </w:r>
      <w:r>
        <w:br/>
      </w:r>
      <w:r>
        <w:rPr>
          <w:rFonts w:ascii="Times New Roman"/>
          <w:b w:val="false"/>
          <w:i w:val="false"/>
          <w:color w:val="000000"/>
          <w:sz w:val="28"/>
        </w:rPr>
        <w:t>
қойылуы коммуналдық қызмет беруші - кәсіпорындарымен жүргізеді.</w:t>
      </w:r>
      <w:r>
        <w:br/>
      </w:r>
      <w:r>
        <w:rPr>
          <w:rFonts w:ascii="Times New Roman"/>
          <w:b w:val="false"/>
          <w:i w:val="false"/>
          <w:color w:val="000000"/>
          <w:sz w:val="28"/>
        </w:rPr>
        <w:t>
      9. Тұрғын үй және мемлекеттік атаулы әлеуметтік көмекгін алушыларына коммуналдық қызметтерді есептейтін жеке құралдарын алу және орнатуға бөлінген жергілікті бюджет қаражатының нысаналы пайдалануына бақылау «Риддер қаласының қаржы бөлімі» мемлекеттік мекемесі жүргізеді.</w:t>
      </w:r>
    </w:p>
    <w:p>
      <w:pPr>
        <w:spacing w:after="0"/>
        <w:ind w:left="0"/>
        <w:jc w:val="both"/>
      </w:pPr>
      <w:r>
        <w:rPr>
          <w:rFonts w:ascii="Times New Roman"/>
          <w:b w:val="false"/>
          <w:i/>
          <w:color w:val="000000"/>
          <w:sz w:val="28"/>
        </w:rPr>
        <w:t xml:space="preserve">      «Риддер </w:t>
      </w:r>
      <w:r>
        <w:rPr>
          <w:rFonts w:ascii="Times New Roman"/>
          <w:b w:val="false"/>
          <w:i/>
          <w:color w:val="000000"/>
          <w:sz w:val="28"/>
        </w:rPr>
        <w:t>қ</w:t>
      </w:r>
      <w:r>
        <w:rPr>
          <w:rFonts w:ascii="Times New Roman"/>
          <w:b w:val="false"/>
          <w:i/>
          <w:color w:val="000000"/>
          <w:sz w:val="28"/>
        </w:rPr>
        <w:t xml:space="preserve">аласы жұмыспен </w:t>
      </w:r>
      <w:r>
        <w:rPr>
          <w:rFonts w:ascii="Times New Roman"/>
          <w:b w:val="false"/>
          <w:i/>
          <w:color w:val="000000"/>
          <w:sz w:val="28"/>
        </w:rPr>
        <w:t>қ</w:t>
      </w:r>
      <w:r>
        <w:rPr>
          <w:rFonts w:ascii="Times New Roman"/>
          <w:b w:val="false"/>
          <w:i/>
          <w:color w:val="000000"/>
          <w:sz w:val="28"/>
        </w:rPr>
        <w:t>амту ж</w:t>
      </w:r>
      <w:r>
        <w:rPr>
          <w:rFonts w:ascii="Times New Roman"/>
          <w:b w:val="false"/>
          <w:i/>
          <w:color w:val="000000"/>
          <w:sz w:val="28"/>
        </w:rPr>
        <w:t>ә</w:t>
      </w:r>
      <w:r>
        <w:rPr>
          <w:rFonts w:ascii="Times New Roman"/>
          <w:b w:val="false"/>
          <w:i/>
          <w:color w:val="000000"/>
          <w:sz w:val="28"/>
        </w:rPr>
        <w:t>не</w:t>
      </w:r>
      <w:r>
        <w:br/>
      </w:r>
      <w:r>
        <w:rPr>
          <w:rFonts w:ascii="Times New Roman"/>
          <w:b w:val="false"/>
          <w:i w:val="false"/>
          <w:color w:val="000000"/>
          <w:sz w:val="28"/>
        </w:rPr>
        <w:t>
</w:t>
      </w:r>
      <w:r>
        <w:rPr>
          <w:rFonts w:ascii="Times New Roman"/>
          <w:b w:val="false"/>
          <w:i/>
          <w:color w:val="000000"/>
          <w:sz w:val="28"/>
        </w:rPr>
        <w:t>      ә</w:t>
      </w:r>
      <w:r>
        <w:rPr>
          <w:rFonts w:ascii="Times New Roman"/>
          <w:b w:val="false"/>
          <w:i/>
          <w:color w:val="000000"/>
          <w:sz w:val="28"/>
        </w:rPr>
        <w:t>леуметтік ба</w:t>
      </w:r>
      <w:r>
        <w:rPr>
          <w:rFonts w:ascii="Times New Roman"/>
          <w:b w:val="false"/>
          <w:i/>
          <w:color w:val="000000"/>
          <w:sz w:val="28"/>
        </w:rPr>
        <w:t>ғ</w:t>
      </w:r>
      <w:r>
        <w:rPr>
          <w:rFonts w:ascii="Times New Roman"/>
          <w:b w:val="false"/>
          <w:i/>
          <w:color w:val="000000"/>
          <w:sz w:val="28"/>
        </w:rPr>
        <w:t>дарламалар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 басты</w:t>
      </w:r>
      <w:r>
        <w:rPr>
          <w:rFonts w:ascii="Times New Roman"/>
          <w:b w:val="false"/>
          <w:i/>
          <w:color w:val="000000"/>
          <w:sz w:val="28"/>
        </w:rPr>
        <w:t>ғ</w:t>
      </w:r>
      <w:r>
        <w:rPr>
          <w:rFonts w:ascii="Times New Roman"/>
          <w:b w:val="false"/>
          <w:i/>
          <w:color w:val="000000"/>
          <w:sz w:val="28"/>
        </w:rPr>
        <w:t>ы                     О.Ильинская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